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Раз в майову нічку...</w:t>
      </w:r>
    </w:p>
    <w:p>
      <w:r>
        <w:br/>
        <w:t xml:space="preserve"> Раз в майову нічку,&lt;br /&gt;</w:t>
        <w:br/>
        <w:t>В темну ніч весни&lt;br /&gt;</w:t>
        <w:br/>
        <w:t>Ми ішли ловити&lt;br /&gt;</w:t>
        <w:br/>
        <w:t>Невловимі сни.</w:t>
      </w:r>
    </w:p>
    <w:p>
      <w:r>
        <w:br/>
        <w:t>Ми ішли, прикриті&lt;br /&gt;</w:t>
        <w:br/>
        <w:t>Крилами пітьми,—&lt;br /&gt;</w:t>
        <w:br/>
        <w:t>Вперше щастя красти&lt;br /&gt;</w:t>
        <w:br/>
        <w:t>Зважилися ми.</w:t>
      </w:r>
    </w:p>
    <w:p>
      <w:r>
        <w:br/>
        <w:t>У кущах бузових&lt;br /&gt;</w:t>
        <w:br/>
        <w:t>Згинула тропа,—&lt;br /&gt;</w:t>
        <w:br/>
        <w:t>Спала баба-доля,&lt;br /&gt;</w:t>
        <w:br/>
        <w:t>П'яна і сліпа.</w:t>
      </w:r>
    </w:p>
    <w:p>
      <w:r>
        <w:br/>
        <w:t>Спала баба-доля,&lt;br /&gt;</w:t>
        <w:br/>
        <w:t>Люта, навісна,&lt;br /&gt;</w:t>
        <w:br/>
        <w:t>А в руках у неї&lt;br /&gt;</w:t>
        <w:br/>
        <w:t>Папороть ясна.</w:t>
      </w:r>
    </w:p>
    <w:p>
      <w:r>
        <w:br/>
        <w:t>А під боком в неї&lt;br /&gt;</w:t>
        <w:br/>
        <w:t>Лаври і вінки,&lt;br /&gt;</w:t>
        <w:br/>
        <w:t>Перли, діаманти,&lt;br /&gt;</w:t>
        <w:br/>
        <w:t>Золота мішки.</w:t>
      </w:r>
    </w:p>
    <w:p>
      <w:r>
        <w:br/>
        <w:t>Спить, не ворухнеться&lt;br /&gt;</w:t>
        <w:br/>
        <w:t>Баба на траві...&lt;br /&gt;</w:t>
        <w:br/>
        <w:t>Все її лахміття&lt;br /&gt;</w:t>
        <w:br/>
        <w:t>У моїй крові.</w:t>
      </w:r>
    </w:p>
    <w:p>
      <w:r>
        <w:br/>
        <w:t>"Тихше! — говорю я,—&lt;br /&gt;</w:t>
        <w:br/>
        <w:t>Не збуди її..."&lt;br /&gt;</w:t>
        <w:br/>
        <w:t>Як необережно&lt;br /&gt;</w:t>
        <w:br/>
        <w:t>Дзвонять солов'ї!</w:t>
      </w:r>
    </w:p>
    <w:p>
      <w:r>
        <w:br/>
        <w:t>Як необережно&lt;br /&gt;</w:t>
        <w:br/>
        <w:t>Воркотять струмки...&lt;br /&gt;</w:t>
        <w:br/>
        <w:t>Але наше злото,&lt;br /&gt;</w:t>
        <w:br/>
        <w:t>Лаври і вінки!</w:t>
      </w:r>
    </w:p>
    <w:p>
      <w:r>
        <w:br/>
        <w:t>О моя голубко,</w:t>
      </w:r>
    </w:p>
    <w:p>
      <w:r>
        <w:br/>
        <w:t>Глянь: навколо — лад!&lt;br /&gt;</w:t>
        <w:br/>
        <w:t>Казкою здається&lt;br /&gt;</w:t>
        <w:br/>
        <w:t>Сей вишневий сад.</w:t>
      </w:r>
    </w:p>
    <w:p>
      <w:r>
        <w:br/>
        <w:t>Як же випадково&lt;br /&gt;</w:t>
        <w:br/>
        <w:t>В темну ніч весни&lt;br /&gt;</w:t>
        <w:br/>
        <w:t>Нам влетіли в руки&lt;br /&gt;</w:t>
        <w:br/>
        <w:t>Полохливі сни!</w:t>
      </w:r>
    </w:p>
    <w:p>
      <w:r>
        <w:br/>
        <w:t>Заспівали звуки!&lt;br /&gt;</w:t>
        <w:br/>
        <w:t>Піснею знялись!&lt;br /&gt;</w:t>
        <w:br/>
        <w:t>Золото і лаври,&lt;br /&gt;</w:t>
        <w:br/>
        <w:t>Нащо ви здались?!</w:t>
      </w:r>
    </w:p>
    <w:p>
      <w:r>
        <w:br/>
        <w:t>І здригнула баба...&lt;br /&gt;</w:t>
        <w:br/>
        <w:t>Глянула на нас,—&lt;br /&gt;</w:t>
        <w:br/>
        <w:t>Все згребла, схопила&lt;br /&gt;</w:t>
        <w:br/>
        <w:t>І побігла враз.</w:t>
      </w:r>
    </w:p>
    <w:p>
      <w:r>
        <w:br/>
        <w:t>Гнались ми за нею&lt;br /&gt;</w:t>
        <w:br/>
        <w:t>Й досі женемось...&lt;br /&gt;</w:t>
        <w:br/>
        <w:t>Слід її жорстоко&lt;br /&gt;</w:t>
        <w:br/>
        <w:t>Замітає хтось.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 в майову нічку...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