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Раптовий погляд</w:t>
      </w:r>
    </w:p>
    <w:p>
      <w:r>
        <w:br/>
        <w:t xml:space="preserve"> Юліан Тувім&lt;br /&gt;</w:t>
        <w:br/>
        <w:t>Раптовий погляд</w:t>
      </w:r>
    </w:p>
    <w:p>
      <w:r>
        <w:br/>
        <w:t>Перекладач: Д.Павличко&lt;br /&gt;</w:t>
        <w:br/>
        <w:t>Джерело: З книги: Антологія зарубіжної поезії другої половини ХІХ — ХХ сторіччя (укладач Д.С.Наливайко).— К.: "Навчальна книга", 2002.</w:t>
      </w:r>
    </w:p>
    <w:p>
      <w:r>
        <w:br/>
        <w:t>Люди-звірята, люди-барила,&lt;br /&gt;</w:t>
        <w:br/>
        <w:t>В людській одежі дивні тіла,&lt;br /&gt;</w:t>
        <w:br/>
        <w:t>Духи ребристі, що то за сила&lt;br /&gt;</w:t>
        <w:br/>
        <w:t>Вас одмінила і прокляла?</w:t>
      </w:r>
    </w:p>
    <w:p>
      <w:r>
        <w:br/>
        <w:t>Коню в краватці, чом же так блима&lt;br /&gt;</w:t>
        <w:br/>
        <w:t>В тебе засмута з дір голови!&lt;br /&gt;</w:t>
        <w:br/>
        <w:t>Слупе зарослий, віхтю з очима,&lt;br /&gt;</w:t>
        <w:br/>
        <w:t>Цапе-заїко, звідки це ви?</w:t>
      </w:r>
    </w:p>
    <w:p>
      <w:r>
        <w:br/>
        <w:t>Звідки ваш порух, мовите що ви,&lt;br /&gt;</w:t>
        <w:br/>
        <w:t>Дивлячись мертво, наче з-під криг,&lt;br /&gt;</w:t>
        <w:br/>
        <w:t>Кості для руху, збиті основи,&lt;br /&gt;</w:t>
        <w:br/>
        <w:t>Привиди згадок прапрастарих?</w:t>
      </w:r>
    </w:p>
    <w:p>
      <w:r>
        <w:br/>
        <w:t>Ціпе в камзолі, вільхо в сурдуті,&lt;br /&gt;</w:t>
        <w:br/>
        <w:t>Пишноборода, лиса вівце,&lt;br /&gt;</w:t>
        <w:br/>
        <w:t>З безмірів пустки, з тайн каламуті,&lt;br /&gt;</w:t>
        <w:br/>
        <w:t>Що ви сказати мали на це?</w:t>
      </w:r>
    </w:p>
    <w:p>
      <w:r>
        <w:br/>
        <w:t>Звідки ж я взявся тут поміж вами,&lt;br /&gt;</w:t>
        <w:br/>
        <w:t>Чортові діти, блудні сичі?&lt;br /&gt;</w:t>
        <w:br/>
        <w:t>— Очі — проміння, руки — мечі!&lt;br /&gt;</w:t>
        <w:br/>
        <w:t>Бийте шайтана, бийте без тями!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Раптовий погляд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