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Рак — рибалка</w:t>
      </w:r>
    </w:p>
    <w:p>
      <w:r>
        <w:br/>
        <w:t xml:space="preserve"> Хлопчик з вудкою дрімав&lt;br /&gt;</w:t>
        <w:br/>
        <w:t>Та й ліг на травичку.&lt;br /&gt;</w:t>
        <w:br/>
        <w:t>А рачок за вудку — смик!&lt;br /&gt;</w:t>
        <w:br/>
        <w:t>Та й потяг у річку.</w:t>
      </w:r>
    </w:p>
    <w:p>
      <w:r>
        <w:br/>
        <w:t>А уранці виліз рак,&lt;br /&gt;</w:t>
        <w:br/>
        <w:t>Вийняв хліба скибку,&lt;br /&gt;</w:t>
        <w:br/>
        <w:t>На гачечок почепив&lt;br /&gt;</w:t>
        <w:br/>
        <w:t>Та і вудить рибку.</w:t>
      </w:r>
    </w:p>
    <w:p>
      <w:r>
        <w:br/>
        <w:t>Повний кошик навудив,&lt;br /&gt;</w:t>
        <w:br/>
        <w:t>Не вудивши зроду.&lt;br /&gt;</w:t>
        <w:br/>
        <w:t>Далі кошика узяв&lt;br /&gt;</w:t>
        <w:br/>
        <w:t>Та й поліз у воду.</w:t>
      </w:r>
    </w:p>
    <w:p>
      <w:r>
        <w:br/>
        <w:t>Але риби у воді&lt;br /&gt;</w:t>
        <w:br/>
        <w:t>Ожили відразу,&lt;br /&gt;</w:t>
        <w:br/>
        <w:t>Пригадали свою смерть,&lt;br /&gt;</w:t>
        <w:br/>
        <w:t>Аж пищать від сказу.</w:t>
      </w:r>
    </w:p>
    <w:p>
      <w:r>
        <w:br/>
        <w:t>І взялись вони товкти&lt;br /&gt;</w:t>
        <w:br/>
        <w:t>Рака-розбишаку:&lt;br /&gt;</w:t>
        <w:br/>
        <w:t>Той лозину добру взяв,&lt;br /&gt;</w:t>
        <w:br/>
        <w:t>Той схопив ломаку.</w:t>
      </w:r>
    </w:p>
    <w:p>
      <w:r>
        <w:br/>
        <w:t>Рак посинів від жаху,&lt;br /&gt;</w:t>
        <w:br/>
        <w:t>Труситься, голосить,&lt;br /&gt;</w:t>
        <w:br/>
        <w:t>Вгору клешні простяга,&lt;br /&gt;</w:t>
        <w:br/>
        <w:t>На колінах просить:</w:t>
      </w:r>
    </w:p>
    <w:p>
      <w:r>
        <w:br/>
        <w:t>"Ой, не буду! Закажу&lt;br /&gt;</w:t>
        <w:br/>
        <w:t>І сину, й онуку!"&lt;br /&gt;</w:t>
        <w:br/>
        <w:t>Але риби ще б товкли,&lt;br /&gt;</w:t>
        <w:br/>
        <w:t>Та вгледіли щуку.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Рак — рибалка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