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Раб на сумнім болоті</w:t>
      </w:r>
    </w:p>
    <w:p>
      <w:r>
        <w:br/>
        <w:t xml:space="preserve"> З неволі втікши, негр у багні&lt;br /&gt;</w:t>
        <w:br/>
        <w:t>На Сумнім Болоті закляк.&lt;br /&gt;</w:t>
        <w:br/>
        <w:t>Він ясно бачив ватри нічні&lt;br /&gt;</w:t>
        <w:br/>
        <w:t>I чув подекуди кінські ступні&lt;br /&gt;</w:t>
        <w:br/>
        <w:t>I далекий гавкіт собак.</w:t>
      </w:r>
    </w:p>
    <w:p>
      <w:r>
        <w:br/>
        <w:t>Де оситняг, очерет, і туман,&lt;br /&gt;</w:t>
        <w:br/>
        <w:t>I світляків рої,&lt;br /&gt;</w:t>
        <w:br/>
        <w:t>Де мох сосні підперізує стан,&lt;br /&gt;</w:t>
        <w:br/>
        <w:t>Де кедри й джгути отруйних ліан&lt;br /&gt;</w:t>
        <w:br/>
        <w:t>Із плямами, як у змії;</w:t>
      </w:r>
    </w:p>
    <w:p>
      <w:r>
        <w:br/>
        <w:t>Там, де й пройти ніхто б не посмів,&lt;br /&gt;</w:t>
        <w:br/>
        <w:t>Куди не сягнув би й зір,&lt;br /&gt;</w:t>
        <w:br/>
        <w:t>Де страшно дерен під ним двигтів,&lt;br /&gt;</w:t>
        <w:br/>
        <w:t>Він ліз поміж трав густих та кущів,&lt;br /&gt;</w:t>
        <w:br/>
        <w:t>Як дикий, загнаний звір.</w:t>
      </w:r>
    </w:p>
    <w:p>
      <w:r>
        <w:br/>
        <w:t>Старий, слабий, худий, як стебло,&lt;br /&gt;</w:t>
        <w:br/>
        <w:t>Із шрамами на виду;&lt;br /&gt;</w:t>
        <w:br/>
        <w:t>Знак рабства в'ївся йому в чоло,&lt;br /&gt;</w:t>
        <w:br/>
        <w:t>I руб'я на плечах його було&lt;br /&gt;</w:t>
        <w:br/>
        <w:t>Як пам'ять про глум і нужду.</w:t>
      </w:r>
    </w:p>
    <w:p>
      <w:r>
        <w:br/>
        <w:t>Раділо все живе на землі,&lt;br /&gt;</w:t>
        <w:br/>
        <w:t>I сонце сяяло з хмар,&lt;br /&gt;</w:t>
        <w:br/>
        <w:t>I скрізь мелькали білки в гіллі,&lt;br /&gt;</w:t>
        <w:br/>
        <w:t>I славили навіть пташки малі&lt;br /&gt;</w:t>
        <w:br/>
        <w:t>Свободи безцінний дар.</w:t>
      </w:r>
    </w:p>
    <w:p>
      <w:r>
        <w:br/>
        <w:t>I тільки він у путах раба,&lt;br /&gt;</w:t>
        <w:br/>
        <w:t>I тільки в нього цей страх,&lt;br /&gt;</w:t>
        <w:br/>
        <w:t>Бо впала, як Каїнова клятьба,&lt;br /&gt;</w:t>
        <w:br/>
        <w:t>Як ціп, на нього Доля сліпа —&lt;br /&gt;</w:t>
        <w:br/>
        <w:t>I втоптала його у прах!</w:t>
      </w:r>
    </w:p>
    <w:p>
      <w:r>
        <w:br/>
        <w:t>Переклад В. Мисика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 на сумнім болоті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