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Провесна</w:t>
      </w:r>
    </w:p>
    <w:p>
      <w:r>
        <w:br/>
        <w:t xml:space="preserve"> Гуго фон Гофманнсталь&lt;br /&gt;</w:t>
        <w:br/>
        <w:t>Провесна</w:t>
      </w:r>
    </w:p>
    <w:p>
      <w:r>
        <w:br/>
        <w:t>Перекладач: М.Орест</w:t>
      </w:r>
    </w:p>
    <w:p>
      <w:r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Вітер біжить&lt;br /&gt;</w:t>
        <w:br/>
        <w:t>Крізь голість алей&lt;br /&gt;</w:t>
        <w:br/>
        <w:t>І подихи мчить&lt;br /&gt;</w:t>
        <w:br/>
        <w:t>Дивних речей.</w:t>
      </w:r>
    </w:p>
    <w:p>
      <w:r>
        <w:br/>
        <w:t>Він втіхою падав&lt;br /&gt;</w:t>
        <w:br/>
        <w:t>На плач і печаль&lt;br /&gt;</w:t>
        <w:br/>
        <w:t>І волос погладив,&lt;br /&gt;</w:t>
        <w:br/>
        <w:t>Розмаяв жаль.</w:t>
      </w:r>
    </w:p>
    <w:p>
      <w:r>
        <w:br/>
        <w:t>З акацій стрясав&lt;br /&gt;</w:t>
        <w:br/>
        <w:t>Квітучу вроду,&lt;br /&gt;</w:t>
        <w:br/>
        <w:t>Гарячим подав&lt;br /&gt;</w:t>
        <w:br/>
        <w:t>Тілам охолоду.</w:t>
      </w:r>
    </w:p>
    <w:p>
      <w:r>
        <w:br/>
        <w:t>Торкався він&lt;br /&gt;</w:t>
        <w:br/>
        <w:t>Уст веселих,&lt;br /&gt;</w:t>
        <w:br/>
        <w:t>Шептався в зелах&lt;br /&gt;</w:t>
        <w:br/>
        <w:t>Ожилих долин.</w:t>
      </w:r>
    </w:p>
    <w:p>
      <w:r>
        <w:br/>
        <w:t>Як звук ридальний,&lt;br /&gt;</w:t>
        <w:br/>
        <w:t>Крізь флейту пробіг,&lt;br /&gt;</w:t>
        <w:br/>
        <w:t>Повз вечір прощальний&lt;br /&gt;</w:t>
        <w:br/>
        <w:t>Потік без доріг</w:t>
      </w:r>
    </w:p>
    <w:p>
      <w:r>
        <w:br/>
        <w:t>І німо проплив&lt;br /&gt;</w:t>
        <w:br/>
        <w:t>Крізь шепти кімнати,&lt;br /&gt;</w:t>
        <w:br/>
        <w:t>І сяйво вгасив,&lt;br /&gt;</w:t>
        <w:br/>
        <w:t>Нагнувшись, лампади.</w:t>
      </w:r>
    </w:p>
    <w:p>
      <w:r>
        <w:br/>
        <w:t>Вітер біжить&lt;br /&gt;</w:t>
        <w:br/>
        <w:t>Крізь голість алей&lt;br /&gt;</w:t>
        <w:br/>
        <w:t>І подихи мчить&lt;br /&gt;</w:t>
        <w:br/>
        <w:t>Дивних речей.</w:t>
      </w:r>
    </w:p>
    <w:p>
      <w:r>
        <w:br/>
        <w:t>Справляючи біг&lt;br /&gt;</w:t>
        <w:br/>
        <w:t>Крізь голі алеї,&lt;br /&gt;</w:t>
        <w:br/>
        <w:t>Жене кереї&lt;br /&gt;</w:t>
        <w:br/>
        <w:t>Тіней блідих</w:t>
      </w:r>
    </w:p>
    <w:p>
      <w:r>
        <w:br/>
        <w:t>І аромат,&lt;br /&gt;</w:t>
        <w:br/>
        <w:t>Дань країв,&lt;br /&gt;</w:t>
        <w:br/>
        <w:t>Де вчора вночі&lt;br /&gt;</w:t>
        <w:br/>
        <w:t>Він пролетів.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Провесна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