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Просвічення Сідартха</w:t>
      </w:r>
    </w:p>
    <w:p>
      <w:r>
        <w:br/>
        <w:t xml:space="preserve"> ПРОСВІЧЕННЯ СІДАРТХА</w:t>
      </w:r>
    </w:p>
    <w:p>
      <w:r>
        <w:br/>
        <w:t>&lt;blockquote&gt;Присвячую пам'яті&lt;br /&gt;</w:t>
        <w:br/>
        <w:t>мого невід жалуваного друга,&lt;br /&gt;</w:t>
        <w:br/>
        <w:t>професора В. Лесевича.&lt;/blockquote&gt;&lt;br /&gt;</w:t>
        <w:br/>
        <w:t>&lt;blockquote&gt;&lt;br /&gt;</w:t>
        <w:br/>
        <w:t>Коли віл запрягнений до теліги&lt;br /&gt;</w:t>
        <w:br/>
        <w:t>і теліга не рушає з місця,&lt;br /&gt;</w:t>
        <w:br/>
        <w:t>підганяють вола, не телігу…&lt;/blockquote&gt;</w:t>
      </w:r>
    </w:p>
    <w:p>
      <w:r>
        <w:br/>
        <w:t>Індійська авадана</w:t>
      </w:r>
    </w:p>
    <w:p>
      <w:r>
        <w:br/>
        <w:t>Затісно стало Сідартсі жити&lt;br /&gt;</w:t>
        <w:br/>
        <w:t>В розкішних салях його терему,&lt;br /&gt;</w:t>
        <w:br/>
        <w:t>І звуки арфи, і хміль гарему —&lt;br /&gt;</w:t>
        <w:br/>
        <w:t>Усе вже стало його томити.&lt;br /&gt;</w:t>
        <w:br/>
        <w:t>А юну душу повили хмари&lt;br /&gt;</w:t>
        <w:br/>
        <w:t>Нудьги і смутку. Як темні мари,&lt;br /&gt;</w:t>
        <w:br/>
        <w:t>За ним ходили сини задуми —&lt;br /&gt;</w:t>
        <w:br/>
        <w:t>І серце нило. Крилаті думи&lt;br /&gt;</w:t>
        <w:br/>
        <w:t>Несли молодця у світ уяви,&lt;br /&gt;</w:t>
        <w:br/>
        <w:t>А розпаливши душевні страсті,&lt;br /&gt;</w:t>
        <w:br/>
        <w:t>Неслись на острі ілюзій лави,&lt;br /&gt;</w:t>
        <w:br/>
        <w:t>Шоби розбиться й, як дим, пропасти&lt;br /&gt;</w:t>
        <w:br/>
        <w:t>В імлі нічого.&lt;br /&gt;</w:t>
        <w:br/>
        <w:t>Був май. Світало.&lt;br /&gt;</w:t>
        <w:br/>
        <w:t>Проснулось сонце і обмивало&lt;br /&gt;</w:t>
        <w:br/>
        <w:t>Рум’яне личко в голубих хвилях,&lt;br /&gt;</w:t>
        <w:br/>
        <w:t>На Гімалаї дрімучих шпилях&lt;br /&gt;</w:t>
        <w:br/>
        <w:t>Розлилось срібло і блиск сафірів,&lt;br /&gt;</w:t>
        <w:br/>
        <w:t>Устами ранніх буйних зефірів&lt;br /&gt;</w:t>
        <w:br/>
        <w:t>Молилась творцю ціла вселенна.&lt;br /&gt;</w:t>
        <w:br/>
        <w:t>Однак царевич не бачив сього.&lt;br /&gt;</w:t>
        <w:br/>
        <w:t>Похмурий, сперся на стовп граніту,&lt;br /&gt;</w:t>
        <w:br/>
        <w:t>Вглубився в пропасть себе самого&lt;br /&gt;</w:t>
        <w:br/>
        <w:t>І розпучливо шукав одвіту&lt;br /&gt;</w:t>
        <w:br/>
        <w:t>На голос ума.&lt;br /&gt;</w:t>
        <w:br/>
        <w:t>В ставі купались&lt;br /&gt;</w:t>
        <w:br/>
        <w:t>Сніжні лебеді і отрясали&lt;br /&gt;</w:t>
        <w:br/>
        <w:t>З лелій брильянти, а з вітром грались&lt;br /&gt;</w:t>
        <w:br/>
        <w:t>Любовні трелі і засипляли&lt;br /&gt;</w:t>
        <w:br/>
        <w:t>На гіллі пальми і в чашах цвіту.&lt;br /&gt;</w:t>
        <w:br/>
        <w:t>Син Маї думав. Як риба в сіті,&lt;br /&gt;</w:t>
        <w:br/>
        <w:t>Шибався духом в імлі містерій,&lt;br /&gt;</w:t>
        <w:br/>
        <w:t>А Трішна* душу жегла до скону.&lt;br /&gt;</w:t>
        <w:br/>
        <w:t>І хто розв'яже твої закони,&lt;br /&gt;</w:t>
        <w:br/>
        <w:t>Судьбо жорстока? Шляхами серій&lt;br /&gt;</w:t>
        <w:br/>
        <w:t>Провадиш Кальпи†, віки і вічність,&lt;br /&gt;</w:t>
        <w:br/>
        <w:t>Куди і нащо — ніхто не знає.&lt;br /&gt;</w:t>
        <w:br/>
        <w:t>О Тамас! Тамас!†† Як віковічність,&lt;br /&gt;</w:t>
        <w:br/>
        <w:t>Стоїш понура, а хто вгадає,&lt;br /&gt;</w:t>
        <w:br/>
        <w:t>Шо криєш в чорних пеленах тайни?&lt;br /&gt;</w:t>
        <w:br/>
        <w:t>На небозводі зірниця сяє,&lt;br /&gt;</w:t>
        <w:br/>
        <w:t>Числить століття. А ось нечайно&lt;br /&gt;</w:t>
        <w:br/>
        <w:t>Зірветься з неба і поринає&lt;br /&gt;</w:t>
        <w:br/>
        <w:t>В кромішну пітьму. А Індра††† далі&lt;br /&gt;</w:t>
        <w:br/>
        <w:t>Глядить холодно з палат Нандани‡,&lt;br /&gt;</w:t>
        <w:br/>
        <w:t>А ми — атоми? Як ті шакали,&lt;br /&gt;</w:t>
        <w:br/>
        <w:t>Шо чують близько зойк гурагану,&lt;br /&gt;</w:t>
        <w:br/>
        <w:t>З тривоги млієм і в пишних пирах&lt;br /&gt;</w:t>
        <w:br/>
        <w:t>Находим опій. В шалених вирах&lt;br /&gt;</w:t>
        <w:br/>
        <w:t>Віків женемся, як з вітром хвилі,&lt;br /&gt;</w:t>
        <w:br/>
        <w:t>А де найдемо лиман — не знати…"&lt;br /&gt;</w:t>
        <w:br/>
        <w:t>Було сполудня. Буйні гранати,&lt;br /&gt;</w:t>
        <w:br/>
        <w:t>Охлявши з жару, спустили віти,&lt;br /&gt;</w:t>
        <w:br/>
        <w:t>А олеандру зів'ялі квіти,&lt;br /&gt;</w:t>
        <w:br/>
        <w:t>Тулились жадно під листя плющу.&lt;br /&gt;</w:t>
        <w:br/>
        <w:t>Сумний царевич, як серед пущі,&lt;br /&gt;</w:t>
        <w:br/>
        <w:t>Скитався духом в проблемах ночі.&lt;br /&gt;</w:t>
        <w:br/>
        <w:t>Та ясно бачив, що людська мудрість —&lt;br /&gt;</w:t>
        <w:br/>
        <w:t>Краплина в морі. І сплющив очі&lt;br /&gt;</w:t>
        <w:br/>
        <w:t>Й заснув. Та швидко його збудили&lt;br /&gt;</w:t>
        <w:br/>
        <w:t>Чотири ріші‡‡, які сиділи&lt;br /&gt;</w:t>
        <w:br/>
        <w:t>На гіллю кедрів і гуторили:&lt;br /&gt;</w:t>
        <w:br/>
        <w:t>"Пуста химера — бажать зглубити&lt;br /&gt;</w:t>
        <w:br/>
        <w:t>Закон Причини. Гарячі слези&lt;br /&gt;</w:t>
        <w:br/>
        <w:t>На ступах‡‡‡ Мунів¤ зіллються в море,&lt;br /&gt;</w:t>
        <w:br/>
        <w:t>А люди й далі будуть блудити&lt;br /&gt;</w:t>
        <w:br/>
        <w:t>В крузі фантазій і гіпотези.&lt;br /&gt;</w:t>
        <w:br/>
        <w:t>І скорше злічать небесні зорі,&lt;br /&gt;</w:t>
        <w:br/>
        <w:t>Ніж скажуть певно: тому, для того&lt;br /&gt;</w:t>
        <w:br/>
        <w:t>Богам оставте таємне небо,&lt;br /&gt;</w:t>
        <w:br/>
        <w:t>Самі ж шукайте спасення свого&lt;br /&gt;</w:t>
        <w:br/>
        <w:t>Отут…" І щезли.&lt;br /&gt;</w:t>
        <w:br/>
        <w:t>З палати Рамми волів три пари&lt;br /&gt;</w:t>
        <w:br/>
        <w:t>Везли Сідартха в Капілявасту¤¤.&lt;br /&gt;</w:t>
        <w:br/>
        <w:t>Природа вбралась в маєві чари&lt;br /&gt;</w:t>
        <w:br/>
        <w:t>І все ясніло. Імла срібляста&lt;br /&gt;</w:t>
        <w:br/>
        <w:t>Сповила балку в м'які пелени,&lt;br /&gt;</w:t>
        <w:br/>
        <w:t>І город гейби дрімав в тумані,&lt;br /&gt;</w:t>
        <w:br/>
        <w:t>Однак на ділі кипів. Спрагненній&lt;br /&gt;</w:t>
        <w:br/>
        <w:t>Юрбі сповниться її бажання:&lt;br /&gt;</w:t>
        <w:br/>
        <w:t>Вона побачить свою зірницю,&lt;br /&gt;</w:t>
        <w:br/>
        <w:t>Свій скарб, що досі лежав в скарбниці,&lt;br /&gt;</w:t>
        <w:br/>
        <w:t>Як в безднах моря цінна перлина.&lt;br /&gt;</w:t>
        <w:br/>
        <w:t>Царевич в'їхав в свою столицю,&lt;br /&gt;</w:t>
        <w:br/>
        <w:t>Як нерозумна мала дитина,&lt;br /&gt;</w:t>
        <w:br/>
        <w:t>Що після довгих годин розлуки&lt;br /&gt;</w:t>
        <w:br/>
        <w:t>Побачить неньку. Отак вітала&lt;br /&gt;</w:t>
        <w:br/>
        <w:t>Юрба Сідартха. Гучнії згуки,&lt;br /&gt;</w:t>
        <w:br/>
        <w:t>Як грім, по горах кругом лунали.&lt;br /&gt;</w:t>
        <w:br/>
        <w:t>"Який щасливий мій люд коханий!" —&lt;br /&gt;</w:t>
        <w:br/>
        <w:t>Лелів син Маї. І щастям п'яний,&lt;br /&gt;</w:t>
        <w:br/>
        <w:t>Радів і плакав. Аж гульк — на шляху&lt;br /&gt;</w:t>
        <w:br/>
        <w:t>Лежить убогий і стогне: хліба!&lt;br /&gt;</w:t>
        <w:br/>
        <w:t>Царевич Рамми завмер від жаху.&lt;br /&gt;</w:t>
        <w:br/>
        <w:t>— І хто це? — Нищий: благає хліба.&lt;br /&gt;</w:t>
        <w:br/>
        <w:t>— Хіба ж не має? — Ех, пане, пане!&lt;br /&gt;</w:t>
        <w:br/>
        <w:t>Спитай, чи дукам поживи стане,&lt;br /&gt;</w:t>
        <w:br/>
        <w:t>А черні — гірко! Весь вік борися&lt;br /&gt;</w:t>
        <w:br/>
        <w:t>З вогнем, з водою, а навіть з Сома¤¤¤,&lt;br /&gt;</w:t>
        <w:br/>
        <w:t>Глядя зерняти. Найдеш — ділися&lt;br /&gt;</w:t>
        <w:br/>
        <w:t>З царем, браманом, а сам, сірома,&lt;br /&gt;</w:t>
        <w:br/>
        <w:t>Кормись сльозами і власним потом.&lt;br /&gt;</w:t>
        <w:br/>
        <w:t>Коли ж недуга зіп'є всю силу,&lt;br /&gt;</w:t>
        <w:br/>
        <w:t>Іди вмирати під людським плотом.&lt;br /&gt;</w:t>
        <w:br/>
        <w:t>Відтак закинуть в німу могилу,&lt;br /&gt;</w:t>
        <w:br/>
        <w:t>І щезнеш — леле! — А там? — Хто знає…&lt;br /&gt;</w:t>
        <w:br/>
        <w:t>А впрочім…&lt;br /&gt;</w:t>
        <w:br/>
        <w:t>Кроки волів губились&lt;br /&gt;</w:t>
        <w:br/>
        <w:t>В тихонькім шепті ланів дрімучих,&lt;br /&gt;</w:t>
        <w:br/>
        <w:t>За Гімалаї верхами крились&lt;br /&gt;</w:t>
        <w:br/>
        <w:t>Останні блиски. Як демон тучі,&lt;br /&gt;</w:t>
        <w:br/>
        <w:t>Вертав син Маї, прибитий горем.&lt;br /&gt;</w:t>
        <w:br/>
        <w:t>"І що нам з того, що ми поорем&lt;br /&gt;</w:t>
        <w:br/>
        <w:t>Плугом уяви небес простори&lt;br /&gt;</w:t>
        <w:br/>
        <w:t>І кинем в скиби думок насіння?&lt;br /&gt;</w:t>
        <w:br/>
        <w:t>Невже від того огонь терпіння&lt;br /&gt;</w:t>
        <w:br/>
        <w:t>На світі згасне? Як сонні гори,&lt;br /&gt;</w:t>
        <w:br/>
        <w:t>Яких з-над Ганги й віки не рушать,&lt;br /&gt;</w:t>
        <w:br/>
        <w:t>Спокійно висять над ними хмари&lt;br /&gt;</w:t>
        <w:br/>
        <w:t>Й дощать стражданням? Невже осушать&lt;br /&gt;</w:t>
        <w:br/>
        <w:t>Холодні тези голодних очі&lt;br /&gt;</w:t>
        <w:br/>
        <w:t>Й розвіють смутки і горя грозу,&lt;br /&gt;</w:t>
        <w:br/>
        <w:t>Шо оповила цей яр страждання,&lt;br /&gt;</w:t>
        <w:br/>
        <w:t>Як чорна темінь глухої ночі?"&lt;br /&gt;</w:t>
        <w:br/>
        <w:t>Отак премудрий гадав син Маї&lt;br /&gt;</w:t>
        <w:br/>
        <w:t>І тряс тремтячу на віях сльозу.&lt;br /&gt;</w:t>
        <w:br/>
        <w:t>Аж чує — наче зефір, що зрання&lt;br /&gt;</w:t>
        <w:br/>
        <w:t>У цитриновім пустує гаю,&lt;br /&gt;</w:t>
        <w:br/>
        <w:t>Несеться з неба солодка мова:&lt;br /&gt;</w:t>
        <w:br/>
        <w:t>"Щаслив, хто радше буде страждати,&lt;br /&gt;</w:t>
        <w:br/>
        <w:t>А не потоне в духовій скверні.&lt;br /&gt;</w:t>
        <w:br/>
        <w:t>Щаслив, хто в ближнім пізнавши брата,&lt;br /&gt;</w:t>
        <w:br/>
        <w:t>Отворить ухо на зойки черні.&lt;br /&gt;</w:t>
        <w:br/>
        <w:t>Щаслив, хто власне своє сумління&lt;br /&gt;</w:t>
        <w:br/>
        <w:t>Своїм найвищим признав суддею,&lt;br /&gt;</w:t>
        <w:br/>
        <w:t>Як благодатне весни проміння,&lt;br /&gt;</w:t>
        <w:br/>
        <w:t>Що виростає в багні лілею,&lt;br /&gt;</w:t>
        <w:br/>
        <w:t>Від сліз осушить страждущих очі,&lt;br /&gt;</w:t>
        <w:br/>
        <w:t>Як зірка ясна, крізь пітьму ночі&lt;br /&gt;</w:t>
        <w:br/>
        <w:t>Вестиме скорбних по злиднів морі&lt;br /&gt;</w:t>
        <w:br/>
        <w:t>У храм любові і супокою.&lt;br /&gt;</w:t>
        <w:br/>
        <w:t>Ом мані падме гум!§&lt;br /&gt;</w:t>
        <w:br/>
        <w:t>"Садгу!"§§ — в покорі&lt;br /&gt;</w:t>
        <w:br/>
        <w:t>Сказав царевич і змив сльозою&lt;br /&gt;</w:t>
        <w:br/>
        <w:t>Свою нечисту і грішну карму§§§.</w:t>
      </w:r>
    </w:p>
    <w:p>
      <w:r>
        <w:br/>
        <w:t>***</w:t>
      </w:r>
    </w:p>
    <w:p>
      <w:r>
        <w:br/>
        <w:t>_________________________&lt;br /&gt;</w:t>
        <w:br/>
        <w:t>* Трішна — персоніфікація жажди (тут і далі приміт. авт.).&lt;br /&gt;</w:t>
        <w:br/>
        <w:t>† Довгі періоди часу.&lt;br /&gt;</w:t>
        <w:br/>
        <w:t>†† Тьма, невіжа.&lt;br /&gt;</w:t>
        <w:br/>
        <w:t>††† Верховний бог індійців.&lt;br /&gt;</w:t>
        <w:br/>
        <w:t>‡ Парк Індри.&lt;br /&gt;</w:t>
        <w:br/>
        <w:t>‡‡ Духи свідомості будучності.&lt;br /&gt;</w:t>
        <w:br/>
        <w:t>‡‡‡ Гробовець.&lt;br /&gt;</w:t>
        <w:br/>
        <w:t>¤ Мудрець.&lt;br /&gt;</w:t>
        <w:br/>
        <w:t>¤¤ Столиця держави сакіїв, з яких походив пророк.&lt;br /&gt;</w:t>
        <w:br/>
        <w:t>¤¤¤ Сонце або місяць.&lt;br /&gt;</w:t>
        <w:br/>
        <w:t>§ Слава дорогоцінному каменю в лотосі!&lt;br /&gt;</w:t>
        <w:br/>
        <w:t>§§ Амінь!&lt;br /&gt;</w:t>
        <w:br/>
        <w:t>§§§ душа.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Просвічення Сідартха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