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Продаж</w:t>
      </w:r>
    </w:p>
    <w:p>
      <w:r>
        <w:br/>
        <w:t xml:space="preserve"> &lt;p&gt;Громадяни Брюман (Сезер-Ізідор) і Корню (Проспер-Наполеон) повинні стати перед судом присяжних засідателів департаменту Нижньої Сени за замах на вбивство через потоплення громадянки Брюман, законної дружини першого з обвинувачених.</w:t>
      </w:r>
    </w:p>
    <w:p>
      <w:r>
        <w:br/>
        <w:t>Підсудні сидять поруч на лаві. Обидва вони селяни. Один з них — маленький, товстий, з короткими руками, короткими ногами, з червоним прищуватим обличчям і круглою головою, без будь-яких ознак шиї. Він свиновод і живе в Кашвіль-ля-Гупіль, кантон Крікто.</w:t>
      </w:r>
    </w:p>
    <w:p>
      <w:r>
        <w:br/>
        <w:t>Корню (Проспер-Наполеон) — худий, середній на зріст, з непропорціонально довгими руками. Шия у нього крива, щелепа вивернута набік, він косоокий. Синя блуза, довга, як сорочка, доходить до колін, руде волосся рідке і наче прилипло до черепа, — все це надає йому якогось поношеного, брудного, дуже занепалого вигляду, його прозвали "кюре" за те, що він чудово імітує церковну відправу і навіть звук труби. Цей талант приваблює до його шинку, який він держить у Крікто, велику кількість клієнтів, що віддають перевагу "месі Корню" над церковною месою.</w:t>
      </w:r>
    </w:p>
    <w:p>
      <w:r>
        <w:br/>
        <w:t>Жінка Брюмана сидить на лаві для свідків. Це худорлява селянка, яка здається завжди сонною. Вона сидить нерухомо, згорнувши руки на колінах, безтямно втупивши погляд кудись у простір.</w:t>
      </w:r>
    </w:p>
    <w:p>
      <w:r>
        <w:br/>
        <w:t>Голова починає допит:</w:t>
      </w:r>
    </w:p>
    <w:p>
      <w:r>
        <w:br/>
        <w:t>— Отже, громадянко Брюман, вони ввійшли до вас у дім і вкинули вас у діжку з водою. Розкажіть усе якнайдокладніше. Встаньте.</w:t>
      </w:r>
    </w:p>
    <w:p>
      <w:r>
        <w:br/>
        <w:t>Вона підводиться, довга, як щогла, в високому білому чепчику, і починає розповідати тягучим голосом:</w:t>
      </w:r>
    </w:p>
    <w:p>
      <w:r>
        <w:br/>
        <w:t>— Я лущила боби. Аж тут вони входять. Я й кажу сама до себе: "Щось вони задумали. Якісь вони не такі, як завжди, чогось хитрують". А вони за мною так і стежать, скоса, особливо Корню, бо він же косоокий. Я не люблю їх бачити вкупі, бо вони нічого не варті обидва. Я їх і питаю: "Чого вам від мене треба?" Вони мовчать. І так це мені не сподобалось...</w:t>
      </w:r>
    </w:p>
    <w:p>
      <w:r>
        <w:br/>
        <w:t>Обвинувачений Брюман жваво перепиняє свідчення і каже:</w:t>
      </w:r>
    </w:p>
    <w:p>
      <w:r>
        <w:br/>
        <w:t>— Я був під чаркою.</w:t>
      </w:r>
    </w:p>
    <w:p>
      <w:r>
        <w:br/>
        <w:t>Тоді Корню, обертаючись до свого спільника говорить глибоким, як звук органа, голосом:</w:t>
      </w:r>
    </w:p>
    <w:p>
      <w:r>
        <w:br/>
        <w:t>— Скажеш, що ми обидва були під чаркою, то не збрешеш.</w:t>
      </w:r>
    </w:p>
    <w:p>
      <w:r>
        <w:br/>
        <w:t>Голова (суворо):</w:t>
      </w:r>
    </w:p>
    <w:p>
      <w:r>
        <w:br/>
        <w:t>— Ви хочете сказати, що були п'яні?</w:t>
      </w:r>
    </w:p>
    <w:p>
      <w:r>
        <w:br/>
        <w:t>Брюман:</w:t>
      </w:r>
    </w:p>
    <w:p>
      <w:r>
        <w:br/>
        <w:t>— Нема чого й питати.</w:t>
      </w:r>
    </w:p>
    <w:p>
      <w:r>
        <w:br/>
        <w:t>Корню:</w:t>
      </w:r>
    </w:p>
    <w:p>
      <w:r>
        <w:br/>
        <w:t>— Це з кожним може трапитись.</w:t>
      </w:r>
    </w:p>
    <w:p>
      <w:r>
        <w:br/>
        <w:t>Голова (до жертви):</w:t>
      </w:r>
    </w:p>
    <w:p>
      <w:r>
        <w:br/>
        <w:t>— Продовжуйте ваше свідчення, громадянко Брюман.</w:t>
      </w:r>
    </w:p>
    <w:p>
      <w:r>
        <w:br/>
        <w:t>— Ну, от Брюман мені й каже: "Хочеш заробити сто су?" — "А чого ж, кажу, сто су на дорозі не валяються". Тоді він мені каже: "Дивись і роби те, що я кажу". Дивлюсь, іде він до старої діжки, що стоїть під ринвою, перекидає її і котить до мене на кухню, потім ставить посеред кухні та й каже: "Тепер піди та наноси повну діжку води".</w:t>
      </w:r>
    </w:p>
    <w:p>
      <w:r>
        <w:br/>
        <w:t>Ну, взяла я відра, пішла на ставок, принесла два відра, потім ще принесла, цілу годину носила воду, бо діжка велика, прямо як кадіб, не при вас кажучи, пане голово.</w:t>
      </w:r>
    </w:p>
    <w:p>
      <w:r>
        <w:br/>
        <w:t>Тимчасом Брюман і Корню перехилили по чарці, та ще по другій чарці, а потім і по третій. Нахлебталися обидва добре, а я їм і кажу: "Ну й поналивались, ви вже повніші за цю діжку". А Брюман мені відповідає: "Ти роби своє діло, не турбуйся, прийде і твоя черга, на все свій час". Я його й слухати не стала, чого вже там, як він п'яний.</w:t>
      </w:r>
    </w:p>
    <w:p>
      <w:r>
        <w:br/>
        <w:t>Коли діжка була вже повнісінька, я й кажу; "Ну, вже готово".</w:t>
      </w:r>
    </w:p>
    <w:p>
      <w:r>
        <w:br/>
        <w:t>Тоді Корню дає мені сто су. Не Брюман, ні, це Корню мені гроші дав. А Брюман каже:</w:t>
      </w:r>
    </w:p>
    <w:p>
      <w:r>
        <w:br/>
        <w:t>"Хочеш заробити ще сто су?"</w:t>
      </w:r>
    </w:p>
    <w:p>
      <w:r>
        <w:br/>
        <w:t>"Атож", кажу, бо я не звикла до таких подарунків.</w:t>
      </w:r>
    </w:p>
    <w:p>
      <w:r>
        <w:br/>
        <w:t>Тоді він мені й каже:</w:t>
      </w:r>
    </w:p>
    <w:p>
      <w:r>
        <w:br/>
        <w:t>"Роздягайся".</w:t>
      </w:r>
    </w:p>
    <w:p>
      <w:r>
        <w:br/>
        <w:t>"Це мені роздягатись?"</w:t>
      </w:r>
    </w:p>
    <w:p>
      <w:r>
        <w:br/>
        <w:t>"Авжеж, тобі", каже він.</w:t>
      </w:r>
    </w:p>
    <w:p>
      <w:r>
        <w:br/>
        <w:t>"Доки ж мені роздягатись?"</w:t>
      </w:r>
    </w:p>
    <w:p>
      <w:r>
        <w:br/>
        <w:t>Він мені й каже:</w:t>
      </w:r>
    </w:p>
    <w:p>
      <w:r>
        <w:br/>
        <w:t>"Якщо це тебе так турбує, залишайся в сорочці, це для нас не має значення".</w:t>
      </w:r>
    </w:p>
    <w:p>
      <w:r>
        <w:br/>
        <w:t>Сто су — це сто су, ну, починаю я роздягатись, хоч і не личить мені роздягатися перед двома такими нікчемами. Знімаю я чепчик, потім кофту, потім спідницю, потім черевики. Брюман мені каже: "Панчохи можеш залишити, ми добрі хлопці".</w:t>
      </w:r>
    </w:p>
    <w:p>
      <w:r>
        <w:br/>
        <w:t>І ось я стою, майже така, як наша матінка Єва. Вони вилізають з-за столу, а самі вже насилу на ногах держаться, так нахлебталися, пробачте на слові, пане голово.</w:t>
      </w:r>
    </w:p>
    <w:p>
      <w:r>
        <w:br/>
        <w:t>Я собі й кажу: "Що це вони задумали?"</w:t>
      </w:r>
    </w:p>
    <w:p>
      <w:r>
        <w:br/>
        <w:t>А Брюман питає: "Готово?"</w:t>
      </w:r>
    </w:p>
    <w:p>
      <w:r>
        <w:br/>
        <w:t>Корню відповідає: "Готово".</w:t>
      </w:r>
    </w:p>
    <w:p>
      <w:r>
        <w:br/>
        <w:t>І от хапають вони мене, Брюман за голову, Корню за ноги, немов простирало викручувати хочуть. Я як зарепетую!</w:t>
      </w:r>
    </w:p>
    <w:p>
      <w:r>
        <w:br/>
        <w:t>А Брюман мені й каже: "Замовчи, ледащо!" Піднімають вони мене й саджають у діжку з водою. В мені вся кров одразу зупинилась, холод пройняв до кишок.</w:t>
      </w:r>
    </w:p>
    <w:p>
      <w:r>
        <w:br/>
        <w:t>Брюман каже: "Оце й усе?"</w:t>
      </w:r>
    </w:p>
    <w:p>
      <w:r>
        <w:br/>
        <w:t>Корню відповідає: "Більш нічого".</w:t>
      </w:r>
    </w:p>
    <w:p>
      <w:r>
        <w:br/>
        <w:t>Брюман каже: "Голова стирчить над водою, це теж враховується".</w:t>
      </w:r>
    </w:p>
    <w:p>
      <w:r>
        <w:br/>
        <w:t>Корню відповідає: "Встроми і голову".</w:t>
      </w:r>
    </w:p>
    <w:p>
      <w:r>
        <w:br/>
        <w:t>Тоді Брюман як натисне мені на голову, мабуть, утопити хотів, вода мені вже і в ніс зайшла, зараз, думаю, смерть мені буде. А він усе натискує. Так я з головою під воду й пішла.</w:t>
      </w:r>
    </w:p>
    <w:p>
      <w:r>
        <w:br/>
        <w:t>Тут він, видно, злякався. Витяг мене з води та й каже:</w:t>
      </w:r>
    </w:p>
    <w:p>
      <w:r>
        <w:br/>
        <w:t>"Біжи сушитись, шкапо".</w:t>
      </w:r>
    </w:p>
    <w:p>
      <w:r>
        <w:br/>
        <w:t>Я — чимдуж тікати, побігла до пана кюре, спасибі йому, він мені позичив спідницю своєї служниці, бо я ж була майже як мати породила, а сам пішов до дядька Шіко, польового сторожа, той побіг у Крікто за жандармами, вони прийшли і провели мене додому.</w:t>
      </w:r>
    </w:p>
    <w:p>
      <w:r>
        <w:br/>
        <w:t>А там, бачу, Брюман з Корню наскакують один на одного, як два барани.</w:t>
      </w:r>
    </w:p>
    <w:p>
      <w:r>
        <w:br/>
        <w:t>Брюман репетує: "Брехня, я тобі кажу, що там не менше кубічного метра. Цей спосіб ні к чорту не годиться".</w:t>
      </w:r>
    </w:p>
    <w:p>
      <w:r>
        <w:br/>
        <w:t>Корню кричить: "Чотири відра, тут і півметра не буде! І нічого тобі горлати, так воно і є".</w:t>
      </w:r>
    </w:p>
    <w:p>
      <w:r>
        <w:br/>
        <w:t>Тут бригадир заарештував їх. А більш я нічого не знаю.</w:t>
      </w:r>
    </w:p>
    <w:p>
      <w:r>
        <w:br/>
        <w:t>Вона сідає. У публіці сміх. Присяжні розгублено перезираються. Голова каже:</w:t>
      </w:r>
    </w:p>
    <w:p>
      <w:r>
        <w:br/>
        <w:t>— Обвинувачений Корню, здається, ви були підбурювачем у цій ганебній справі. Поясніть, як було діло.</w:t>
      </w:r>
    </w:p>
    <w:p>
      <w:r>
        <w:br/>
        <w:t>Корню, в свою чергу, підводиться:</w:t>
      </w:r>
    </w:p>
    <w:p>
      <w:r>
        <w:br/>
        <w:t>— Пане голово, я був під чаркою.</w:t>
      </w:r>
    </w:p>
    <w:p>
      <w:r>
        <w:br/>
        <w:t>Голова суворо відповідає:</w:t>
      </w:r>
    </w:p>
    <w:p>
      <w:r>
        <w:br/>
        <w:t>— Я це чув. Далі!</w:t>
      </w:r>
    </w:p>
    <w:p>
      <w:r>
        <w:br/>
        <w:t>— Зараз. Так от, Брюман прийшов у мій шинок близько дев'ятої години, замовляє дві скляночки та й каже: "Це й для тебе, Корню". Я сідаю напроти, випиваю скляночку і з чемності теж частую його. Потім він ще повторив, я теж, так що потихеньку та помаленьку до полудня ми нахлебтались як слід.</w:t>
      </w:r>
    </w:p>
    <w:p>
      <w:r>
        <w:br/>
        <w:t>І тут Брюман раптом починає плакати. Мені його шкода стало, питаю, в чому річ. Він мені й каже: "Мені треба до четверга ти'сячу франків". Ну, тут я одразу прохолонув, самі розумієте.</w:t>
      </w:r>
    </w:p>
    <w:p>
      <w:r>
        <w:br/>
        <w:t>А він мені раптом пропонує ні з того ні з сього: "Я тобі продам мою жінку".</w:t>
      </w:r>
    </w:p>
    <w:p>
      <w:r>
        <w:br/>
        <w:t>Я був напідпитку, до того ж я удівець. Ви самі розумієте, це мене дійняло до живого. Я її зовсім не знав, його жінку; але жінка — це жінка, хіба не так? Я його й питаю: "Як же ти мені її продаси?"</w:t>
      </w:r>
    </w:p>
    <w:p>
      <w:r>
        <w:br/>
        <w:t>Він задумався, а може, тільки удав, що думає. Коли чоловік напідпитку, цього зразу не розбереш. Потім він мені й каже:</w:t>
      </w:r>
    </w:p>
    <w:p>
      <w:r>
        <w:br/>
        <w:t>"Я тобі її продам на кубічні метри".</w:t>
      </w:r>
    </w:p>
    <w:p>
      <w:r>
        <w:br/>
        <w:t>Я не здивувався, бо в моєму ремеслі це річ знайома — кубічні метри. Це буде тисяча літрів, діло підходяще.</w:t>
      </w:r>
    </w:p>
    <w:p>
      <w:r>
        <w:br/>
        <w:t>Лишалось тільки договоритись про ціну. Але тут усе залежить від якості. Я питаю його: "Почому ж за кубічний метр?"</w:t>
      </w:r>
    </w:p>
    <w:p>
      <w:r>
        <w:br/>
        <w:t>Він відповідає: "Дві тисячі франків". Я спочатку так і підскочив, як опечений, а потім зміркував, що в жінці не набереться більше як триста літрів. Проте я кажу: "Це дуже дорого".</w:t>
      </w:r>
    </w:p>
    <w:p>
      <w:r>
        <w:br/>
        <w:t>Він відповідає: "Дешевше ніяк не можна. Я й так втрачаю на цьому".</w:t>
      </w:r>
    </w:p>
    <w:p>
      <w:r>
        <w:br/>
        <w:t>Ви самі розумієте, недурно чоловік свиней продає. Він знає своє діло. Але ж і ми теж дещо метикуємо, свинячим салом теж доводиться торгувати. Ха-ха-ха! От я йому й кажу:</w:t>
      </w:r>
    </w:p>
    <w:p>
      <w:r>
        <w:br/>
        <w:t>"Якби вона була нова, я б нічого не сказав, а то ж вона була вже в ужитку, треба скинути трохи. Я тобі даю півтори тисячі за кубічний метр і ні одного су більше. Згода?</w:t>
      </w:r>
    </w:p>
    <w:p>
      <w:r>
        <w:br/>
        <w:t>Він відповідає: "Згода. Переб'ємо руки". Перебили ми руки і пішли з ним разом, обнявшись. В житті треба завжди допомагати один одному, без цього не можна.</w:t>
      </w:r>
    </w:p>
    <w:p>
      <w:r>
        <w:br/>
        <w:t>Але раптом я спохватився: "Як же ти її літрами будеш міряти, її ж не переллєш?"</w:t>
      </w:r>
    </w:p>
    <w:p>
      <w:r>
        <w:br/>
        <w:t>Тоді він мені почав пояснювати, а в самого насилу язик повертається, бо він був добре-таки напідпитку. "Візьму я, — каже, —діжку і наллю її водою по самі вінця. І посаджу її туди. Яка вода виллється, ту я виміряю, її й будемо рахувати.</w:t>
      </w:r>
    </w:p>
    <w:p>
      <w:r>
        <w:br/>
        <w:t>Я йому й кажу: "Це все так, це зрозуміло. Але коли вода виллється, вона потече, як же ти її збереш?"</w:t>
      </w:r>
    </w:p>
    <w:p>
      <w:r>
        <w:br/>
        <w:t>Тут він назвав мене йолопом і пояснив, що треба буде тільки долити діжку, коли його стара звідти вилізе. Скільки доллємо води, це й буде міра. Ну, скажімо, відер десять, це й буде кубічний метр. Хоч і п'яний був, а розуму не пропив, хитрун!</w:t>
      </w:r>
    </w:p>
    <w:p>
      <w:r>
        <w:br/>
        <w:t>Коротко кажучи, приходимо ми до нього. Побачив я цю жінку. Щоб вона була красуня — ні, цього ніяк не скажеш. Ось вона, всі можуть бачити. Я й кажу собі: "Хай і так, хіба не однаково, чи гарна, чи негарна, а вжиток з них однаковий, хіба неправда, пане голово? Потім помічаю, що вона худа, як тріска, і кажу собі: "Тут і чотирьохсот літрів не буде". Я це зразу побачив, бо мені весь час доводиться з рідинами справу мати.</w:t>
      </w:r>
    </w:p>
    <w:p>
      <w:r>
        <w:br/>
        <w:t>Про саму операцію вона вам розказала. Я на ній навіть панчохи й сорочку залишив, собі на збиток.</w:t>
      </w:r>
    </w:p>
    <w:p>
      <w:r>
        <w:br/>
        <w:t>Коли все було скінчено, — вона давай тікати. Я кажу: "Дивись-но, Брюман, вона втекла".</w:t>
      </w:r>
    </w:p>
    <w:p>
      <w:r>
        <w:br/>
        <w:t>Він відповідає: "Не бійся, я її завжди впіймаю. Прийде сама, бо ночувати ж десь треба. Давай краще виміряємо, скільки не вистачає".</w:t>
      </w:r>
    </w:p>
    <w:p>
      <w:r>
        <w:br/>
        <w:t>Я виміряв. Менше як чотири відра! Ха-ха-ха!</w:t>
      </w:r>
    </w:p>
    <w:p>
      <w:r>
        <w:br/>
        <w:t>Обвинувачений почав реготати так нестримно, що жандармові довелося кілька разів стукнути його по спині. Заспокоївшись, він продовжував:</w:t>
      </w:r>
    </w:p>
    <w:p>
      <w:r>
        <w:br/>
        <w:t>— Крротко кажучи, Брюман заявляє: "Не буде діла, це дуже мало".</w:t>
      </w:r>
    </w:p>
    <w:p>
      <w:r>
        <w:br/>
        <w:t>Я на нього кричу, він на мене кричить, а я ще дужче, він мене — як затопить, я — його. Це тривало б до страшного суду, бо ми обидва були добре-таки напідпитку.</w:t>
      </w:r>
    </w:p>
    <w:p>
      <w:r>
        <w:br/>
        <w:t>Раптом — жандарми. Вони вилаяли нас, зв'язали, потім — у тюрму. Я вимагаю відшкодування збитків.</w:t>
      </w:r>
    </w:p>
    <w:p>
      <w:r>
        <w:br/>
        <w:t>Він сідає.</w:t>
      </w:r>
    </w:p>
    <w:p>
      <w:r>
        <w:br/>
        <w:t>Брюман по всіх пунктах підтвердив свідчення свого спільника. Суд збентежено пішов радитись.</w:t>
      </w:r>
    </w:p>
    <w:p>
      <w:r>
        <w:br/>
        <w:t>Повернувшись через годину, суддя оголосив обвинуваченим виправдувальний вирок, прочитавши їм сувору мораль про святість шлюбу, необхідність встановлювати точно межі комерційних угод.</w:t>
      </w:r>
    </w:p>
    <w:p>
      <w:r>
        <w:br/>
        <w:t>Брюман разом з жінкою вирушив до своєї домівки.</w:t>
      </w:r>
    </w:p>
    <w:p>
      <w:r>
        <w:br/>
        <w:t>Корню повернувся до своєї торгівлі.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Продаж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