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зелену ялинку та золоту мандаринку</w:t>
      </w:r>
    </w:p>
    <w:p>
      <w:r>
        <w:br/>
        <w:t xml:space="preserve"> &lt;p&gt;ПРО ЗЕЛЕНУ ЯЛИНКУ ТА ЗОЛОТУ МАНДАРИНКУ</w:t>
      </w:r>
    </w:p>
    <w:p>
      <w:r>
        <w:br/>
        <w:t>Ви вмієте тримати секрети? Я розкажу вам зараз одну таємницю. Тільки ви мене не видайте, добре?</w:t>
      </w:r>
    </w:p>
    <w:p>
      <w:r>
        <w:br/>
        <w:t>Коли всі діти дитбудинку полягали спати, а дорослі почали прикрашати ялинку, один маленький хлопчик непомітно прослизнув у залу і сховався за рояль. Там він сів на маленький ослінчик для ніг, і його нікому не було видно. А він бачив усе.</w:t>
      </w:r>
    </w:p>
    <w:p>
      <w:r>
        <w:br/>
        <w:t>Ялинка була, як і належить всім новорічним ялинкам, висока, струнка і дуже гарна. Іграшок приготували багато, їх треба було всі розвішати, а хлопчикові вже захотілося трошки спати. Але ж цікаво почекати до кінця і потім подивитися на вже прикрашену ялинку, йому ще хотілося побачити, як прийде Новий рік, і загадати яке-небудь цікаве бажання. Він ще не знав, яке бажання загадає, але знав: те, що загадується під Новий рік,— обов’язково здійсниться.</w:t>
      </w:r>
    </w:p>
    <w:p>
      <w:r>
        <w:br/>
        <w:t>От на ялинку, на самий вершечок, вже повісили п’ятикутну зірку, по зелених гілках розсадили білих зайчиків, круглооку сову, довгоносого Буратіно, гарненьку снігуроньку, повісили ліхтарики, грибки, червонобокі яблучка, прапорці усіх країн світу й багато великих і маленьких хлопавок.</w:t>
      </w:r>
    </w:p>
    <w:p>
      <w:r>
        <w:br/>
        <w:t>У маленьких хлопавках не було нічого — тільки "хлоп", і край, а у великих були паперові вбрання.</w:t>
      </w:r>
    </w:p>
    <w:p>
      <w:r>
        <w:br/>
        <w:t>"Я зірву собі оту велику, зелену. Там, напевне, вбрання льотчика! — подумав хлопчик. — Хоч би швидше усі розійшлися, я б підійшов ближче і все роздивився".</w:t>
      </w:r>
    </w:p>
    <w:p>
      <w:r>
        <w:br/>
        <w:t>Він позіхнув і потер пальчиками очі. Але тут саме внесли великий ящик. Мабуть, там були ще іграшки.</w:t>
      </w:r>
    </w:p>
    <w:p>
      <w:r>
        <w:br/>
        <w:t>— О, це буде найкращий подарунок нашим дітям,— сказав хтось з дорослих. — Обережно розпаковуйте... Цікаво, чи не померзли вони в дорозі?</w:t>
      </w:r>
    </w:p>
    <w:p>
      <w:r>
        <w:br/>
        <w:t>Хлопчик підвівся навшпиньках і визирнув з-за рояля. Там, напевне, було щось живе, а не іграшки, якщо могло померзнути.</w:t>
      </w:r>
    </w:p>
    <w:p>
      <w:r>
        <w:br/>
        <w:t>Покришку з ящика зняли, і хлопчик побачив щось золоте.</w:t>
      </w:r>
    </w:p>
    <w:p>
      <w:r>
        <w:br/>
        <w:t>— Тут є і лист! Дивіться, зверху покладено листа! Прочитайте його, а завтра ми прочитаємо усім дітям!</w:t>
      </w:r>
    </w:p>
    <w:p>
      <w:r>
        <w:br/>
        <w:t>І вони почали читати лист, а хлопчик і слухав і ні, бо все намагався розібрати, що ж там таке в ящику.</w:t>
      </w:r>
    </w:p>
    <w:p>
      <w:r>
        <w:br/>
        <w:t>— Ми виймемо трошки і повісимо на нашу ялинку! Дивіться, вони просто золоті на цій зелені.</w:t>
      </w:r>
    </w:p>
    <w:p>
      <w:r>
        <w:br/>
        <w:t>Тепер хлопчик добре розглянув, що це таке. То були мандаринки, круглі мандаринки, і вони справді здавалися золотими між зелених гілок ялини.</w:t>
      </w:r>
    </w:p>
    <w:p>
      <w:r>
        <w:br/>
        <w:t>— Які великі! Я ніколи таких не бачив! Мабуть, вони дуже соковиті і солодкі. І як багато!</w:t>
      </w:r>
    </w:p>
    <w:p>
      <w:r>
        <w:br/>
        <w:t>Хто ж це нам надіслав?!</w:t>
      </w:r>
    </w:p>
    <w:p>
      <w:r>
        <w:br/>
        <w:t>А дорослі вже скінчили прикрашати ялинку, помилувалися на неї з усіх боків і пішли з зали. Вони виключили велику люстру, а маленьку лампочку над круглим столиком лишили, мабуть, просто забули, і в залі була півтемрява.</w:t>
      </w:r>
    </w:p>
    <w:p>
      <w:r>
        <w:br/>
        <w:t>"Я так нічого не роздивлюся",— подумав хлопчик, але його побоювання були даремні. Раптом враз на ялинці засвітилася п’ятикутна зірка і всі ліхтарики, і ялинка заблищала, засяяла, запроменилася.</w:t>
      </w:r>
    </w:p>
    <w:p>
      <w:r>
        <w:br/>
        <w:t>— Як добре! — прошепотів хлопчик і навіть очі заплющив, таке було яскраве світло. А чи він відкрив їх, чи ні, він уже не помітив і сам...</w:t>
      </w:r>
    </w:p>
    <w:p>
      <w:r>
        <w:br/>
        <w:t>"От тепер я побачу, — зрадів він,— як прийде Новий рік, і чи справді Дід Мороз сам розносить подарунки, і чи оживають уночі іграшки".</w:t>
      </w:r>
    </w:p>
    <w:p>
      <w:r>
        <w:br/>
        <w:t>Адже всі ви добре знаєте, що іграшки дуже хитрі. При вас вони ані руш — солдатики воюють, коли їх розставляють хлопчики і роблять самі "піф-паф". Ляльки розмовляють, коли за них тоненькими голосочками говорять дівчатка, а Дід Мороз просто собі стоїть під ялинкою і тільки всміхається усім.</w:t>
      </w:r>
    </w:p>
    <w:p>
      <w:r>
        <w:br/>
        <w:t>Але ж дітям завжди здається — коли їх нема близько, іграшки якось по-своєму живуть, і якщо це здається, то, може, є й насправді? Уявіть собі, тільки про це подумав хлопчик, як усі пташки на ялинці зацвірінчали, застрекотіли, зайчики застрибали. Буратіно почав совати свій довгий ніс у всі хлопавки, і хлопчик навіть злякався, що його ніс розірве ту велику, зелену, яку він намітив для себе. Хлопчик не витримав і підбіг до ялинки. Там усі були захоплені своїми справами, і на нього ніхто не звернув уваги, тільки сова блимнула круглими великими очима, мовляв: а це ще що за велика така іграшка? Хлопчик злякався і зіщулився, але сова блимала очима весь час і повертала їх то праворуч, то ліворуч, і за мить вона вже дивилась не на хлопчика, а на золоту мандаринку, яку повісили на ялинці.</w:t>
      </w:r>
    </w:p>
    <w:p>
      <w:r>
        <w:br/>
        <w:t>Мандаринка була не іграшкова, а справжня, одна з тих, що приїхали в ящику, і якщо всі зроблені іграшки ожили, то вона, звичайно, мала всі права розмовляти в цю новорічну ніч! Тому вона й усміхалася і крутилася на всі боки. їй це легко було робити, бо вона була, як усі мандаринки, кругленька. І вона казала дуже милим голосом усім щось приємне. Адже всі знають, які мандаринки смачні і солодкі, хіба вони, можуть говорити якісь неприємності?</w:t>
      </w:r>
    </w:p>
    <w:p>
      <w:r>
        <w:br/>
        <w:t>— Привіт! Привіт! — казала вона. — Коли мене вкладали діти в ящик, вони казали: "Це наш сонячний привіт тим дітям, яким ми посилаємо цей подарунок!"</w:t>
      </w:r>
    </w:p>
    <w:p>
      <w:r>
        <w:br/>
        <w:t>— Тому-то ви така золота і кругленька, як сонечко! — промовила ялинка, яка, звичайно, почувала себе найголовнішою на цьому святі. Відомо, що без ялинки новорічного свята бути не може, і тому вона трималася з усіма люб’язною господинею.</w:t>
      </w:r>
    </w:p>
    <w:p>
      <w:r>
        <w:br/>
        <w:t>— Можливо! — засміялася у відповідь золота мандаринка. — Я ніколи не сподівалася, що потраплю на таке бучне свято. Навпаки, я дуже боялася і тремтіла весь час, бо багато людей казали: "Хоч би вони не померзли! Хоч би вони не померзли!"</w:t>
      </w:r>
    </w:p>
    <w:p>
      <w:r>
        <w:br/>
        <w:t>— Хіба ви здалека? — спитав цікавий до всього довговухий зайчик.</w:t>
      </w:r>
    </w:p>
    <w:p>
      <w:r>
        <w:br/>
        <w:t>— О, хіба ви не знаєте? Я росла і виховувалася в Грузії.</w:t>
      </w:r>
    </w:p>
    <w:p>
      <w:r>
        <w:br/>
        <w:t>— Розкажіть, це дуже цікаво... — прошепотіла ялинка. їй було приємно, що на її свято приїхали такі почесні гості.</w:t>
      </w:r>
    </w:p>
    <w:p>
      <w:r>
        <w:br/>
        <w:t>— Розкажіть,— аж застогнав від цікавості зайчик.</w:t>
      </w:r>
    </w:p>
    <w:p>
      <w:r>
        <w:br/>
        <w:t>— Розкажіть,— запищала снігуронька і всі ляльки на ялинці, а Буратіно присунув аж до самісінької мандаринки свій довгий ніс, та сова суворо блимнула на нього, і він трохи відсунувся. Хлопчик теж прошепотів:</w:t>
      </w:r>
    </w:p>
    <w:p>
      <w:r>
        <w:br/>
        <w:t>— Розкажіть...</w:t>
      </w:r>
    </w:p>
    <w:p>
      <w:r>
        <w:br/>
        <w:t>— Ми схожі на сонце, — почала з почуттям власної гідності, але дуже мило мандаринка, — тому що там, де я зросла, дуже багато сонця і майже не буває зими. Я, наприклад, ніколи не бачила морозів, віхол, заметелиць. Мої старенькі родичі, правда, казали, що інколи, раз на три-чотири роки, холодні люті вітри наганяють їх спересердя до нас.</w:t>
      </w:r>
    </w:p>
    <w:p>
      <w:r>
        <w:br/>
        <w:t>— А сніг? Невже у вас не буває снігу? — спитав зайчик.</w:t>
      </w:r>
    </w:p>
    <w:p>
      <w:r>
        <w:br/>
        <w:t>— А як же діти гуляють у сніжки і ліплять сніговиків? — не витерпів Буратіно.</w:t>
      </w:r>
    </w:p>
    <w:p>
      <w:r>
        <w:br/>
        <w:t>— Сніг у нас лежить на високих горах, — продовжувала мандаринка. — Я росла з моїми родичами в долині, але бачила на верхів’ях гір снігові поляни. Це дуже красиво. Гори ще</w:t>
      </w:r>
    </w:p>
    <w:p>
      <w:r>
        <w:br/>
        <w:t>стоять зелені, а на шпилях лежить сніг, і внизу так тепло, що в морі купаються діти і загоряють на сонці. І там росте чай, там ростуть лимони.</w:t>
      </w:r>
    </w:p>
    <w:p>
      <w:r>
        <w:br/>
        <w:t>— Звичайно, який це чай без лимонів! — підняв носа вгору Буратіно, але сова зупинила його базікання суворим поглядом.</w:t>
      </w:r>
    </w:p>
    <w:p>
      <w:r>
        <w:br/>
        <w:t>— І там росте багато апельсинів і мандаринів. Я виросла з маленької кісточки, яка є всередині кожної мандаринки. Мандаринку з’їла дівчинка, а кісточку зберегла і висадила в горщечок.</w:t>
      </w:r>
    </w:p>
    <w:p>
      <w:r>
        <w:br/>
        <w:t>"І я так зроблю, — подумав хлопчик. — Я з’їм мандаринку, а кісточку посаджу!"</w:t>
      </w:r>
    </w:p>
    <w:p>
      <w:r>
        <w:br/>
        <w:t>Але тільки-но він це подумав, як Буратіно закричав.</w:t>
      </w:r>
    </w:p>
    <w:p>
      <w:r>
        <w:br/>
        <w:t>— О, як цікаво! Скажіть, і у вас всередині така кісточка? Я вас нікому не віддам! Я хочу, щоб і в мене виросло мандаринове дерево!</w:t>
      </w:r>
    </w:p>
    <w:p>
      <w:r>
        <w:br/>
        <w:t>Оцей ще Буратіно! Він завжди соває носа куди не слід Це не так просто,— засміялася мандаринка і покрутилася на ниточці. — Цей горщечок поставили в теплиці поряд з багатьма іншими, а коли виросли пагінці — усіх пересадили на широку поляну, звідки видно було з одного боку снігові гори, а з другого синє море і де нас зігрівало таке ласкаве, щедре сонце. Деревця вже мріяли, що на них виростуть солодкі золоті мандаринки. Але приходили дорослі люди, прибігали хлопчики і дівчатка в червоних галстуках, і всі казали:</w:t>
      </w:r>
    </w:p>
    <w:p>
      <w:r>
        <w:br/>
        <w:t>— Дички! Дички! Це ще дички!..</w:t>
      </w:r>
    </w:p>
    <w:p>
      <w:r>
        <w:br/>
        <w:t>І якось навесні прийшли дівчатка з кошиками в руках. У кошиках вони принесли багато бруньок. Це були бруньки з дорослих мандаринових дерев. Гострим ножем розрізали вони кожен стовбурець коло коріння.</w:t>
      </w:r>
    </w:p>
    <w:p>
      <w:r>
        <w:br/>
        <w:t>— Ай! — скрикувало деревце, але йому швидко вкладали бруньку і міцно зав’язували.</w:t>
      </w:r>
    </w:p>
    <w:p>
      <w:r>
        <w:br/>
        <w:t>Мандаринка на мить замовкла, а всі слухачі співчутливо покивали головами і з повагою подивилися на мандаринку.</w:t>
      </w:r>
    </w:p>
    <w:p>
      <w:r>
        <w:br/>
        <w:t>— Уявіть! Ми всі від того виросли солодкими! ї коли зібрали перший урожай на нових деревцях, хлопчики і дівчатка в червоних галстуках вклали нас у великий ящик і послали в подарунок вашим дітям на новорічне свято. Вони казали при цьому: "Ми з ними друзі — ні гори, ні море не розділять нас". А справді, нас довго везли морем. Ми лежали в ящиках і нічого не бачили, але шум хвиль ми чули, і інколи хвилі так гойдали пароплав, що ящик наш так і хитався туди й сюди, туди й сюди! Потім ми їхали поїздом, а потім на машинах нас привезли сюди. Уявіть собі, ніхто з нас не змерз і навіть холодно не було.</w:t>
      </w:r>
    </w:p>
    <w:p>
      <w:r>
        <w:br/>
        <w:t>Це тому, напевно, що наші діти дуже дружать з вашими і загорнули нас з великою любов’ю.</w:t>
      </w:r>
    </w:p>
    <w:p>
      <w:r>
        <w:br/>
        <w:t>— О, як було б добре,— мовила ялинка,— коли б і в наших краях росли такі ласкаві сонячні плоди. Як би всі любили вас і дружили з вами! Ми такі високі, міцні, нас бояться піски і вітри-суховії, ми стояли б стіною і не пускали б їх до вас, а наш Дід Мороз зовсім не такий страшний!</w:t>
      </w:r>
    </w:p>
    <w:p>
      <w:r>
        <w:br/>
        <w:t>"Як добре було б..." — подумав хлопчик, але тут залунав годинник — бам-бам-бам — 12 разів.</w:t>
      </w:r>
    </w:p>
    <w:p>
      <w:r>
        <w:br/>
        <w:t>— Новий рік! Новий рік! — закричав Буратіно. — Швидше загадуйте бажання!</w:t>
      </w:r>
    </w:p>
    <w:p>
      <w:r>
        <w:br/>
        <w:t>І хлопчик закінчив у думках своє бажання.</w:t>
      </w:r>
    </w:p>
    <w:p>
      <w:r>
        <w:br/>
        <w:t>"...Щоб ми завжди з тими дітьми дружили і дерева наші з їхніми дружили!.."</w:t>
      </w:r>
    </w:p>
    <w:p>
      <w:r>
        <w:br/>
        <w:t>Він хотів подивитися, який же Новий рік, чи справді маленький хлопчик, як він, але раптом світло ударило просто в очі. Він їх відкрив. Над ним стояли дорослі.</w:t>
      </w:r>
    </w:p>
    <w:p>
      <w:r>
        <w:br/>
        <w:t>— Дивіться, він заснув. Візьмемо його на руки і перенесемо в ліжко.</w:t>
      </w:r>
    </w:p>
    <w:p>
      <w:r>
        <w:br/>
        <w:t>І хлопчик досипав уже в ліжку.</w:t>
      </w:r>
    </w:p>
    <w:p>
      <w:r>
        <w:br/>
        <w:t>А другого дня був перший день Нового року і було дуже весело з самого ранку усім дітям дитячого будинку. Всі вони одержали багато подарунків, до них приїхало багато гостей, але найдужче вони справді зраділи подарунку з далекої Грузії. І не тому, що в ящиках було багато мандаринів, а тому, що там лежав великий лист, і діти Грузії писали дітям України, що вони в знак щирої дружби посилають ці мандаринки, золоті, як сонце. І що вони надішлють їм також молоді саджанці з цих дерев, щоб діти посадили і виховали їх на згадку про своїх друзів Вони писали, як зробити теплиці, як ходити за ними, щоб і на Україні виросли і не померзли ці сонячні плоди.</w:t>
      </w:r>
    </w:p>
    <w:p>
      <w:r>
        <w:br/>
        <w:t>Адже коли хочеш — все можеш зробити, і ніякий мороз і холодний вітер не заморозять те, що зігріває гаряча любов, дружба і велике бажання зробити якнайкраще.</w:t>
      </w:r>
    </w:p>
    <w:p>
      <w:r>
        <w:br/>
        <w:t>— Ура! — кричали діти. — Ми зробимо все, щоб і в нас росли їхні деревця. Хай живе наша дружба!</w:t>
      </w:r>
    </w:p>
    <w:p>
      <w:r>
        <w:br/>
        <w:t>— Ура! — кричав хлопчик, який зустрів Новий рік під ялинкою.</w:t>
      </w:r>
    </w:p>
    <w:p>
      <w:r>
        <w:br/>
        <w:t>Він нікому не розказав про те, що чув і як зелена ялинка і золота мандаринка теж подружилися. Це був його секрет.</w:t>
      </w:r>
    </w:p>
    <w:p>
      <w:r>
        <w:br/>
        <w:t>Та він знав те, що знав! А тепер і ви знаєте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зелену ялинку та золоту мандаринку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