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Про комарика Зюзю</w:t>
      </w:r>
    </w:p>
    <w:p>
      <w:r>
        <w:br/>
        <w:t xml:space="preserve"> &lt;p&gt;— Жив на світi комарик Зюзя. Звичайнісінький собі комарик-дошколярик. Але дуже непосидючий і неслухняний.</w:t>
      </w:r>
    </w:p>
    <w:p>
      <w:r>
        <w:br/>
        <w:t>Всі комарики-дошколярики в комариному дитсадку слухаються виховательку Комарію Комарівну, не пустують, не бешкетують. А Зюзя слухатись не хоче й тільки дзижчить зухвало:</w:t>
      </w:r>
    </w:p>
    <w:p>
      <w:r>
        <w:br/>
        <w:t>— Я с-сам вс-се з-знаю! I вз-загалі, дуж-же с-слухняні нічого в ж-житті не дос-сягають. А дос-сягають с-саме нес-слухняні!</w:t>
      </w:r>
    </w:p>
    <w:p>
      <w:r>
        <w:br/>
        <w:t>Це так його знайомий хуліган Трутень із сусіднього вулика навчив…</w:t>
      </w:r>
    </w:p>
    <w:p>
      <w:r>
        <w:br/>
        <w:t>Одного разу полетів комариний дитсадок на прогулянку до лісу. Летять гарненько парами. Комарія Комарівна попереду. Весь час озирається і научає:</w:t>
      </w:r>
    </w:p>
    <w:p>
      <w:r>
        <w:br/>
        <w:t>— Будьте, дітки, обережні! Не розлітайтеся! В лісі стільки всякої небезпеки…</w:t>
      </w:r>
    </w:p>
    <w:p>
      <w:r>
        <w:br/>
        <w:t>А Зюзя, що летів, як завжди, позаду, без пари, на ті слова — аніякісінької уваги!</w:t>
      </w:r>
    </w:p>
    <w:p>
      <w:r>
        <w:br/>
        <w:t>— Я с-сам вс-се з-знаю! — І гайнув між кущів.</w:t>
      </w:r>
    </w:p>
    <w:p>
      <w:r>
        <w:br/>
        <w:t>Та раптом — тиць у щось! І — приліпився. Хотів одліпитись, але ще більше заплутався. Ой леле! Та це ж павутиння. Його павук Павуло Павулович між кущами напнув — на поживу чатує. Побачив він Зюзю, лапки радісно потер, захихикав:</w:t>
      </w:r>
    </w:p>
    <w:p>
      <w:r>
        <w:br/>
        <w:t>— Хи-хи-хи! Попався! Дрібнота, правда, але на закуску для апетиту згодиться.</w:t>
      </w:r>
    </w:p>
    <w:p>
      <w:r>
        <w:br/>
        <w:t>І вже йде, на павутинні погойдуючись, до Зюзі.</w:t>
      </w:r>
    </w:p>
    <w:p>
      <w:r>
        <w:br/>
        <w:t>— Ой-ой! — закричав Зюзя. — Рятуйте!</w:t>
      </w:r>
    </w:p>
    <w:p>
      <w:r>
        <w:br/>
        <w:t>Але Комарія Комарівна з дитсадком далеченько одлетіли, не чують.</w:t>
      </w:r>
    </w:p>
    <w:p>
      <w:r>
        <w:br/>
        <w:t>Плаче Зюзя, репетує. А павук Павуло Павулович усе ближче та ближче…</w:t>
      </w:r>
    </w:p>
    <w:p>
      <w:r>
        <w:br/>
        <w:t>Аж тут Комарія Комарівна обернулася:</w:t>
      </w:r>
    </w:p>
    <w:p>
      <w:r>
        <w:br/>
        <w:t>— Де Зюзя?!</w:t>
      </w:r>
    </w:p>
    <w:p>
      <w:r>
        <w:br/>
        <w:t>Комарики-дошколярики на всі боки роззираються. Нема неслуха. Зник, як булька на воді. Повернули вони щодуху назад.</w:t>
      </w:r>
    </w:p>
    <w:p>
      <w:r>
        <w:br/>
        <w:t>А павук уже лапу до Зюзі простягає.</w:t>
      </w:r>
    </w:p>
    <w:p>
      <w:r>
        <w:br/>
        <w:t>— Ой-ой-ой! — відчайдушне заволав Зюзя. — Пропадаю!</w:t>
      </w:r>
    </w:p>
    <w:p>
      <w:r>
        <w:br/>
        <w:t>Почула Комарія Комарівна. Почули комарики-дошколярики. Почули та вже й побачили.</w:t>
      </w:r>
    </w:p>
    <w:p>
      <w:r>
        <w:br/>
        <w:t>— Не підлітайте, дітки, близько! Це небезпечно! Я сама! — загукала Комарія Комарівна і мерщій до Зюзі. Схопила за крильця, тягне щосили. Та не може його з липкого павутиння вирвати.</w:t>
      </w:r>
    </w:p>
    <w:p>
      <w:r>
        <w:br/>
        <w:t>А павук наближається й наближається. Радий, задоволений!</w:t>
      </w:r>
    </w:p>
    <w:p>
      <w:r>
        <w:br/>
        <w:t>— Зараз і вихователькою, і всім дитсадком пообідаю! Хи-хи-хи!</w:t>
      </w:r>
    </w:p>
    <w:p>
      <w:r>
        <w:br/>
        <w:t>— Хлопчики й дівчатка! — вигукнув тут найслухняніший комарик Макарик. — Нумо всі гуртом! За лапки берімося швидше!</w:t>
      </w:r>
    </w:p>
    <w:p>
      <w:r>
        <w:br/>
        <w:t>Взялися всі комарики-дошколярики за лапки, Макарик за виховательку вчепився. Та я-ак смикнуть!</w:t>
      </w:r>
    </w:p>
    <w:p>
      <w:r>
        <w:br/>
        <w:t>Вирвали Зюзю з павутиння.</w:t>
      </w:r>
    </w:p>
    <w:p>
      <w:r>
        <w:br/>
        <w:t>Павучисько тільки щелепами клацнув з досади…</w:t>
      </w:r>
    </w:p>
    <w:p>
      <w:r>
        <w:br/>
        <w:t>Тепер Зюзя не пустує, не бешкетує, у парі з комариком Макариком літає і міцно його за лапку тримає.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комарика Зюзю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