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Пожар</w:t>
      </w:r>
    </w:p>
    <w:p>
      <w:r>
        <w:br/>
        <w:t xml:space="preserve"> Переклад: Г. Бойко</w:t>
      </w:r>
    </w:p>
    <w:p>
      <w:r>
        <w:br/>
        <w:t>На площі базарній.&lt;br /&gt;</w:t>
        <w:br/>
        <w:t>На каланчі пожарній&lt;br /&gt;</w:t>
        <w:br/>
        <w:t>Денно і нічно&lt;br /&gt;</w:t>
        <w:br/>
        <w:t>Дозорний привично&lt;br /&gt;</w:t>
        <w:br/>
        <w:t>Дивився як слід:&lt;br /&gt;</w:t>
        <w:br/>
        <w:t>На захід,&lt;br /&gt;</w:t>
        <w:br/>
        <w:t>На схід.&lt;br /&gt;</w:t>
        <w:br/>
        <w:t>Дивився він&lt;br /&gt;</w:t>
        <w:br/>
        <w:t>За тим —&lt;br /&gt;</w:t>
        <w:br/>
        <w:t>Не плине чорний дим?</w:t>
      </w:r>
    </w:p>
    <w:p>
      <w:r>
        <w:br/>
        <w:t>І тільки бачив він пожар,&lt;br /&gt;</w:t>
        <w:br/>
        <w:t>Робив усе як треба:&lt;br /&gt;</w:t>
        <w:br/>
        <w:t>Із каланчі сигнальний шар&lt;br /&gt;</w:t>
        <w:br/>
        <w:t>Він запускав у небо.</w:t>
      </w:r>
    </w:p>
    <w:p>
      <w:r>
        <w:br/>
        <w:t>І два шари,&lt;br /&gt;</w:t>
        <w:br/>
        <w:t>І три шари&lt;br /&gt;</w:t>
        <w:br/>
        <w:t>Звивалися угору.&lt;br /&gt;</w:t>
        <w:br/>
        <w:t>Неслась тривожної пори&lt;br /&gt;</w:t>
        <w:br/>
        <w:t>Метка команда з двору.</w:t>
      </w:r>
    </w:p>
    <w:p>
      <w:r>
        <w:br/>
        <w:t>Будив людей шалений дзвін.&lt;br /&gt;</w:t>
        <w:br/>
        <w:t>Дрижала мостова, —&lt;br /&gt;</w:t>
        <w:br/>
        <w:t>Летіла вітру навздогін&lt;br /&gt;</w:t>
        <w:br/>
        <w:t>Команда бойова.</w:t>
      </w:r>
    </w:p>
    <w:p>
      <w:r>
        <w:br/>
        <w:t>Тепер не треба каланчі,&lt;br /&gt;</w:t>
        <w:br/>
        <w:t>Удень пожар чи уночі —&lt;br /&gt;</w:t>
        <w:br/>
        <w:t>Дзвони по телефону&lt;br /&gt;</w:t>
        <w:br/>
        <w:t>Найближчому району.&lt;br /&gt;</w:t>
        <w:br/>
        <w:t>Хай кожен зна громадянин:&lt;br /&gt;</w:t>
        <w:br/>
        <w:t>Пожарний номер — нуль-один!</w:t>
      </w:r>
    </w:p>
    <w:p>
      <w:r>
        <w:br/>
        <w:t>В районі є з бетону дім&lt;br /&gt;</w:t>
        <w:br/>
        <w:t>Багатоповерховий.&lt;br /&gt;</w:t>
        <w:br/>
        <w:t>На даху вишка є на нім,&lt;br /&gt;</w:t>
        <w:br/>
        <w:t>В дворі — гараж чудовий.&lt;br /&gt;</w:t>
        <w:br/>
        <w:t>На верхнім поверсі, вгорі —&lt;br /&gt;</w:t>
        <w:br/>
        <w:t>Позмінні вартові.&lt;br /&gt;</w:t>
        <w:br/>
        <w:t>В них завжди справні у дворі&lt;br /&gt;</w:t>
        <w:br/>
        <w:t>Машини бойові.</w:t>
      </w:r>
    </w:p>
    <w:p>
      <w:r>
        <w:br/>
        <w:t>Удень, вночі, як тільки дзвін&lt;br /&gt;</w:t>
        <w:br/>
        <w:t>Подасть сигнал тривоги.&lt;br /&gt;</w:t>
        <w:br/>
        <w:t>Борців з вогнем меткий загін&lt;br /&gt;</w:t>
        <w:br/>
        <w:t>Помчиться на дороги...</w:t>
      </w:r>
    </w:p>
    <w:p>
      <w:r>
        <w:br/>
        <w:t>Як ішла на ринок мати,&lt;br /&gt;</w:t>
        <w:br/>
        <w:t>Стала доньку поучати:&lt;br /&gt;</w:t>
        <w:br/>
        <w:t>— Ти до грубки йти не смій,&lt;br /&gt;</w:t>
        <w:br/>
        <w:t>Бо вогонь — лихий палій!</w:t>
      </w:r>
    </w:p>
    <w:p>
      <w:r>
        <w:br/>
        <w:t>Тільки з дому вийшла мама,&lt;br /&gt;</w:t>
        <w:br/>
        <w:t>А дівча до грубки прямо:&lt;br /&gt;</w:t>
        <w:br/>
        <w:t>Гарно як вогонь пала,&lt;br /&gt;</w:t>
        <w:br/>
        <w:t>— Жаль — щілиночка мала.</w:t>
      </w:r>
    </w:p>
    <w:p>
      <w:r>
        <w:br/>
        <w:t>Відчинила дверці Ліна —&lt;br /&gt;</w:t>
        <w:br/>
        <w:t>А вогонь злетів з поліна.&lt;br /&gt;</w:t>
        <w:br/>
        <w:t>Біля грубки впав на діл,&lt;br /&gt;</w:t>
        <w:br/>
        <w:t>По скатерочці — на стіл,&lt;br /&gt;</w:t>
        <w:br/>
        <w:t>По стільцях побіг із тріском&lt;br /&gt;</w:t>
        <w:br/>
        <w:t>І злетів на занавіски,&lt;br /&gt;</w:t>
        <w:br/>
        <w:t>Димом стіни обволік,&lt;br /&gt;</w:t>
        <w:br/>
        <w:t>Аж під стелю він проник.</w:t>
      </w:r>
    </w:p>
    <w:p>
      <w:r>
        <w:br/>
        <w:t>Де горить, пожарні взнали.&lt;br /&gt;</w:t>
        <w:br/>
        <w:t>Командир дає сигнали:&lt;br /&gt;</w:t>
        <w:br/>
        <w:t>— Підготовитись як слід!</w:t>
      </w:r>
    </w:p>
    <w:p>
      <w:r>
        <w:br/>
        <w:t>І тії ж таки хвилини&lt;br /&gt;</w:t>
        <w:br/>
        <w:t>Вириваються машини&lt;br /&gt;</w:t>
        <w:br/>
        <w:t>Із відчинених воріт</w:t>
      </w:r>
    </w:p>
    <w:p>
      <w:r>
        <w:br/>
        <w:t>І помчали, мов шалені,—&lt;br /&gt;</w:t>
        <w:br/>
        <w:t>Вільна путь у далині!&lt;br /&gt;</w:t>
        <w:br/>
        <w:t>Не червоні, а зелені&lt;br /&gt;</w:t>
        <w:br/>
        <w:t>Їм засвічено вогні.</w:t>
      </w:r>
    </w:p>
    <w:p>
      <w:r>
        <w:br/>
        <w:t>На пожар за три хвилини&lt;br /&gt;</w:t>
        <w:br/>
        <w:t>Докотили ті машини,&lt;br /&gt;</w:t>
        <w:br/>
        <w:t>Стали строєм до стіни.&lt;br /&gt;</w:t>
        <w:br/>
        <w:t>Нап'ялися шланги туго,&lt;br /&gt;</w:t>
        <w:br/>
        <w:t>І, роздувшись від напруги.&lt;br /&gt;</w:t>
        <w:br/>
        <w:t>Швидко воду ллють вони</w:t>
      </w:r>
    </w:p>
    <w:p>
      <w:r>
        <w:br/>
        <w:t>Дим клубочиться наліво.&lt;br /&gt;</w:t>
        <w:br/>
        <w:t>Справа — чаду пелена.&lt;br /&gt;</w:t>
        <w:br/>
        <w:t>На руках Кузьма сміливо&lt;br /&gt;</w:t>
        <w:br/>
        <w:t>Виніс Ліну із вікна.</w:t>
      </w:r>
    </w:p>
    <w:p>
      <w:r>
        <w:br/>
        <w:t>Він, Кузьма, — пожарний здавна,&lt;br /&gt;</w:t>
        <w:br/>
        <w:t>Двадцять літ працює славно.&lt;br /&gt;</w:t>
        <w:br/>
        <w:t>Сорок душ урятував,&lt;br /&gt;</w:t>
        <w:br/>
        <w:t>У вогні не раз бував.</w:t>
      </w:r>
    </w:p>
    <w:p>
      <w:r>
        <w:br/>
        <w:t>Він нічого не боїться.&lt;br /&gt;</w:t>
        <w:br/>
        <w:t>Одягає рукавиці,&lt;br /&gt;</w:t>
        <w:br/>
        <w:t>Сміло лізе по стіні.&lt;br /&gt;</w:t>
        <w:br/>
        <w:t>Каска сяє при вогні.</w:t>
      </w:r>
    </w:p>
    <w:p>
      <w:r>
        <w:br/>
        <w:t>Та почувся крик неначе:&lt;br /&gt;</w:t>
        <w:br/>
        <w:t>Під кроквиною хтось плаче.&lt;br /&gt;</w:t>
        <w:br/>
        <w:t>І вогню напереріз&lt;br /&gt;</w:t>
        <w:br/>
        <w:t>Аж під дах Кузьма поліз.</w:t>
      </w:r>
    </w:p>
    <w:p>
      <w:r>
        <w:br/>
        <w:t>До віконця став тулиться&lt;br /&gt;</w:t>
        <w:br/>
        <w:t>І угледів: — Це ж бо киця!&lt;br /&gt;</w:t>
        <w:br/>
        <w:t>Пропадеш ти у вогні,&lt;br /&gt;</w:t>
        <w:br/>
        <w:t>У кишеню лізь мені!..</w:t>
      </w:r>
    </w:p>
    <w:p>
      <w:r>
        <w:br/>
        <w:t>Язиками на всі боки&lt;br /&gt;</w:t>
        <w:br/>
        <w:t>Блиска полум'я широке.&lt;br /&gt;</w:t>
        <w:br/>
        <w:t>Дім сусідній обніма.&lt;br /&gt;</w:t>
        <w:br/>
        <w:t>Відбивається Кузьма</w:t>
      </w:r>
    </w:p>
    <w:p>
      <w:r>
        <w:br/>
        <w:t>Він шука в огні дорогу&lt;br /&gt;</w:t>
        <w:br/>
        <w:t>Кличе друзів на підмогу,&lt;br /&gt;</w:t>
        <w:br/>
        <w:t>І спішать із трьох кінців&lt;br /&gt;</w:t>
        <w:br/>
        <w:t>Троє рослих молодців.</w:t>
      </w:r>
    </w:p>
    <w:p>
      <w:r>
        <w:br/>
        <w:t>Всі ломами балки рушать&lt;br /&gt;</w:t>
        <w:br/>
        <w:t>І вогонь з брандспойтів тушать.&lt;br /&gt;</w:t>
        <w:br/>
        <w:t>Чорним маревом густим&lt;br /&gt;</w:t>
        <w:br/>
        <w:t>Під ногами в'ється дим.</w:t>
      </w:r>
    </w:p>
    <w:p>
      <w:r>
        <w:br/>
        <w:t>А вогонь лютує, злиться,&lt;br /&gt;</w:t>
        <w:br/>
        <w:t>Утікає, як лисиця.&lt;br /&gt;</w:t>
        <w:br/>
        <w:t>Струмінь звіра зупини.&lt;br /&gt;</w:t>
        <w:br/>
        <w:t>Із горища виганя.</w:t>
      </w:r>
    </w:p>
    <w:p>
      <w:r>
        <w:br/>
        <w:t>Ось колоди почорніли.&lt;br /&gt;</w:t>
        <w:br/>
        <w:t>Злий вогонь шипить щосили:&lt;br /&gt;</w:t>
        <w:br/>
        <w:t>— Ой, життя мені нема.&lt;br /&gt;</w:t>
        <w:br/>
        <w:t>Пожалій мене, Кузьма!</w:t>
      </w:r>
    </w:p>
    <w:p>
      <w:r>
        <w:br/>
        <w:t>— Не кричи, твій голос марний! —&lt;br /&gt;</w:t>
        <w:br/>
        <w:t>Відповів йому пожарний.&lt;br /&gt;</w:t>
        <w:br/>
        <w:t>Покажу тобі Кузьму!&lt;br /&gt;</w:t>
        <w:br/>
        <w:t>Посаджу тебе в тюрму!&lt;br /&gt;</w:t>
        <w:br/>
        <w:t>Залишайся тільки в пічці,&lt;br /&gt;</w:t>
        <w:br/>
        <w:t>В керосинці і на свічці!</w:t>
      </w:r>
    </w:p>
    <w:p>
      <w:r>
        <w:br/>
        <w:t>Ось на кріслі, край одвірка,&lt;br /&gt;</w:t>
        <w:br/>
        <w:t>Ліна сльози ронить гірко.</w:t>
      </w:r>
    </w:p>
    <w:p>
      <w:r>
        <w:br/>
        <w:t>На панелі біля хати&lt;br /&gt;</w:t>
        <w:br/>
        <w:t>Шафа, ліжко і стільці.</w:t>
      </w:r>
    </w:p>
    <w:p>
      <w:r>
        <w:br/>
        <w:t>У знайомих ночувати&lt;br /&gt;</w:t>
        <w:br/>
        <w:t>Треба мамі і дочці.</w:t>
      </w:r>
    </w:p>
    <w:p>
      <w:r>
        <w:br/>
        <w:t>Плаче дівчинка ридма.&lt;br /&gt;</w:t>
        <w:br/>
        <w:t>Заспокоює Кузьма:</w:t>
      </w:r>
    </w:p>
    <w:p>
      <w:r>
        <w:br/>
        <w:t>— Не згасить вогню сльозою.&lt;br /&gt;</w:t>
        <w:br/>
        <w:t>Ми заллєм вогонь водою.&lt;br /&gt;</w:t>
        <w:br/>
        <w:t>Будеш жити-поживать.&lt;br /&gt;</w:t>
        <w:br/>
        <w:t>Цур — з вогнем не жартувать!&lt;br /&gt;</w:t>
        <w:br/>
        <w:t>Ось тобі на згадку киця.&lt;br /&gt;</w:t>
        <w:br/>
        <w:t>Треба киці обсушиться.</w:t>
      </w:r>
    </w:p>
    <w:p>
      <w:r>
        <w:br/>
        <w:t>Справа зроблена. Відбій.&lt;br /&gt;</w:t>
        <w:br/>
        <w:t>По дорозі по прямій&lt;br /&gt;</w:t>
        <w:br/>
        <w:t>Знов машини затрубили.&lt;br /&gt;</w:t>
        <w:br/>
        <w:t>Загриміли, задзвонили.&lt;br /&gt;</w:t>
        <w:br/>
        <w:t>Мчать драбина і насос —&lt;br /&gt;</w:t>
        <w:br/>
        <w:t>Скільки куряви знялось!</w:t>
      </w:r>
    </w:p>
    <w:p>
      <w:r>
        <w:br/>
        <w:t>От Кузьма в пом'ятій касці,&lt;br /&gt;</w:t>
        <w:br/>
        <w:t>Голова його в пов'язці,&lt;br /&gt;</w:t>
        <w:br/>
        <w:t>Кров на лобі і синяк, —&lt;br /&gt;</w:t>
        <w:br/>
        <w:t>Та йому не вперше так.</w:t>
      </w:r>
    </w:p>
    <w:p>
      <w:r>
        <w:br/>
        <w:t>Потрудився він недаром —&lt;br /&gt;</w:t>
        <w:br/>
        <w:t>Добре впорався з пожаром!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