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Потерчата</w:t>
      </w:r>
    </w:p>
    <w:p>
      <w:r>
        <w:br/>
        <w:t xml:space="preserve"> &lt;p&gt;Дячиха Євпраксія поралася біля печі. Вона гнівалася. Вже давно перестояла вечеря, час би й спати лягати, а дяка Оверка нема та й нема. А господині ж найгірше, коли вона когось чекає до столу, а той не йде.</w:t>
      </w:r>
    </w:p>
    <w:p>
      <w:r>
        <w:br/>
        <w:t>— Неначе тобі в болото пірнув! — промовила дячиха сама до себе й із серця підкинула цілий оберемок дров до печі.</w:t>
      </w:r>
    </w:p>
    <w:p>
      <w:r>
        <w:br/>
        <w:t>Дрова голосно зашкварчали й почали так тріщати, мов там, у печі, хтось лущив горіхи. По вікнах, підлозі й стелі бігали рожеві зайчики. В запічку зацвірінькав цвіркунець, в хату потягло теплом. Стало світліше й веселіше. Великий кіт звівся на лежанці, спочатку вигнувся дугою, а потім витягся, позіхнув і пішов на руки до дячихи. Тут він так гарно почав муркотати, що дячисі аж полегшало на душі. Вона задивилась на вогонь, як він переплигував з однієї деревини на другу. Немов хтось чіпляв до деревин білі, сині, рожеві та жовті тремтячі краплинки блискучого шовку. Вона поклала руки на стіл, схилила на них голову, позіхнула раз-другий та й задрімала...</w:t>
      </w:r>
    </w:p>
    <w:p>
      <w:r>
        <w:br/>
        <w:t>Чекав дяка-господаря й Домовик.</w:t>
      </w:r>
    </w:p>
    <w:p>
      <w:r>
        <w:br/>
        <w:t>Він звик, що й дяк також, як сам Домовик, рідко відходив з дому на довгий час. Та ще домовик любив старого господаря за те, що той завжди був веселий та говіркий, а коли бував з чогось задоволений, то виспівував дуже гарно тонесеньким голоском, мов малий хлопчисько, троїчне "Господи, помилуй!" — по тричі вряд. "Бач, випискує, мов комарик!" — посміхався тоді Домовик й почував від того велику приємність. Тепер же йому було сумно...</w:t>
      </w:r>
    </w:p>
    <w:p>
      <w:r>
        <w:br/>
        <w:t>Дяк Оверко вийшов з дому ще удосвіта до сусіднього села на Храм. Вже давно й споночіло, по селу вже в багатьох хатах погасили світло й повкладалися спати, а Оверка не було й не було...</w:t>
      </w:r>
    </w:p>
    <w:p>
      <w:r>
        <w:br/>
        <w:t>Домовик виплигнув на хату й сів на теплий бовдур. Відтіль його приємно обвівало легеньким димом березових дров й смачно пахла вечеря. Він подивився навколо, вхопив іскру з димаря, запалив люлечку й виглядав далі.</w:t>
      </w:r>
    </w:p>
    <w:p>
      <w:r>
        <w:br/>
        <w:t>"Чи й справді не пірнув він часом у болото?" — подумав Домовик саме в той момент, як долі, біля печі, це саме промовила й дячиха Євпраксія.</w:t>
      </w:r>
    </w:p>
    <w:p>
      <w:r>
        <w:br/>
        <w:t>Трохи ще посидів на бовдурі, а потім притоптав люлечку, щоб часом не впала якась іскра на солом’яну стріху. Тоді заглянув у бовдур, чи там справно горить, й почав злізати з даху.</w:t>
      </w:r>
    </w:p>
    <w:p>
      <w:r>
        <w:br/>
        <w:t>Як і всякий порядний домовик він довго вагався, чи виходити зі свого двору, чи ні? Все ще він чекав, що ось-ось дяк рипне хвірткою. А тим часом заглянув до собачої будки: чи не спить там Бровко? — подивився, чи Відьма замкнула хлів з коровами; відсунув цебер з цямрини, щоб той не впав у колодязь. І з кожною хвилиною домовик помічав, як у нього в серці настає неспокій за свого господаря. Тоді вирішив, що за господарство йому нема чого турбуватись, бо в хаті була статечна господиня, а в оборі — Бровко, й швиденько вийшов з двору...</w:t>
      </w:r>
    </w:p>
    <w:p>
      <w:r>
        <w:br/>
        <w:t>Стояв пізній підзимок. Ніч була темна, як добрий атрамент. Небо було затягнуте таким товстим, чорним сукном, що крізь нього не пробивалося жодного променя зірки.</w:t>
      </w:r>
    </w:p>
    <w:p>
      <w:r>
        <w:br/>
        <w:t>Домовик по-селянському насунув шапку на вуха й швидко подався назустріч господарю до великого болота, що було на шляху...</w:t>
      </w:r>
    </w:p>
    <w:p>
      <w:r>
        <w:br/>
        <w:t>А саме в цей час дяк Оверко, добре уконтентований на Храмовому святі й трошки під чарчиною, вийшов з другого села й підходив до болота з протилежного боку.</w:t>
      </w:r>
    </w:p>
    <w:p>
      <w:r>
        <w:br/>
        <w:t>За селом вискочила поперед нього з-під вільхи маленька, мов темний клубочок, левадна Хуха. Вона помітила, що дяк трохи п’яненький, й покотила попередити Потерчат, щоб ті заздалегідь розсвітили свої каганці. Бо ж тільки Потерчата могли показати дякові Оверкові справжній шлях в тім недобрім місці. Інакше він — п’яненький — міг дуже легко оступитися з дороги й загрузнути в болоті.</w:t>
      </w:r>
    </w:p>
    <w:p>
      <w:r>
        <w:br/>
        <w:t>А дяк, хитаючись, помалу посувався вперед. Він навмисно цюкав ціпком на твердій підмерзлій дорозі, щоб почути, де буде м’яке болото. Знічев’я та щоб було веселіше, він тихенько наспівував церковної пісеньки:</w:t>
      </w:r>
    </w:p>
    <w:p>
      <w:r>
        <w:br/>
        <w:t>— Бла-а-ажен му-у-ж, іже не ідеть на совє-є-т нече-е-сти-вих. Алілуя, алі...</w:t>
      </w:r>
    </w:p>
    <w:p>
      <w:r>
        <w:br/>
        <w:t>Раптом дяк урвав співу, бо побачив, як перед ним блимнув малесенький зеленкуватий вогник.</w:t>
      </w:r>
    </w:p>
    <w:p>
      <w:r>
        <w:br/>
        <w:t>— Свят, свят, свят! — скрикнув дяк Оверко, спираючись й протираючи очі. — Чи не випив я зайвої чарки? Може, допився до зеленого змія? Не дурно ж у мене перед очима зелені вогні плигають!..</w:t>
      </w:r>
    </w:p>
    <w:p>
      <w:r>
        <w:br/>
        <w:t>Тим часом далі засвітився другий вогник, потім третій, четвертий, десятий, двадцятий... То Потерчата розсвічували свої каганці й бігли вперед понад дорогою, щоб вказати дякові Оверкові шлях додому. Потерчатка були малесенькі, зовсім голі, з великими, блискучими очима й сторчоватими22 синенькими чубиками на голівках. Бігли вони жваво, тільки ж їхні маленькі криві ніжки не могли широко ступати, а через те вони посувалися вперед дуже повільно. Тим-то дякові видавалося, що ті вогники тихо повзуть понад болотом, коливаються, як зачеплена головою лампадка в церкві. Він ще бачив, як вони то підскакували вгору, то поринали в долину. Це через те, що Потерчата бігли не рівним шляхом, а по багновиську й перестрибували з купини на купину.</w:t>
      </w:r>
    </w:p>
    <w:p>
      <w:r>
        <w:br/>
        <w:t>Від того видовиська дякові й хміль увесь вийшов з голови. Поза шкірою покотив мороз, неначе хтось посипав йому за комір холодного шроту. Шапка також полізла з голови, дарма що на його блискучій лисині було всього тільки одинадцять волосинок, які тепер стали дибом.</w:t>
      </w:r>
    </w:p>
    <w:p>
      <w:r>
        <w:br/>
        <w:t>"Та це ж мене манить нечиста сила!" — подумав переляканий дяк, як думають усі люди, коли їм трапиться вночі щось незрозуміле, до чого вони не звикли.</w:t>
      </w:r>
    </w:p>
    <w:p>
      <w:r>
        <w:br/>
        <w:t>Він хитнувся набік, підібрав поли свого довгого каптана й, не знать чого, метнувся від дороги праворуч. Потерчата враз побачили, що він збивається з шляху. Злякавшися, що дяк може загрузнути в болоті, а тоді вони самі — малосилі — не зможуть його відтіль витягнути, вони збіглися до гурту, а потім всі посунули до нього й заступили йому дорогу.</w:t>
      </w:r>
    </w:p>
    <w:p>
      <w:r>
        <w:br/>
        <w:t>Дяк Оверко зовсім отетерів. Не тямлячи себе, він метнувся вже ліворуч. Пробіг кілька ступнів і скочив на купину. Купина захиталася в нього під ногами, але ж не дуже, бо в покраю трохи вже була підмерзла. Однак він сам враз помітив, що вже втрапив у багновисько. Повний жаху, спинився він на тій купині й притаїв дух. Потерчата помислили, що дяк міркує, як йому йти далі, й знову побігли на шлях. А він дивився на вогники й мізкував: "Загибає моя душа! Кінець наближається!.." Тоді почав молитися та хрестити тремтячою рукою ту невидиму силу, що манила його до себе.</w:t>
      </w:r>
    </w:p>
    <w:p>
      <w:r>
        <w:br/>
        <w:t>Потерчата не знали, що їм робити. Бігла хвилина за хвилиною, а дяк все стояв мов стовп, не рухаючись з місця.</w:t>
      </w:r>
    </w:p>
    <w:p>
      <w:r>
        <w:br/>
        <w:t>Вони знову повернули до нього, поставали навколо й почали співати всі разом. Той їхній спів нагадував шелестіння сухого очерету. Але ж то не очерет, то співали Дитинчата-Потерчата:</w:t>
      </w:r>
    </w:p>
    <w:p>
      <w:r>
        <w:br/>
        <w:t>Ой, дяче, дяче!</w:t>
      </w:r>
    </w:p>
    <w:p>
      <w:r>
        <w:br/>
        <w:t>Ти ж сам не бачиш,</w:t>
      </w:r>
    </w:p>
    <w:p>
      <w:r>
        <w:br/>
        <w:t>Такою пітьмою</w:t>
      </w:r>
    </w:p>
    <w:p>
      <w:r>
        <w:br/>
        <w:t>Ступати кудою.</w:t>
      </w:r>
    </w:p>
    <w:p>
      <w:r>
        <w:br/>
        <w:t>Нас не жахайся,</w:t>
      </w:r>
    </w:p>
    <w:p>
      <w:r>
        <w:br/>
        <w:t>Нам довіряйся:</w:t>
      </w:r>
    </w:p>
    <w:p>
      <w:r>
        <w:br/>
        <w:t>Доведем додому</w:t>
      </w:r>
    </w:p>
    <w:p>
      <w:r>
        <w:br/>
        <w:t>По шляху твердому!..</w:t>
      </w:r>
    </w:p>
    <w:p>
      <w:r>
        <w:br/>
        <w:t>I знову вони почали посуватись понад болотом, освічуючи йому правдиву путь.</w:t>
      </w:r>
    </w:p>
    <w:p>
      <w:r>
        <w:br/>
        <w:t>Однак дяк їх не зрозумів. Він все стояв і трусився, як лист на осиці. Потім ущипнув себе за носа, щоб переконатися, що він не спить і не марить.</w:t>
      </w:r>
    </w:p>
    <w:p>
      <w:r>
        <w:br/>
        <w:t>— Ой, ой! — скрикнув він голосно, бо таки міцно ущіпнувся.</w:t>
      </w:r>
    </w:p>
    <w:p>
      <w:r>
        <w:br/>
        <w:t>Коли ж помітив, що вогники відходять від нього все далі та далі, почав заспокоюватись.</w:t>
      </w:r>
    </w:p>
    <w:p>
      <w:r>
        <w:br/>
        <w:t>— Ні, ні! Ти мене не одуриш, бісовське навожденіє! — сказав він сам собі. — Дзуськи! Я — особа духовна, у вівтарі буваю, а в церкві ж я — свій чоловік!.. Ну, звісно, ліпше в таку темряву сидіти вдома, як блукати сновидою чи стовбичити серед болота, мов Дідько. Отож недурно-таки і в Святому Письмі сказано, що "блажен муж, іже не ідеть на совєт..."</w:t>
      </w:r>
    </w:p>
    <w:p>
      <w:r>
        <w:br/>
        <w:t>І, не скінчивши своєї думки, він потихеньку зліз з купини та обережно подався праворуч. Тепер, кидаючись то в один, то в другий бік, він вже зовсім згубив в тій пітьмі належний напрям й попростував у самісіньке болото. Тільки раз чавкнула нога в багні, й він полетів у підмерзлу воду сторч головою. Шапка йому злетіла, гарусовий шарф на шиї розмотався. Дяк почав борсатись, але ж довгі поли ватяного каптана враз намокли, стали важкі, облипали йому ноги й не пускали вилізти з багна. В розпачі він почав вичитувати молитов, бо ж з обов’язку він був чоловік богобоязливий, а потім, як почув, що загрузає ще дужче, щосили закричав не своїм голосом:</w:t>
      </w:r>
    </w:p>
    <w:p>
      <w:r>
        <w:br/>
        <w:t>— Рятуйте! Рятуйте, хто в Бога віpyє! Потопаю в болоті, яко фараон Гонитель!..</w:t>
      </w:r>
    </w:p>
    <w:p>
      <w:r>
        <w:br/>
        <w:t>Той покрик почув Домовик. Ще здалеку він побачив, як в тім напрямі побігли Потерчата з каганцями, й умить зрозумів, що таке сталося. Мов цап, пострибав він чимдужче по купинах. Потім підскочив до загрузлого в болоті дяка, перевернувся на стару вербу й простягнув йому просто в руки дебелого сука. Дяк Оверко вхопився обома руками за той сучок й почав видиратись нагору. Тим часом Домовик мигнув кілька разів другою вітою Потерчатам, щоб вони швидше погасили свої вогники. Він-бо бачив, що дяк їх дуже злякався.</w:t>
      </w:r>
    </w:p>
    <w:p>
      <w:r>
        <w:br/>
        <w:t>Потихеньку підштовхуючи свого господаря з багна, Домовик вивів дяка на суходіл. Тут він поставив його лицем в напрямі дороги, витяг з болота шапку, непомітно прив’язав її до шарфа й прошепотів на вухо таким способом, щоб дяк подумав, ніби то він сам так намислив:</w:t>
      </w:r>
    </w:p>
    <w:p>
      <w:r>
        <w:br/>
        <w:t>— Іди тепер, Оверку, просто й нічого не бійся!</w:t>
      </w:r>
    </w:p>
    <w:p>
      <w:r>
        <w:br/>
        <w:t>Почувши під собою твердий ґрунт, мокрий, промерзлий дяк, забувши й про свою шапку, щосили подався вперед. Швидко він помітив край дороги три тополі, що стояли перед царинoю села. Далі угледів на обрії й білу дзвіницю церкви, біля якої була його хата.</w:t>
      </w:r>
    </w:p>
    <w:p>
      <w:r>
        <w:br/>
        <w:t>Тепер він зітхнув з полегшенням. Трохи було йому страшно, що ж скаже дячиха Євпраксія, що він так забарився та затьопався... Витяг він з кишені мокру червону хустку, витер з чола холодний піт. Потім нюхнув тютюну, чхнув, аж йому іскри з очей посипались, й підступив до своєї хвіртки.</w:t>
      </w:r>
    </w:p>
    <w:p>
      <w:r>
        <w:br/>
        <w:t>Домовик заскочив наперед й відчинив йому ворота. Потім поміг їх щільненько зачинити, а дяка пропустив у хату поперед себе. Тут знову він причинив за господарем двері, бо той сам забув це зробити: такий він був стурбований пригодою та щасливий, що врятувався від біди.</w:t>
      </w:r>
    </w:p>
    <w:p>
      <w:r>
        <w:br/>
        <w:t>Домовик також paдів, що йому вчасно прийшла думка йти рятувати господаря, бо в тім малім болоті не було ні Водяника, ні Русалок, а малі Потерчата не могли б самі врятувати дяка. Але ж коли дяк Оверко став біля печі перед світлом, то Домовик не міг втриматись від реготу. Неначе меблі затріщали, так пролунав його сміх.</w:t>
      </w:r>
    </w:p>
    <w:p>
      <w:r>
        <w:br/>
        <w:t>І було чого! Дяк увесь був вимазаний чорним глеєм, по всьому обличчю було розмазане багно, виглядав він, неначе мокра курка, а на самому носі налипла добра купа бруду, що висіла, мов кишка у індика.</w:t>
      </w:r>
    </w:p>
    <w:p>
      <w:r>
        <w:br/>
        <w:t>Домовиків сміх розбудив дячиху. Вона лупнула очима раз, лупнула вдруге й підскочила, мов опечена.</w:t>
      </w:r>
    </w:p>
    <w:p>
      <w:r>
        <w:br/>
        <w:t>— Мати Божа Почаївська! Що ж це за Марюка?! — сплеснула вона в долоні. — Амінь, амінь! Розсипся!..</w:t>
      </w:r>
    </w:p>
    <w:p>
      <w:r>
        <w:br/>
        <w:t>— Не кричи так велегласно, стара! — лагідним голосом промовив дяк. — Це — не Марюка, це — я, живий і невредимий раб Божий, дячок Оверкій! — і він скоса поглянув, чи нема в руках у дячихи якогось деркача, бо добре знав, що нашкодив.</w:t>
      </w:r>
    </w:p>
    <w:p>
      <w:r>
        <w:br/>
        <w:t>І справді! В тій хвилині вона нагнулася під припічок та й вхопила в руку віника.</w:t>
      </w:r>
    </w:p>
    <w:p>
      <w:r>
        <w:br/>
        <w:t>— Ах ти ж такий-сякий, забродо, п’янице! Ось я тобі покажу "раба Божого"! Побачимо, чи будеш ти й тепер "невредимий"! — закричала вона.</w:t>
      </w:r>
    </w:p>
    <w:p>
      <w:r>
        <w:br/>
        <w:t>— Укротися, Євпраксіє! — притримав її дяк. — Не гнівися, не карай, дай слово промовити... Водила мене нечиста сила, хотіла в болоті втопити!..</w:t>
      </w:r>
    </w:p>
    <w:p>
      <w:r>
        <w:br/>
        <w:t>Але ж Дячиха не дала йому скінчити.</w:t>
      </w:r>
    </w:p>
    <w:p>
      <w:r>
        <w:br/>
        <w:t>— Сам ти — нечиста сила! А водила тебе по болоті горілка, безбожнику!..</w:t>
      </w:r>
    </w:p>
    <w:p>
      <w:r>
        <w:br/>
        <w:t>"А таки розумна жінка моя господиня!" — подумав про себе Домовик.</w:t>
      </w:r>
    </w:p>
    <w:p>
      <w:r>
        <w:br/>
        <w:t>Але ж йому шкода було й доброго дяка й він непомітно висмикнув з дячишиної руки віника. Потім ще раз гучно засміявся й стрибнув на теплу лежанку до товстого кота.</w:t>
      </w:r>
    </w:p>
    <w:p>
      <w:r>
        <w:br/>
        <w:t>А дяк Оверко, умившись та перебравшись, ще довго-довго розповідав дячисі Євпраксії, як його манила зеленими вогниками нечиста сила, як хотіла втопити в болоті, та злякалася його щирих молитов...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Потерчата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