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Постукай у моє вiкно</w:t>
      </w:r>
    </w:p>
    <w:p>
      <w:r>
        <w:br/>
        <w:t xml:space="preserve"> &lt;p&gt;Анатолiй Костецький</w:t>
      </w:r>
    </w:p>
    <w:p>
      <w:r>
        <w:br/>
        <w:t>ПОСТУКАЙ У МОЄ ВIКНО</w:t>
      </w:r>
    </w:p>
    <w:p>
      <w:r>
        <w:br/>
        <w:t>Повiсть</w:t>
      </w:r>
    </w:p>
    <w:p>
      <w:r>
        <w:t>Справжнiй художник — це завжди особистiсть. А особистiсть ще нiкому не вдавалося затиснути в рамки звичних уявлень про творчi можливостi людини, як би широко ми цi рамки не розсували. Мабуть, саме цим i цiкаве для нас мистецтво, лiтература — новими вiдкриттями, непередбаченiстю зустрiчi.</w:t>
      </w:r>
    </w:p>
    <w:p>
      <w:r>
        <w:br/>
        <w:t>Анатолiй Костецький прийшов у лiтературу як оригiнальний i дуже цiкавий поет. Одна за одною вийшли у свiт його збiрки вiршiв для дiтей "Джмiль про сонечко гуде", "А метеликам — весело", "Веснянi дарунки", "Все про мене", "Лист до птахiв" та багато iнших. Всi вони швидко розiйшлися по громадських i домашнiх бiблiотеках, школах i дитячих садках. Та авторовi цього виявилося замало.</w:t>
      </w:r>
    </w:p>
    <w:p>
      <w:r>
        <w:br/>
        <w:t>З часом, не зраджуючи поезiї, вiн почав шукати нових стежок до читацьких домiвок. I виявилося, що А. Костецький ще й дуже своєрiдний прозаїк — зi своїми iнтонацiями, доброю iронiєю й шанобливим ставленням до свiту дитинства. До нашої збiрки ми включили одну з перших його повiстей, видрукованих свого часу на сторiнках журналу "Пiонерiя" — вона називається "Постукай у моє вiкно". Та юним читачам, напевне ж, добре вiдомi й iншi прозовi твори автора: i "Суперклей Христофора Тюлькiна, або Вас викрито — здавайтесь", i "Мiнiмакс кишеньковий дракон", за який письменниковi було присуджено премiю iменi Миколи Трублаїнi 1986 року.</w:t>
      </w:r>
    </w:p>
    <w:p>
      <w:r>
        <w:br/>
        <w:t>Окрiм того, Анатолiй Костецький серйозно займається iсторiєю радянської дитячої лiтератури, видавничою та перекладацькою дiяльнiстю, i, звичайно ж, працює над новими творами. Якими вони будуть? Одне можна сказати напевне: цiкавими.</w:t>
      </w:r>
    </w:p>
    <w:p>
      <w:r>
        <w:br/>
        <w:t>Коли вдома нiкого нема...</w:t>
      </w:r>
    </w:p>
    <w:p>
      <w:r>
        <w:br/>
        <w:t>Найгiрше для мене — вчити вiршi напам'ять. Вони чомусь не вчаться. Шепочу собi пiд нiс, до пiдручника зазираю, силкуюся запам'ятати, а в головi — хоч би що!.. Правда, iнколи вiршi самi запам'ятовуються, треба тiльки раз або два прочитати. Але таке буває рiдко.</w:t>
      </w:r>
    </w:p>
    <w:p>
      <w:r>
        <w:br/>
        <w:t>От i зараз нам загадали вчити. За вiкном сiється колючий осiннiй дощ. Нi у двiр вийти, нi в гостi до Славка зайти — сиджу на кухнi та вчу.</w:t>
      </w:r>
    </w:p>
    <w:p>
      <w:r>
        <w:br/>
        <w:t>Вдома нiкого нема. Тато на зборах у своєму НДi: це iнститут такий, науково-дослiдний. Мама ввечерi працює. Вона в мене вчителька, викладає мову й лiтературу у вечiрнiй школi, робiтникам. Вони вдень працюють i можуть учитися лиш вечорами. Тому для них i школу таку зробили — вечiрню.</w:t>
      </w:r>
    </w:p>
    <w:p>
      <w:r>
        <w:br/>
        <w:t>Тiльки б ви знали, як важко бути сином учительки! Кращої мами, нiж моя, не знайти, це правда. Але чого б їй не бути, примiром, ткалею, як мама Славка, чи кондуктором, як Сергiєва? Не щастить — та й годi!</w:t>
      </w:r>
    </w:p>
    <w:p>
      <w:r>
        <w:br/>
        <w:t>Отож удома зараз нiкого. Мама, якби прийшла, вiдразу почала б мене перевiряти. А я нiчого ще не вивчив. Хочу, а не вчиться...</w:t>
      </w:r>
    </w:p>
    <w:p>
      <w:r>
        <w:br/>
        <w:t>Взагалi я люблю сам лишатися — роби що хочеш! Можна посидiти на балконi чи у двiр вийти. Але в такий дощ не погуляєш! От i сиджу на кухнi, бо нiчого менi й не хочеться. Хiба що Сетона-Томпсона перечитати...</w:t>
      </w:r>
    </w:p>
    <w:p>
      <w:r>
        <w:br/>
        <w:t>Мама каже: я зовсiм очманiв од своїх звiрiв, тiльки про них i читаю, а про пiдручники геть забув. Навiть ховає мої улюбленi книжки. Але за мене вступається тато. Вiн зоолог, вивчає птахiв i звiрiв i книжки менi сам купує. "Хай читає, — каже тато. — Це ти просто заздриш, що вiн обрав мiй шлях, а не твiй". Тут мама, звiсно, не стримується — їй, по-моєму, справдi прикро — i починається...</w:t>
      </w:r>
    </w:p>
    <w:p>
      <w:r>
        <w:br/>
        <w:t>Тодi я вмикаю телевiзор i сiдаю перед екраном. Це вiдразу припиняє суперечку. "Ось, — киває на мене тато, — результат твоєї системи. Хай краще телевiзором очi псує, нiж читає хорошу книгу!" Телевiзор найболючiша мамина проблема. Вона одразу вiддає менi книжку й вимикає телевiзор.</w:t>
      </w:r>
    </w:p>
    <w:p>
      <w:r>
        <w:br/>
        <w:t>По правдi, так я й сам не дуже люблю його: що там хорошого? Хiба "У свiтi тварин" або "Клуб кiноподорожей". Ну, ще мультики — i все! Та й дивитися нецiкаво: екран маленький. Все чорно-бiле, навiть губи у дикторки — чорнi, а не червонi! От у Славка телевiзор кольоровий, я футбол дивлюсь у нього. Так що вам сказати? Теж не дуже. Хiба ж то колiр? Iнша рiч — кiно...</w:t>
      </w:r>
    </w:p>
    <w:p>
      <w:r>
        <w:br/>
        <w:t>Ну ось, будь ласка! Знов мої думки не туди побiгли. А менi вчити треба!</w:t>
      </w:r>
    </w:p>
    <w:p>
      <w:r>
        <w:br/>
        <w:t>О, що це? Наче в шибку стукають? Мабуть, здалося. Так, здалося. До нас не постукаєш: ми живемо аж на восьмому поверсi!</w:t>
      </w:r>
    </w:p>
    <w:p>
      <w:r>
        <w:br/>
        <w:t>Ех i красота в нашому вiкнi! Весь правий берег Днiпра — мов на долонi: Палац пiонерiв, лавра, пам'ятник. Невiдомому солдату. А восени, коли дерева колiр мiняють, здається, нiби хтось Київ пофарбував. А кажуть: "Русанiвка — не дуже... " Так тiтка мамина каже. Вона сама на Печерську живе. А я вам скажу — дуже! Ще й як — дуже! Вона просто заздрить, бо з її вiкна нiчого не побачиш. От я зi свого бачу її будинок, а вона мiй — нi, бо живе на якомусь там другому поверсi...</w:t>
      </w:r>
    </w:p>
    <w:p>
      <w:r>
        <w:br/>
        <w:t>О! Здається, хтось таки стукає! Але хто? Може, злодiй? Та вiн, мабуть, не стукав би... Пiду гляну, це в кiмнатi батькiв. Ось тiльки мамину качалку для тiста прихоплю.</w:t>
      </w:r>
    </w:p>
    <w:p>
      <w:r>
        <w:br/>
        <w:t>I я смiливо рушив до кiмнати батькiв. На мить зупинився, набрав повнi груди повiтря i рвучко розчинив дверi.</w:t>
      </w:r>
    </w:p>
    <w:p>
      <w:r>
        <w:br/>
        <w:t>— Руки вгору! — щосили заволав я. — Стiй, бо бачу! — гукнув у темряву — i збрехав. Нiкого я не бачив, бо в кiмнатi нiкого не було. Я обережно пiдкрався до вiкна, зиркнув у шибку, а там!.. Що я там побачив — нiхто й не вгадав би.</w:t>
      </w:r>
    </w:p>
    <w:p>
      <w:r>
        <w:br/>
        <w:t>На пiдвiконнi, з другого боку шибки, сидiло намокле, скуйовджене граченя! Сидiло й позирало на мене сумним блискучим оком. "Ну й дива, найсправжнiсiньке граченя!" — подумав я, бо впiзнав його вiдразу. Та й ви б, напевне, упiзнали, коли б прочитали стiльки книг про птахiв.</w:t>
      </w:r>
    </w:p>
    <w:p>
      <w:r>
        <w:br/>
        <w:t>Я довго не думав, що робити. Я вiдчинив тихенько вiкно, щоб не сполохати птаха, i став за дверима. Граченя зазирнуло в кiмнату — i смiливо стрибнуло всередину. Тiєї ж митi я вискочив зi своєї схованки i клацнув вiкном. Все! Тепер не втече!..</w:t>
      </w:r>
    </w:p>
    <w:p>
      <w:r>
        <w:br/>
        <w:t>А граченя й не думало тiкати. Воно обтрусило пiр'я i почало роздивлятись навколо. Мене граченя не злякалось анiтрохи. Навiть спустилося на пiдлогу та дзьобнуло в капець, нiби знайомилось.</w:t>
      </w:r>
    </w:p>
    <w:p>
      <w:r>
        <w:br/>
        <w:t>От так iсторiя! Схочеш — не вигадаєш: граченя само прилетiло до мене, ще й у шибку постукало! Птах, а знає, де йому радi.</w:t>
      </w:r>
    </w:p>
    <w:p>
      <w:r>
        <w:br/>
        <w:t>"Але що скажуть мама й тато? — подумав я. — Тато зрадiє, а мама?.. Адже вирiшує все вона. Що ж скаже мама?!"</w:t>
      </w:r>
    </w:p>
    <w:p>
      <w:r>
        <w:br/>
        <w:t>Як буде завтра?</w:t>
      </w:r>
    </w:p>
    <w:p>
      <w:r>
        <w:br/>
        <w:t>Спати я не лiг, а сидiв на кухнi й чекав маму й тата.</w:t>
      </w:r>
    </w:p>
    <w:p>
      <w:r>
        <w:br/>
        <w:t>Вони прийшли об одинадцятiй. Тато завжди зустрiчає маму пiсля роботи, i вони приходять разом, коли я вже сплю. Тож зрозумiло тiльки-но вони побачили, що я не в лiжку, як мама строго мовила:</w:t>
      </w:r>
    </w:p>
    <w:p>
      <w:r>
        <w:br/>
        <w:t>— Це що таке?</w:t>
      </w:r>
    </w:p>
    <w:p>
      <w:r>
        <w:br/>
        <w:t>I в цю ж мить помiтила граченя.</w:t>
      </w:r>
    </w:p>
    <w:p>
      <w:r>
        <w:br/>
        <w:t>— А це — що?! — зовсiм iншим тоном повторила мама, не зводячи погляду з граченяти, котре сидiло передi мною на столi та спокiйно дзьобало кашу з моєї тарiлки.</w:t>
      </w:r>
    </w:p>
    <w:p>
      <w:r>
        <w:br/>
        <w:t>— Невже ти не знаєш? — сказав здивовано тато. — Це грак звичайний, або по латинi — корвус фругiлегус. — i, поки мама не отямилась, додав: — Поширений в Європi та Пiвнiчнiй Азiї. Знищує гризунiв, комах...</w:t>
      </w:r>
    </w:p>
    <w:p>
      <w:r>
        <w:br/>
        <w:t>— I кашу нашої дитини! — перебила його мама, але вже бiльш привiтно.</w:t>
      </w:r>
    </w:p>
    <w:p>
      <w:r>
        <w:br/>
        <w:t>Чесно кажучи, я терпiти не можу, коли мене дитиною називають. Яка я дитина, коли в третiй клас ходжу? Але зараз сперечатися з мамою не став, бо чудово розумiв: доля граченяти в її руках.</w:t>
      </w:r>
    </w:p>
    <w:p>
      <w:r>
        <w:br/>
        <w:t>— Звiдки воно? — кивнула мама на птаха. I я все розповiв...</w:t>
      </w:r>
    </w:p>
    <w:p>
      <w:r>
        <w:br/>
        <w:t>Мама дослухала мене, вихопила тарiлку з-пiд носа граченяти й зiгнала його на пiдлогу. Потiм витерла стiл i сказала:</w:t>
      </w:r>
    </w:p>
    <w:p>
      <w:r>
        <w:br/>
        <w:t>— Щоб завтра цього "фругiлегуса", чи як там його, в нашому домi не було. Все!..</w:t>
      </w:r>
    </w:p>
    <w:p>
      <w:r>
        <w:br/>
        <w:t>Ох, це мамине "все"! Я добре знав iз власного досвiду: коли мама сказала "все!", проси не проси, нiчого не буде. Своїм "усе" мама поставила крапку, коли я благав купити папугу. Цим же словом кiнчились i мої спроби умовити маму поселити в нас бездомного собаку. Багато що кiнчалося цим словом. Як кiнчалося? Будь ласка! Папуга й досi живе в "Зоомагазинi" та зносить усякi знущання вiдвiдувачiв. Собака? Хтозна, де вiн тепер тиняється, бiдолашний... А за папугою та собакою розтанули мрiї про ключку, новий велосипед i спiнiнг. Я розумiю: "вчителька й молодший науковий спiвробiтник — не мiльйонери", як любить повторювати мама, i не можуть задовольняти всi примхи сина. Але ж хоч iнколи, хоч раз на мiсяць... Де там! Не везе менi, й годi!..</w:t>
      </w:r>
    </w:p>
    <w:p>
      <w:r>
        <w:br/>
        <w:t>— Ось, хай ночує, — обiрвала мої думки мама й дала менi величезну картонну коробку з-пiд нашого телевiзора.</w:t>
      </w:r>
    </w:p>
    <w:p>
      <w:r>
        <w:br/>
        <w:t>— Сподiваюсь, воно звiдси не вилiзе й не здiйме серед ночi галасу? — додала мама й пiшла до себе.</w:t>
      </w:r>
    </w:p>
    <w:p>
      <w:r>
        <w:br/>
        <w:t>Тато винувато поплескав мене по спинi, пiдморгнув менi та пiшов за мамою.</w:t>
      </w:r>
    </w:p>
    <w:p>
      <w:r>
        <w:br/>
        <w:t>А я взяв граченя, яке вже не тiкало вiд мене, i посадив у коробку.</w:t>
      </w:r>
    </w:p>
    <w:p>
      <w:r>
        <w:br/>
        <w:t>Нова домiвка йому сподобалась. Граченя оглянуло коробку, пострибало з кутка в куток, настовбурчило пiр'я й заснуло.</w:t>
      </w:r>
    </w:p>
    <w:p>
      <w:r>
        <w:br/>
        <w:t>Ще хвилин п'ять я стояв над ним i розглядав його чорне, нiби металеве пiр'я, що м'яко виблискувало при свiтлi. Менi раптом закортiло погладити його. Я нахилився над коробкою i ледь-ледь, щоб не збудити птаха, торкнув його крило. Граченя розплющило одне око, сонно глянуло на мене, хитнуло головою, наче казало "на добранiч!", i знов заснуло. Тодi я вимкнув свiтло на кухнi, побажав доброї ночi батькам i теж пiшов спати.</w:t>
      </w:r>
    </w:p>
    <w:p>
      <w:r>
        <w:br/>
        <w:t>Лiжко того вечора було чогось незручним. Я довго лежав i думав, як же зробити, щоб граченя зосталось у мене, але нiчого придумати не змiг.</w:t>
      </w:r>
    </w:p>
    <w:p>
      <w:r>
        <w:br/>
        <w:t>Записка вiд мами</w:t>
      </w:r>
    </w:p>
    <w:p>
      <w:r>
        <w:br/>
        <w:t>Ранок видався веселим i сонячним, але я не зрадiв цьому. Коли б iшов дощ, граченя лишилось би в нас, а так...</w:t>
      </w:r>
    </w:p>
    <w:p>
      <w:r>
        <w:br/>
        <w:t>Я встав i поспiшив на кухню, до коробки. З неї чувся стукiт. Певне, граченя вже прокинулось i стрибало по своїй домiвцi. Я зазирнув у коробку й побачив його, веселого й iще чорнiшого, анiж учора. Перед ним стояла тарiлка з кашею. Видно було, що граченя вже поснiдало: по всiй коробцi валялися крихти.</w:t>
      </w:r>
    </w:p>
    <w:p>
      <w:r>
        <w:br/>
        <w:t>— Привiт! — сказав я граченятi.</w:t>
      </w:r>
    </w:p>
    <w:p>
      <w:r>
        <w:br/>
        <w:t>— Кр-ри-и! — вiдповiло воно раптом i радiсно замахало крилами.</w:t>
      </w:r>
    </w:p>
    <w:p>
      <w:r>
        <w:br/>
        <w:t>I тут я побачив, що з крилами в нього не все гаразд! Я витяг його з коробки й уважно роздивився. Так i є. Крила йому хтось пiдрiзав. А це означало одне: у граченяти вже є х_а_з_я_ї_н!</w:t>
      </w:r>
    </w:p>
    <w:p>
      <w:r>
        <w:br/>
        <w:t>Годi й казати, як я засмутився. Тепер не лишалося надiї, що граченя буде моїм. Я пустив його на пiдлогу, а сам пiшов до ванної, умився, вдягся, прибрав лiжко та повернувся до кухнi — снiдати.</w:t>
      </w:r>
    </w:p>
    <w:p>
      <w:r>
        <w:br/>
        <w:t>Вдома знов нiкого не було...</w:t>
      </w:r>
    </w:p>
    <w:p>
      <w:r>
        <w:br/>
        <w:t>Як менi це надокучало! Майже нiколи не буває вдома батькiв, — такi вони зайнятi. Навiть нi з ким поговорити, коли тобi сумно. Не пiду ж я до Славка о сьомiй ранку! От i сиди собi й сумуй... Тато йде на роботу, коли я ще сплю, бо їхати йому далеко, з двома пересадками автобус i метро. А мама вранцi завжди кудись бiжить — то в магазин, то на базар, то ще кудись. А сьогоднi пiшла до перукарнi чергу займати. В неї вечiр у школi, й вона мусить бути красивою... Мама в мене й так завжди красива, та їй чомусь обов'язково знадобилася ще й зачiска!</w:t>
      </w:r>
    </w:p>
    <w:p>
      <w:r>
        <w:br/>
        <w:t>Я звик, що, коли вранцi нема нiкого, мама лишає записку. Ось, до речi, й вона! Ану, погляну...</w:t>
      </w:r>
    </w:p>
    <w:p>
      <w:r>
        <w:br/>
        <w:t>"ПЕРШЕ: не забудь прибрати лiжко".</w:t>
      </w:r>
    </w:p>
    <w:p>
      <w:r>
        <w:br/>
        <w:t>Ну от, знов про лiжко! Завжди мама нагадує, хоч я й сам пам'ятаю... Що ж там далi? Ага!..</w:t>
      </w:r>
    </w:p>
    <w:p>
      <w:r>
        <w:br/>
        <w:t>"ДРУГЕ: пий молоко з дитячим сирком".</w:t>
      </w:r>
    </w:p>
    <w:p>
      <w:r>
        <w:br/>
        <w:t>Звiсно, сирок! Можна було й не писати...</w:t>
      </w:r>
    </w:p>
    <w:p>
      <w:r>
        <w:br/>
        <w:t>"ТРЕТЄ: не забудь закрити холодильник i замикай дверi на обидва замки!"</w:t>
      </w:r>
    </w:p>
    <w:p>
      <w:r>
        <w:br/>
        <w:t>Щоразу — "обидва замки", наче їх десять! Що там iще?</w:t>
      </w:r>
    </w:p>
    <w:p>
      <w:r>
        <w:br/>
        <w:t>"ЧЕТВЕРТЕ: будь о третiй вдома — є важлива розмова".</w:t>
      </w:r>
    </w:p>
    <w:p>
      <w:r>
        <w:br/>
        <w:t>Буду, куди ж я дiнусь! Хiба що зi Славком пройшлися б, так у нього тренування, вiн з першого класу гiмнастикою займається. Ну от, нiби останнє!..</w:t>
      </w:r>
    </w:p>
    <w:p>
      <w:r>
        <w:br/>
        <w:t>"П'ЯТЕ: ми з татом учора вирiшили — граченя залишається в нас".</w:t>
      </w:r>
    </w:p>
    <w:p>
      <w:r>
        <w:br/>
        <w:t>Менi аж дух перехопило! Я труснув головою i перечитав останнi слова. Так, я не помилився! Ось, будь ласка, чорним по бiлому:</w:t>
      </w:r>
    </w:p>
    <w:p>
      <w:r>
        <w:br/>
        <w:t>"ГРАЧЕНЯ ЗАЛИШАЄТЬСЯ В НАС"!</w:t>
      </w:r>
    </w:p>
    <w:p>
      <w:r>
        <w:br/>
        <w:t>Я пiдскочив трохи не до стелi й заверещав:</w:t>
      </w:r>
    </w:p>
    <w:p>
      <w:r>
        <w:br/>
        <w:t>— Ура! Хай живе мама! Хай живе тато! Ура-а-а! Воно — моє, моє, моє!..</w:t>
      </w:r>
    </w:p>
    <w:p>
      <w:r>
        <w:br/>
        <w:t>Мабуть, я своїм вереском налякав бiдолашного птаха, бо граченя зойкнуло та з розгону чкурнуло в коробку, забилось у куток i навiть не ворушилось.</w:t>
      </w:r>
    </w:p>
    <w:p>
      <w:r>
        <w:br/>
        <w:t>Я потанцював навколо столу, ще тричi вигукнув "ура!" мамi й татовi й витяг переляканого птаха з його схованки.</w:t>
      </w:r>
    </w:p>
    <w:p>
      <w:r>
        <w:br/>
        <w:t>— Ти уявляєш, як тобi пощастило! — почав було я, та зразу ж виправився. — Ой, вибач! Не тобi, а н_а_м, нам з тобою! Тепер ти м_i_й, а я — т_в_i_й назавжди! Розумiєш, на-зав-жди!..</w:t>
      </w:r>
    </w:p>
    <w:p>
      <w:r>
        <w:br/>
        <w:t>I я мало не заплакав од щастя, але вчасно згадав: мужчина я чи не мужчина, як любив говорити тато, — i лише цмокнув граченя в крило. А воно, моє любе, моє хороше, дзьобнуло на радощах мене просто в плече. I зовсiм не боляче, от анiскiлечки не боляче, а по-дружньому, по-рiдному!</w:t>
      </w:r>
    </w:p>
    <w:p>
      <w:r>
        <w:br/>
        <w:t>Звичайно, дитячий сирок я проковтнув за пiвхвилини, i вiн здався менi таким солодким, як нiколи. Тут я поглянув на годинника — i вчасно! Була вже восьма. Я хутко зiбрав портфель, попрощався з граченям, зачинив дверi на о_б_и_д_в_а замки й поспiшив до школи.</w:t>
      </w:r>
    </w:p>
    <w:p>
      <w:r>
        <w:br/>
        <w:t>На вулицi я раптом пригадав, що не вивчив заданого вiрша, а Тетяна Микитiвна може викликати мене. Я на ходу витяг пiдручник, щоб завчити хоч рядок. Портфель я затис пiд пахвою, розгорнув книгу на потрiбнiй сторiнцi й прочитав:</w:t>
      </w:r>
    </w:p>
    <w:p>
      <w:r>
        <w:br/>
        <w:t>Поздняя осень.</w:t>
      </w:r>
    </w:p>
    <w:p>
      <w:r>
        <w:br/>
        <w:t>Грачи улетели...</w:t>
      </w:r>
    </w:p>
    <w:p>
      <w:r>
        <w:br/>
        <w:t>Ну й дива, так це ж про гракiв! Я кiлька разiв пробiг очима сторiнку, й вiрш сам собою запам'ятався. I так мiцно, що я не сумнiвався: розбуди мене серед ночi та спитай — зразу ж його прочитаю!</w:t>
      </w:r>
    </w:p>
    <w:p>
      <w:r>
        <w:br/>
        <w:t>До класу я влетiв разом iз дзвоником.</w:t>
      </w:r>
    </w:p>
    <w:p>
      <w:r>
        <w:br/>
        <w:t>Захеканий, привiтався зi Славком i важко бухнувся на лаву.</w:t>
      </w:r>
    </w:p>
    <w:p>
      <w:r>
        <w:br/>
        <w:t>— Ну що, вивчив? — замiсть вiтання поцiкавився Славко.</w:t>
      </w:r>
    </w:p>
    <w:p>
      <w:r>
        <w:br/>
        <w:t>— Ще й як! — гордо вiдповiв я. — Навiть повторювати не буду.</w:t>
      </w:r>
    </w:p>
    <w:p>
      <w:r>
        <w:br/>
        <w:t>— Тодi пiднiми руку, я не встиг, — прошепотiв Славко менi на вухо, бо до класу вже заходила Тетяна Микитiвна.</w:t>
      </w:r>
    </w:p>
    <w:p>
      <w:r>
        <w:br/>
        <w:t>Все обiйшлось якнайкраще! Таки щастя на свiтi є! В цьому я нарештi переконався. По-перше, мама й тато лишили граченя. По-друге, п'ятiрка за вiрш теж чогось варта. I по-третє, я врятував Славка. Отримай вiн двiйку — i тренер не пустив би його на гiмнастику, поки не виправить. А Славко ж без гiмнастики — як риба без води!..</w:t>
      </w:r>
    </w:p>
    <w:p>
      <w:r>
        <w:br/>
        <w:t>Гарно йти додому, коли тебе чекають! Навiть черевики виспiвують, а перехожi всмiхаються тобi, як давньому знайомому. Красота, коли в тебе хтось є, кому ти потрiбен!</w:t>
      </w:r>
    </w:p>
    <w:p>
      <w:r>
        <w:br/>
        <w:t>Зрозумiло, перш за все я потрiбен татовi й мамi. Та одне — бути потрiбним батькам i зовсiм iнше — граченятi. Мамi й татовi я потрiбен, бо я їхнiй син... А граченятi — щоб я п_i_к_л_у_в_а_в_с_я про нього. А це здорово, коли тобi є про кого п_i_к_л_у_в_а_т_и_с_ь!</w:t>
      </w:r>
    </w:p>
    <w:p>
      <w:r>
        <w:br/>
        <w:t>Я припустив дужче й уже за кiлька хвилин був коло дому. Тiльки тут я згадав, що у граченяти вже є хазяїн, i менi стало кепсько. Я уявив, що хазяїн вiдшукався та забрав граченя. I коли я зайду в квартиру, на кухнi стоятиме порожня коробка з-пiд телевiзора.</w:t>
      </w:r>
    </w:p>
    <w:p>
      <w:r>
        <w:br/>
        <w:t>Наляканий цими думками, я забув про лiфт i майже злетiв на восьмий поверх.</w:t>
      </w:r>
    </w:p>
    <w:p>
      <w:r>
        <w:br/>
        <w:t>Важко писати об'яви!</w:t>
      </w:r>
    </w:p>
    <w:p>
      <w:r>
        <w:br/>
        <w:t>— За тобою що, вовки женуться? — спитала мама, вiдкриваючи менi дверi. — У тебе ж є ключi. Чи ти загубив їх?</w:t>
      </w:r>
    </w:p>
    <w:p>
      <w:r>
        <w:br/>
        <w:t>Нi, не загубив, а просто забув про них.</w:t>
      </w:r>
    </w:p>
    <w:p>
      <w:r>
        <w:br/>
        <w:t>— Де в_о_н_о?! — гукнув я.</w:t>
      </w:r>
    </w:p>
    <w:p>
      <w:r>
        <w:br/>
        <w:t>— Хто "воно"? — здивувалася мама. — Граченя!</w:t>
      </w:r>
    </w:p>
    <w:p>
      <w:r>
        <w:br/>
        <w:t>— Де ж йому бути: сидить i кашу наминає, — посмiхнулась мама, коли зрозумiла причину мого хвилювання. — Мий руки та сiдай обiдати. Заразом поговоримо, бо я скоро йду.</w:t>
      </w:r>
    </w:p>
    <w:p>
      <w:r>
        <w:br/>
        <w:t>Я вимив руки, плеснув холодною водою в обличчя — так розпашiвся! i поспiшив до мами.</w:t>
      </w:r>
    </w:p>
    <w:p>
      <w:r>
        <w:br/>
        <w:t>— Бач, куди вилiзло! — кивнула мама на карниз. Я глянув на вiкно й побачив, що граченя сидить пiд самiсiнькою стелею i спокiйно чистить своє чорне, аж металеве, пiр'я.</w:t>
      </w:r>
    </w:p>
    <w:p>
      <w:r>
        <w:br/>
        <w:t>— Привiт! — гукнув я до нього.</w:t>
      </w:r>
    </w:p>
    <w:p>
      <w:r>
        <w:br/>
        <w:t>Граченя кинуло чиститись, повело на мене оком i радiсно зойкнуло:</w:t>
      </w:r>
    </w:p>
    <w:p>
      <w:r>
        <w:br/>
        <w:t>— Кр-ри-и!</w:t>
      </w:r>
    </w:p>
    <w:p>
      <w:r>
        <w:br/>
        <w:t>На його мовi це, мабуть, означало: "Привiт! Я за тобою скучило".</w:t>
      </w:r>
    </w:p>
    <w:p>
      <w:r>
        <w:br/>
        <w:t>— Якщо воно так галасуватиме, — невдоволено зауважила мама, — ми всi поглухнемо.</w:t>
      </w:r>
    </w:p>
    <w:p>
      <w:r>
        <w:br/>
        <w:t>— Мамочко, — запевнив я, — це воно просто за мною скучило. А насправдi воно дуже спокiйне!</w:t>
      </w:r>
    </w:p>
    <w:p>
      <w:r>
        <w:br/>
        <w:t>— Сiдай, борщ охолоне, — перебила мама й сiла навпроти мене. Отже, — почала вона урочисто, — ми з татом вирiшили...</w:t>
      </w:r>
    </w:p>
    <w:p>
      <w:r>
        <w:br/>
        <w:t>— Мамочко, люба! — вигукнув я, та мама обiрвала мiй запал:</w:t>
      </w:r>
    </w:p>
    <w:p>
      <w:r>
        <w:br/>
        <w:t>— Я не скiнчила! Так от, ми його лишаєм, але при однiй умовi: доглядатимеш його ти сам...</w:t>
      </w:r>
    </w:p>
    <w:p>
      <w:r>
        <w:br/>
        <w:t>Я знов одкрив рота — запевнити, що кращої умови й не придумати, але мама строго пiдняла палець, i я став слухати далi.</w:t>
      </w:r>
    </w:p>
    <w:p>
      <w:r>
        <w:br/>
        <w:t>— ... I, звичайно, щоб це не позначалось на уроках. Одне зауваження — i...</w:t>
      </w:r>
    </w:p>
    <w:p>
      <w:r>
        <w:br/>
        <w:t>— Жодного! — не втерпiв-таки я. — Жодного зауваження вiд сьогоднi! Зараз побачиш...</w:t>
      </w:r>
    </w:p>
    <w:p>
      <w:r>
        <w:br/>
        <w:t>Я вискочив iз-за столу й вибiг у коридор, де стояв мiй портфель.</w:t>
      </w:r>
    </w:p>
    <w:p>
      <w:r>
        <w:br/>
        <w:t>— Як ти гадаєш, мамо, що це? — гордо простягнув я мамi щоденника.</w:t>
      </w:r>
    </w:p>
    <w:p>
      <w:r>
        <w:br/>
        <w:t>— Ой! — тiльки й сказала мама, наче не вiрила очам своїм. П'ятiрка! З лiтератури! Дай я тебе поцiлую, дитинко!</w:t>
      </w:r>
    </w:p>
    <w:p>
      <w:r>
        <w:br/>
        <w:t>Знов — "дитинка"! Але я вдав, нiби не чув, i повис у мами на шиї.</w:t>
      </w:r>
    </w:p>
    <w:p>
      <w:r>
        <w:br/>
        <w:t>— Отже, домовились, — сказала мама, коли нарештi звiльнилась од моїх обiймiв. — i щоб ми з татом не нагадували про твої обов'язки. Ти вiдповiдаєш за життя птаха. Не забувай про це. Все!</w:t>
      </w:r>
    </w:p>
    <w:p>
      <w:r>
        <w:br/>
        <w:t>Яке хороше слово — "все"! Кращого я, мабуть, i не чув. Зрозумiло, я доглядатиму його, бо знаю, що п_о_т_р_i_б_е_н граченятi! От тiльки крила... Сказати мамi чи нi?</w:t>
      </w:r>
    </w:p>
    <w:p>
      <w:r>
        <w:br/>
        <w:t>— Мам, — нерiшуче почав я, бо мама вже стояла перед дзеркалом, а в такi хвилини її краще не турбувати, — послухай, будь ласка!</w:t>
      </w:r>
    </w:p>
    <w:p>
      <w:r>
        <w:br/>
        <w:t>— Хiба ми не домовились? — озирнулась мама.</w:t>
      </w:r>
    </w:p>
    <w:p>
      <w:r>
        <w:br/>
        <w:t>— Так, але, знаєш, у граченяти... крила пiдрiзанi.</w:t>
      </w:r>
    </w:p>
    <w:p>
      <w:r>
        <w:br/>
        <w:t>— То що? — не зрозумiла мама.</w:t>
      </w:r>
    </w:p>
    <w:p>
      <w:r>
        <w:br/>
        <w:t>— А те, що воно в_ж_е ч_и_є_с_ь!</w:t>
      </w:r>
    </w:p>
    <w:p>
      <w:r>
        <w:br/>
        <w:t>— Справдi, — здивувалась мама. — Як я не помiтила?! Значить, воно вiд когось утекло. Що ж, доведеться повернути. Звичайно, коли хазяїн вiдшукається. А ти зроби ось що... — Мама на мить задумалась i закiнчила: — Напиши об'яву та повiсь на параднi дверi. З такими крилами здалеку не прилетиш. Отже, коли в нього хтось є, то вiн живе в нашому будинку. Все!..</w:t>
      </w:r>
    </w:p>
    <w:p>
      <w:r>
        <w:br/>
        <w:t>Мама, як завжди, мала рацiю!</w:t>
      </w:r>
    </w:p>
    <w:p>
      <w:r>
        <w:br/>
        <w:t>Я поплентав до своєї кiмнати, взяв ручку, аркуш паперу i сiв писати об'яву.</w:t>
      </w:r>
    </w:p>
    <w:p>
      <w:r>
        <w:br/>
        <w:t>Писав я майже годину. Треба було добряче помiзкувати, щоб вийшло якнайкраще, без помилок. Врештi-решт я написав таке: —--------------------------------------------------------------------</w:t>
      </w:r>
    </w:p>
    <w:p>
      <w:r>
        <w:br/>
        <w:t>Об'ява</w:t>
      </w:r>
    </w:p>
    <w:p>
      <w:r>
        <w:br/>
        <w:t>Товаришi громадяни! Вiд кого в_т_е_к_л_о граченя, просимо звертатися до кв. № 50 (8-й поверх), телефон: 263-11-57. Спитати Почепцова Юрка. Дякую за увагу! —--------------------------------------------------------------------</w:t>
      </w:r>
    </w:p>
    <w:p>
      <w:r>
        <w:br/>
        <w:t>Здається, вийшло непогано. Все на мiсцi, як у школi вчили. Навiть поверх назвав, щоб не шукали довго (краще б зовсiм не шукали!). Та над усе менi подобалось: "... вiд кого в_т_е_к_л_о граченя...". Слово "втекло" я навмисно пiдкреслив. Може, хазяїну стане соромно, що граченя вiд нього в_т_е_к_л_о, i вiн за ним не прийде. Адже з дому тiкають, коли там страшенно погано!..</w:t>
      </w:r>
    </w:p>
    <w:p>
      <w:r>
        <w:br/>
        <w:t>Я знов переглянув об'яву й пiшов чiпляти її.</w:t>
      </w:r>
    </w:p>
    <w:p>
      <w:r>
        <w:br/>
        <w:t>Прийде чи нi?</w:t>
      </w:r>
    </w:p>
    <w:p>
      <w:r>
        <w:br/>
        <w:t>День сьогоднi видався по-лiтньому теплий, хоч був листопад. Перед будинком сидiли на сонцi бабусi й дiдусi та про щось гомонiли.</w:t>
      </w:r>
    </w:p>
    <w:p>
      <w:r>
        <w:br/>
        <w:t>А неподалiк, на майданчику, зiбралося все наше товариство.</w:t>
      </w:r>
    </w:p>
    <w:p>
      <w:r>
        <w:br/>
        <w:t>Бачите пузаня? Це Вiтько з першого пiд'їзду. В нього є величезний бульдог. Вiн хоч i товстий, а дуже хороший. Хто? Звичайно, Вiтько, а не бульдог!..</w:t>
      </w:r>
    </w:p>
    <w:p>
      <w:r>
        <w:br/>
        <w:t>А той довготелесий, худенький — Сергiй, наш "голова"! Вiн завжди щось вигадує. Примiром, наловити двi тисячi горобцiв, зв'язати докупи й лiтати на них. Або збудувати машину, яка б усе на свiтi змiшувала. Ми поцiкавились — навiщо, — так Сергiй образився i три днi не розмовляв з нами... А на четвертий запропонував нам випити по три тисячi триста тридцять сiм склянок газованої води, щоб стати вiд газу легкими, як аеростати. Вiн усе розрахував, крiм одного — куди в нас влiзе стiльки води?.. А нинi Сергiй розмiрковує, скiльки потрiбно кротiв, щоб замiнити машини для риття метро. Уявляєте, красота яка?! Наказав кротам: "Рийте ось тут!" — i сиди собi посвистуй. А на зекономленi грошi, частину яких; звичайно, дадуть Сергiю, ми купимо справжню футбольну форму для кожного. Он як!..</w:t>
      </w:r>
    </w:p>
    <w:p>
      <w:r>
        <w:br/>
        <w:t>А гляньте на того бiлявого, у в'язанiй шапочцi. Вiн на драбинi донизу головою висить! Точно, це мiй Славко. Ми з ним за одною партою сидимо.</w:t>
      </w:r>
    </w:p>
    <w:p>
      <w:r>
        <w:br/>
        <w:t>Ну от, наче всi...</w:t>
      </w:r>
    </w:p>
    <w:p>
      <w:r>
        <w:br/>
        <w:t>Ой нi, пробачте! Он, за гiркою, бачите — кiски стирчать? Помiтили? Це — наша Вiтуня! Ну й що, коли дiвча? Зате — яке! Таку пошукати... Ми всi горою за неї, бо вона серед нас найменша. Та й мами в неї нема. Кажуть, кудись поїхала. Ми-то знаємо, в чому рiч, але їй не кажемо: ще мала, не зрозумiє... Зате тато в неї — ого-го! Нас усiх запросто пiдняти може. А вмiє геть усе. Йому шпакiвню зробити чи велосипед полагодити — раз чхнути!</w:t>
      </w:r>
    </w:p>
    <w:p>
      <w:r>
        <w:br/>
        <w:t>Отаке наше "товариство"! А коли хтось до Вiтунi не так, матиме справу з нами всiма. I, звичайно, з Вiтьковим бульдогом!</w:t>
      </w:r>
    </w:p>
    <w:p>
      <w:r>
        <w:br/>
        <w:t>Я причепив об'яву й пiдiйшов до хлопцiв, яким досi нiчого не казав про граченя, бо не знав, як воно буде...</w:t>
      </w:r>
    </w:p>
    <w:p>
      <w:r>
        <w:br/>
        <w:t>— Що ти ладнав там? — поцiкавився Сергiй.</w:t>
      </w:r>
    </w:p>
    <w:p>
      <w:r>
        <w:br/>
        <w:t>— Об'яву... — сумно промовив я.</w:t>
      </w:r>
    </w:p>
    <w:p>
      <w:r>
        <w:br/>
        <w:t>— "Мiняю книжки на хом'яка!" — засмiявся Вiтько. То вiн так жартував. Хлопцi завжди жартують з мене, бо знають, що я давно мрiю про когось живого.</w:t>
      </w:r>
    </w:p>
    <w:p>
      <w:r>
        <w:br/>
        <w:t>— Майже вгадав! — вiдповiв я Вiтьковi. — Це об'ява про граченя.</w:t>
      </w:r>
    </w:p>
    <w:p>
      <w:r>
        <w:br/>
        <w:t>— Просиш гракiв подiлитися хоч одненьким з тобою? — єхидно поспитав Вiтько, та побачив, що я навiть не посмiхнувся, i враз посерйознiшав: — Що там у тебе? Кажи!</w:t>
      </w:r>
    </w:p>
    <w:p>
      <w:r>
        <w:br/>
        <w:t>Хлопцi посiдали круг мене, i я розповiв їм все-все...</w:t>
      </w:r>
    </w:p>
    <w:p>
      <w:r>
        <w:br/>
        <w:t>— Ну й ну! — проказав Сергiй. — Треба щось придумати.</w:t>
      </w:r>
    </w:p>
    <w:p>
      <w:r>
        <w:br/>
        <w:t>Вiн пiдвiвся й почав ходити майданчиком. По його обличчю можна було здогадатися, що вiн думає дуже старанно. Раптом вiн зупинився:</w:t>
      </w:r>
    </w:p>
    <w:p>
      <w:r>
        <w:br/>
        <w:t>— Ось що! Ти, Юрко, йди додому i нiкуди не виходь. А ми гайнемо по квартирах. По-моєму, в нашому будинку нiколи гракiв не було, але треба перевiрити.</w:t>
      </w:r>
    </w:p>
    <w:p>
      <w:r>
        <w:br/>
        <w:t>— Тримайся! — кинув Славко. — Гайда, хлопцi!</w:t>
      </w:r>
    </w:p>
    <w:p>
      <w:r>
        <w:br/>
        <w:t>I вони гуртом помчали до першого парадного, а я поплентався додому — чекати: прийде хазяїн чи нi...</w:t>
      </w:r>
    </w:p>
    <w:p>
      <w:r>
        <w:br/>
        <w:t>Вiзит незнайомця</w:t>
      </w:r>
    </w:p>
    <w:p>
      <w:r>
        <w:br/>
        <w:t>— Нещасливi ми з тобою, — казав я граченятi, сидячи на своєму улюбленому мiсцi за кухонним столом, — зовсiм-зовсiм нещаснi. Чому ти не прилетiло до мене просто так? Невже треба було вiд когось тiкати?</w:t>
      </w:r>
    </w:p>
    <w:p>
      <w:r>
        <w:br/>
        <w:t>Граченя, похнюплене й сумне, сидiло на плитi й косило на мене блискучим оком, нiби теж розумiло, в якiй ми скрутi.</w:t>
      </w:r>
    </w:p>
    <w:p>
      <w:r>
        <w:br/>
        <w:t>— Тепер чекай невiдомо чого, — вiв я далi, — а менi на завтра вчити — ого-го! Ти посидь нищечком, а я-за уроки. Коли справа є, час iде швидко.</w:t>
      </w:r>
    </w:p>
    <w:p>
      <w:r>
        <w:br/>
        <w:t>Я розклав на столi пiдручники й засiв за уроки. Граченя перестрибнуло на стiл, потiм — на моє плече, умостилося там i затихло.</w:t>
      </w:r>
    </w:p>
    <w:p>
      <w:r>
        <w:br/>
        <w:t>Коли я скiнчив останню задачу, хтось подзвонив. Я рвучко пiдскочив, та за мить спинився.</w:t>
      </w:r>
    </w:p>
    <w:p>
      <w:r>
        <w:br/>
        <w:t>"А може, не вiдчиняти? — майнула думка. — Може, вдати, що нiкого нема?"</w:t>
      </w:r>
    </w:p>
    <w:p>
      <w:r>
        <w:br/>
        <w:t>— Кр-ри-а! Кр-ри-а! — заголосило раптом граченя, та так голосно, що за дверима точно почули.</w:t>
      </w:r>
    </w:p>
    <w:p>
      <w:r>
        <w:br/>
        <w:t>— Ех ти! — кинув я граченятi й пiшов до дверей...</w:t>
      </w:r>
    </w:p>
    <w:p>
      <w:r>
        <w:br/>
        <w:t>На порозi стояло... наше товариство!</w:t>
      </w:r>
    </w:p>
    <w:p>
      <w:r>
        <w:br/>
        <w:t>— Ну як? — майже крикнув я.</w:t>
      </w:r>
    </w:p>
    <w:p>
      <w:r>
        <w:br/>
        <w:t>— Люкс! — вiдповiв Сергiй, мов iнакше й не могло бути.</w:t>
      </w:r>
    </w:p>
    <w:p>
      <w:r>
        <w:br/>
        <w:t>— Отже воно — м_о_є?! — не повiрив я.</w:t>
      </w:r>
    </w:p>
    <w:p>
      <w:r>
        <w:br/>
        <w:t>— Не твоє, а н_а_ш_е! — виправив мене Вiтько. — Ми в_с_i хвилювалися.</w:t>
      </w:r>
    </w:p>
    <w:p>
      <w:r>
        <w:br/>
        <w:t>Я нiчого не мав проти.</w:t>
      </w:r>
    </w:p>
    <w:p>
      <w:r>
        <w:br/>
        <w:t>— Ну добре, наше, — погодився я.</w:t>
      </w:r>
    </w:p>
    <w:p>
      <w:r>
        <w:br/>
        <w:t>— Давай показуй нашого, — скомандував Славко, — годi його ховати.</w:t>
      </w:r>
    </w:p>
    <w:p>
      <w:r>
        <w:br/>
        <w:t>— Так, покажи, будь ласка, — попросила й Вiтуня. I я повiв усiх до кухнi...</w:t>
      </w:r>
    </w:p>
    <w:p>
      <w:r>
        <w:br/>
        <w:t>— Ой, чорняве яке! — зрадiла Вiтуня, коли побачила граченя. — А гарненьке ж! Цiп-цiп-цiп! — простягла вона долоньку до граченяти, що сидiло на карнизi й позирало з острахом на багатоголосе товариство.</w:t>
      </w:r>
    </w:p>
    <w:p>
      <w:r>
        <w:br/>
        <w:t>У вiдповiдь ми так зареготали, що в шафi задзеленчав посуд. А граченя так i пурхнуло до своєї рятiвної коробки.</w:t>
      </w:r>
    </w:p>
    <w:p>
      <w:r>
        <w:br/>
        <w:t>— Ач, яке спритне! — оцiнив Славко його карколомний стрибок.</w:t>
      </w:r>
    </w:p>
    <w:p>
      <w:r>
        <w:br/>
        <w:t>— О, дає! — захоплено вигукнув Вiтько.</w:t>
      </w:r>
    </w:p>
    <w:p>
      <w:r>
        <w:br/>
        <w:t>А ми засмiялися ще дужче, бо не зрозумiли, чи це вiн про стрибок граченяти, чи про Вiтунiне "цiп-цiп".</w:t>
      </w:r>
    </w:p>
    <w:p>
      <w:r>
        <w:br/>
        <w:t>— Годi вам! — припинив нашi веселощi Сергiй. — Птаха лякаєте... А ти не слухай, Вiтуню, вони й самi не знають, як його кликати. Навiть вiн! — i Сергiй показав на мене.</w:t>
      </w:r>
    </w:p>
    <w:p>
      <w:r>
        <w:br/>
        <w:t>Вiн мав рацiю: я таки не знав.</w:t>
      </w:r>
    </w:p>
    <w:p>
      <w:r>
        <w:br/>
        <w:t>— А я знаю! — похвалився Вiтько. — Його треба кликати на iм'я.</w:t>
      </w:r>
    </w:p>
    <w:p>
      <w:r>
        <w:br/>
        <w:t>— Молодець, хлопчику! На цукерку, — пожартував Сергiй. — Тiльки в нього, здається, нема iменi...</w:t>
      </w:r>
    </w:p>
    <w:p>
      <w:r>
        <w:br/>
        <w:t>I знов Сергiй не помилився, бо я досi не здогадався назвати граченя, хоч i знав, що без iменi — не життя. Справдi, як його кликати: "Гей, ти! Ходи сюди!"? Ну й ну...</w:t>
      </w:r>
    </w:p>
    <w:p>
      <w:r>
        <w:br/>
        <w:t>Оскiльки я мовчав, хлопцi зрозумiли: Сергiй мав рацiю.</w:t>
      </w:r>
    </w:p>
    <w:p>
      <w:r>
        <w:br/>
        <w:t>— А давайте, — зрадiла Вiтуня, — зараз же дамо йому iм'я!</w:t>
      </w:r>
    </w:p>
    <w:p>
      <w:r>
        <w:br/>
        <w:t>Це нам сподобалось. Ми трохи погаласували й домовились: напишемо на папiрцях iмена для граченяти, а Вiтуня тягнутиме. Що витягне — те й буде.</w:t>
      </w:r>
    </w:p>
    <w:p>
      <w:r>
        <w:br/>
        <w:t>Я принiс олiвцi й папiр — i почалося...</w:t>
      </w:r>
    </w:p>
    <w:p>
      <w:r>
        <w:br/>
        <w:t>Славко сiв на пiдвiконня, втупив очi в стелю й зашепотiв щось нечутне.</w:t>
      </w:r>
    </w:p>
    <w:p>
      <w:r>
        <w:br/>
        <w:t>Сергiй походжав iз кутка в куток, i його обличчя було рiшучим i суворим.</w:t>
      </w:r>
    </w:p>
    <w:p>
      <w:r>
        <w:br/>
        <w:t>Вiтуня одчайдушне смоктала за столом свого олiвця, наче хотiла щось висмоктати з нього.</w:t>
      </w:r>
    </w:p>
    <w:p>
      <w:r>
        <w:br/>
        <w:t>Лиш Вiтько настрочив одразу та вкинув папiрця в каструлю.</w:t>
      </w:r>
    </w:p>
    <w:p>
      <w:r>
        <w:br/>
        <w:t>Я участi в конкурсi не брав, бо згоден був на все — аби граченя лишалось моїм! Та й до вигадки я не дуже...</w:t>
      </w:r>
    </w:p>
    <w:p>
      <w:r>
        <w:br/>
        <w:t>Нарештi всi повкидали папiрцi в каструлю. Я перемiшав їх, i Вiтуня потягла.</w:t>
      </w:r>
    </w:p>
    <w:p>
      <w:r>
        <w:br/>
        <w:t>— "Бу-це-фал"! — здивовано прочитала вона.</w:t>
      </w:r>
    </w:p>
    <w:p>
      <w:r>
        <w:br/>
        <w:t>— Що, що?! — перепитав Сергiй.</w:t>
      </w:r>
    </w:p>
    <w:p>
      <w:r>
        <w:br/>
        <w:t>— Буцефал, ось що! — вiдказав замiсть Вiтунi Славко, бо це був його папiрець.</w:t>
      </w:r>
    </w:p>
    <w:p>
      <w:r>
        <w:br/>
        <w:t>— Сам ти Буцефал! — засмiявся Сергiй. — Ти хоч знаєш, що воно таке — Буцефал?</w:t>
      </w:r>
    </w:p>
    <w:p>
      <w:r>
        <w:br/>
        <w:t>— Так зовуть мого хом'яка.</w:t>
      </w:r>
    </w:p>
    <w:p>
      <w:r>
        <w:br/>
        <w:t>— "Хом'яка"! — знов засмiявся Сергiй. — Так звали коня Олександра Македонського. Чи, може, ти не чув, хто такий Македонський?</w:t>
      </w:r>
    </w:p>
    <w:p>
      <w:r>
        <w:br/>
        <w:t>— Це його дядя! — устряв Вiтько.</w:t>
      </w:r>
    </w:p>
    <w:p>
      <w:r>
        <w:br/>
        <w:t>— А ти — "тьотя", — образився Славко. — Чи не все одно, хто такий Буцефал! Красиво — i все. А ви просто заздрите, що самi такого не придумали. I вiн одвернувся до вiкна.</w:t>
      </w:r>
    </w:p>
    <w:p>
      <w:r>
        <w:br/>
        <w:t>— Ну подумай сам, — пiдiйшов до Славка Сергiй, — хiба можна рiвняти хом'яка з птахом?</w:t>
      </w:r>
    </w:p>
    <w:p>
      <w:r>
        <w:br/>
        <w:t>— А чому нi! — обiзвалась Вiтуня. — От мого кота звуть Вася, як i Славкового тата. Ну й що ж тут поганого?</w:t>
      </w:r>
    </w:p>
    <w:p>
      <w:r>
        <w:br/>
        <w:t>Ми ледь не задихнулися вiд смiху. А Славко повернувся до Вiтунi, зблиснув очима, та... лиш махнув рукою:</w:t>
      </w:r>
    </w:p>
    <w:p>
      <w:r>
        <w:br/>
        <w:t>— Сама ти Вася! Ну добре, тягни ще. Вiтуня дiстала другого папiрця i прочитала:</w:t>
      </w:r>
    </w:p>
    <w:p>
      <w:r>
        <w:br/>
        <w:t>— "Гри-ня"!</w:t>
      </w:r>
    </w:p>
    <w:p>
      <w:r>
        <w:br/>
        <w:t>— Ну як? — захвилювався Вiтько, i ми зрозумiли, що це його папiрець.</w:t>
      </w:r>
    </w:p>
    <w:p>
      <w:r>
        <w:br/>
        <w:t>— Наче непогано, — розважливо мовив Сергiй i повторив: — Гри-ня...</w:t>
      </w:r>
    </w:p>
    <w:p>
      <w:r>
        <w:br/>
        <w:t>Я хотiв заперечити, що це надто просто для грака, та з коробки раптом залунало:</w:t>
      </w:r>
    </w:p>
    <w:p>
      <w:r>
        <w:br/>
        <w:t>— Кр-ри-а! Кр-ри-а!</w:t>
      </w:r>
    </w:p>
    <w:p>
      <w:r>
        <w:br/>
        <w:t>Здавалось, граченя повторює: "Кр-ри-а!" — "Гриня!"</w:t>
      </w:r>
    </w:p>
    <w:p>
      <w:r>
        <w:br/>
        <w:t>— Ось i йому подобається! — зрадiв Вiтько. Це мене переконало.</w:t>
      </w:r>
    </w:p>
    <w:p>
      <w:r>
        <w:br/>
        <w:t>— Згода! — сказав я. — Хто за? Проти? Одноголосно! I ми всi порадiли, що так легко вирiшили цю складну проблему — дати граченятi iм'я.</w:t>
      </w:r>
    </w:p>
    <w:p>
      <w:r>
        <w:br/>
        <w:t>— А як тобi спало на думку назвати його Гринею? — поцiкавився я у Вiтька.</w:t>
      </w:r>
    </w:p>
    <w:p>
      <w:r>
        <w:br/>
        <w:t>— Дуже просто. Коли ми дзвонили до тебе, я почув, як воно кричить, то вiдразу й подумав: дуже схоже на "Гриню".</w:t>
      </w:r>
    </w:p>
    <w:p>
      <w:r>
        <w:br/>
        <w:t>Я забув вам сказати, що наш Вiтько — поет. Вiн завжди щось римує або шукає однаковi слова, примiром — чайник-чайка-чашка або ще якось... Правда, нам Вiтько свої вiршi не читає. I ось чому. Колись, тiльки-но ми переїхали до нашого будинку й познайомились, вiй вибiг у двiр i спитав:</w:t>
      </w:r>
    </w:p>
    <w:p>
      <w:r>
        <w:br/>
        <w:t>— Хочете, вiршi вам почитаю? Сам склав!</w:t>
      </w:r>
    </w:p>
    <w:p>
      <w:r>
        <w:br/>
        <w:t>— Давай, — не дуже щиро зрадiли ми, бо якраз обговорювали останню перемогу київського "Динамо".</w:t>
      </w:r>
    </w:p>
    <w:p>
      <w:r>
        <w:br/>
        <w:t>Вiтько здерся на гойдалку, змахнув невiдомо навiщо рукою i почав:</w:t>
      </w:r>
    </w:p>
    <w:p>
      <w:r>
        <w:br/>
        <w:t>Свiтило сонце, птах спiвав,</w:t>
      </w:r>
    </w:p>
    <w:p>
      <w:r>
        <w:br/>
        <w:t>а я додому крокував.</w:t>
      </w:r>
    </w:p>
    <w:p>
      <w:r>
        <w:br/>
        <w:t>Аж раптом iз-за рогу</w:t>
      </w:r>
    </w:p>
    <w:p>
      <w:r>
        <w:br/>
        <w:t>з гучним веселим "гав!"</w:t>
      </w:r>
    </w:p>
    <w:p>
      <w:r>
        <w:br/>
        <w:t>рудий i клишоногий</w:t>
      </w:r>
    </w:p>
    <w:p>
      <w:r>
        <w:br/>
        <w:t>з'явився пес i став.</w:t>
      </w:r>
    </w:p>
    <w:p>
      <w:r>
        <w:br/>
        <w:t>— Привiт, кудлатохвостий!</w:t>
      </w:r>
    </w:p>
    <w:p>
      <w:r>
        <w:br/>
        <w:t>я привiтався з ним.</w:t>
      </w:r>
    </w:p>
    <w:p>
      <w:r>
        <w:br/>
        <w:t>Ходiм до мене в гостi,</w:t>
      </w:r>
    </w:p>
    <w:p>
      <w:r>
        <w:br/>
        <w:t>ти, певне, зголоднiв?</w:t>
      </w:r>
    </w:p>
    <w:p>
      <w:r>
        <w:br/>
        <w:t>Я дам тобi варення,</w:t>
      </w:r>
    </w:p>
    <w:p>
      <w:r>
        <w:br/>
        <w:t>цукерок повну жменю,</w:t>
      </w:r>
    </w:p>
    <w:p>
      <w:r>
        <w:br/>
        <w:t>солодку скибку динi.</w:t>
      </w:r>
    </w:p>
    <w:p>
      <w:r>
        <w:br/>
        <w:t>Ну що, рудий, ходiмо?</w:t>
      </w:r>
    </w:p>
    <w:p>
      <w:r>
        <w:br/>
        <w:t>Та пес у гостi не схотiв,</w:t>
      </w:r>
    </w:p>
    <w:p>
      <w:r>
        <w:br/>
        <w:t>дослухав пес мене — i втiк...</w:t>
      </w:r>
    </w:p>
    <w:p>
      <w:r>
        <w:br/>
        <w:t>"Тим гiрше для рудого!"</w:t>
      </w:r>
    </w:p>
    <w:p>
      <w:r>
        <w:br/>
        <w:t>подумав я про нього,</w:t>
      </w:r>
    </w:p>
    <w:p>
      <w:r>
        <w:br/>
        <w:t>подумав — i покрокував.</w:t>
      </w:r>
    </w:p>
    <w:p>
      <w:r>
        <w:br/>
        <w:t>А надi мною птах спiвав.</w:t>
      </w:r>
    </w:p>
    <w:p>
      <w:r>
        <w:br/>
        <w:t>Що тут почалось — не уявляєте! Ми схопилися за животи й попадали на землю, бо смiх просто Душив нас.</w:t>
      </w:r>
    </w:p>
    <w:p>
      <w:r>
        <w:br/>
        <w:t>— Ну як? — поцiкавився Вiтько.</w:t>
      </w:r>
    </w:p>
    <w:p>
      <w:r>
        <w:br/>
        <w:t>— Вищий клас! — гигикнув Славко.</w:t>
      </w:r>
    </w:p>
    <w:p>
      <w:r>
        <w:br/>
        <w:t>— Карл-сон-чик наш! — продекламував Сергiй, i ми ще дужче розреготалися.</w:t>
      </w:r>
    </w:p>
    <w:p>
      <w:r>
        <w:br/>
        <w:t>Тут Вiтько зрозумiв, що смiємося ми не з вiршiв, а з нього, товстого й червонощокого, мов дiвчисько. Вiн схлипнув i кинувся геть. За кiлька днiв ми помирились, але вiршiв своїх Вiтько нам бiльше не читає.</w:t>
      </w:r>
    </w:p>
    <w:p>
      <w:r>
        <w:br/>
        <w:t>"Нiчого, — думав я, — аби не кидав писати. Стане колись всесвiтньовiдомим, i ми згадаємо, як чули його перший виступ!"</w:t>
      </w:r>
    </w:p>
    <w:p>
      <w:r>
        <w:br/>
        <w:t>Такий вiн, наш Вiтько! Тож ясно, що придумати якесь там iм'я — для нього пусте!</w:t>
      </w:r>
    </w:p>
    <w:p>
      <w:r>
        <w:br/>
        <w:t>Нарештi всi надивились на Гриню досхочу й почали збиратись додому. Аж тут подзвонили в дверi. Я попросив хлопцiв зачекати й побiг вiдкрити.</w:t>
      </w:r>
    </w:p>
    <w:p>
      <w:r>
        <w:br/>
        <w:t>За дверима стояв незнайомець. Пiд пахвою в нього був чорний облiзлий портфель, а на головi сидiв чудернацький зелений капелюх.</w:t>
      </w:r>
    </w:p>
    <w:p>
      <w:r>
        <w:br/>
        <w:t>— Здрастуйте, молодий чоловiче! — якось надто ввiчливо привiтався вiн. — Це ви — Юрко Почепцов?</w:t>
      </w:r>
    </w:p>
    <w:p>
      <w:r>
        <w:br/>
        <w:t>— Так, — вiдповiв я.</w:t>
      </w:r>
    </w:p>
    <w:p>
      <w:r>
        <w:br/>
        <w:t>— I це ви повiсили об'яву?</w:t>
      </w:r>
    </w:p>
    <w:p>
      <w:r>
        <w:br/>
        <w:t>— Яку... об'яву? — почав я, та раптом усе зрозумiв. "Вiн! Хазяїн Гринi!.." — подумав я, i в грудях менi похололо...</w:t>
      </w:r>
    </w:p>
    <w:p>
      <w:r>
        <w:br/>
        <w:t>Скажи "привiт!"</w:t>
      </w:r>
    </w:p>
    <w:p>
      <w:r>
        <w:br/>
        <w:t>— Може, запросите мене до квартири, чи так через порiг i розмовлятимем? — порушив тишу незнайомець.</w:t>
      </w:r>
    </w:p>
    <w:p>
      <w:r>
        <w:br/>
        <w:t>— Вибачте! — знiтився я. — Заходьте, будь ласка.</w:t>
      </w:r>
    </w:p>
    <w:p>
      <w:r>
        <w:br/>
        <w:t>— А це що за збори? — поцiкавився вiн, коли побачив хлопцiв.</w:t>
      </w:r>
    </w:p>
    <w:p>
      <w:r>
        <w:br/>
        <w:t>— Нiякi не збори! — заперечив я. — Ми просто так... Ви проходьте на кухню, воно там.</w:t>
      </w:r>
    </w:p>
    <w:p>
      <w:r>
        <w:br/>
        <w:t>— Що — "воно"? — здивувався незнайомець.</w:t>
      </w:r>
    </w:p>
    <w:p>
      <w:r>
        <w:br/>
        <w:t>— Не "що", а "хто"! — поправила його Вiтуня. — Бо воно живе.</w:t>
      </w:r>
    </w:p>
    <w:p>
      <w:r>
        <w:br/>
        <w:t>— Звiсно, "хто"! — сказав я. — Ваш Гриня.</w:t>
      </w:r>
    </w:p>
    <w:p>
      <w:r>
        <w:br/>
        <w:t>— Пробачте, але я не дуже розумiю, про якого Гриню ви говорите. Нема в мене нiяких Гринь!</w:t>
      </w:r>
    </w:p>
    <w:p>
      <w:r>
        <w:br/>
        <w:t>— Як нема?! — здивувався тепер Сергiй. — А ваше граченя?</w:t>
      </w:r>
    </w:p>
    <w:p>
      <w:r>
        <w:br/>
        <w:t>— А, так ви про граченя! — нарештi зрозумiв незнайомець. — Так би й казали, а то "воно", "Гриня"! А ви чому, власне, вирiшили, що воно моє? Ви знаєте, хто я?</w:t>
      </w:r>
    </w:p>
    <w:p>
      <w:r>
        <w:br/>
        <w:t>— Звичайно, знаємо! — вiдповiв Славко. — Ви його хазяїн.</w:t>
      </w:r>
    </w:p>
    <w:p>
      <w:r>
        <w:br/>
        <w:t>"Поганий хазяїн!" — подумав я, та змовчав.</w:t>
      </w:r>
    </w:p>
    <w:p>
      <w:r>
        <w:br/>
        <w:t>— От i не вгадали! — посмiхнувся незнайомець. — Я — ваш новий кербуд! Хе-хе...</w:t>
      </w:r>
    </w:p>
    <w:p>
      <w:r>
        <w:br/>
        <w:t>— Ви... правду кажете? — не повiрила Вiтуня.</w:t>
      </w:r>
    </w:p>
    <w:p>
      <w:r>
        <w:br/>
        <w:t>— Дiвчинко! — суворо обiрвав її кербуд. — Запам'ятай: Зiновiй Всеволодович Панько, тобто я, завжди каже правду!</w:t>
      </w:r>
    </w:p>
    <w:p>
      <w:r>
        <w:br/>
        <w:t>— Вибачте нас, Зiновiю Всеволодовичу! — загомонiли вiдразу всi. Ми теє... ну, ми того...</w:t>
      </w:r>
    </w:p>
    <w:p>
      <w:r>
        <w:br/>
        <w:t>— Я бачу, що ви "теє" i трохи, мабуть, "того", але, — i вiн подивився на мене, — запам'ятайте раз i назавжди, громадянине Почепцов: нiяких об'яв без мого дозволу вивiшувати не можна! В нашому будинку, який бореться за звання найкращого в районi, бiля першого парадного є спецiальна дошка для об'яв та оголошень. Дверi — не для цього! Ясно?</w:t>
      </w:r>
    </w:p>
    <w:p>
      <w:r>
        <w:br/>
        <w:t>— Ясно! — вiдповiли ми як один.</w:t>
      </w:r>
    </w:p>
    <w:p>
      <w:r>
        <w:br/>
        <w:t>— Тодi бувайте i про це не забувайте! — заговорив раптом вiршами кербуд i сам здивувався. — Ти ба, поет!.. Ну добре, пiшов. А об'явочку знiмiть, "товаришi громадяни"!</w:t>
      </w:r>
    </w:p>
    <w:p>
      <w:r>
        <w:br/>
        <w:t>— Здається, в_с_е! — сказав Славко, i ми полегшено зiтхнули.</w:t>
      </w:r>
    </w:p>
    <w:p>
      <w:r>
        <w:br/>
        <w:t>— Нам теж час. Бувай! — попрощалися хлопцi. — А об'яву ми знiмемо.</w:t>
      </w:r>
    </w:p>
    <w:p>
      <w:r>
        <w:br/>
        <w:t>Вони помахали Гринi — н_а_ш_о_м_у Гринi! — i пiшли, а я нагодував граченя й сiв за уроки.</w:t>
      </w:r>
    </w:p>
    <w:p>
      <w:r>
        <w:br/>
        <w:t>Скоро прийшов тато.</w:t>
      </w:r>
    </w:p>
    <w:p>
      <w:r>
        <w:br/>
        <w:t>Вiн зазирнув до кухнi й одразу — точнiсiнько як я у хлопцiв спитав у мене:</w:t>
      </w:r>
    </w:p>
    <w:p>
      <w:r>
        <w:br/>
        <w:t>— Ну як?!</w:t>
      </w:r>
    </w:p>
    <w:p>
      <w:r>
        <w:br/>
        <w:t>— Люкс! — вiдповiв я Сергiєвим слiвцем, i тато щасливо посмiхнувся.</w:t>
      </w:r>
    </w:p>
    <w:p>
      <w:r>
        <w:br/>
        <w:t>— Ти уроки робиш? — помiтив вiн. — Роби, роби, потiм розкажеш.</w:t>
      </w:r>
    </w:p>
    <w:p>
      <w:r>
        <w:br/>
        <w:t>Тато вiдрiзав хлiба й сиру, налив чаю i спитав:</w:t>
      </w:r>
    </w:p>
    <w:p>
      <w:r>
        <w:br/>
        <w:t>— Ти пробач, я на хвильку. Можна, я побуду з ним... з граченям?</w:t>
      </w:r>
    </w:p>
    <w:p>
      <w:r>
        <w:br/>
        <w:t>— Звичайно, можна! — щедро дозволив я, бо чудово знав: тато теж давно мрiяв про щось живе.</w:t>
      </w:r>
    </w:p>
    <w:p>
      <w:r>
        <w:br/>
        <w:t>— Я трошки, поки ти вчиш, — зрадiв тато, взяв коробку з Гринею i поспiшив до себе.</w:t>
      </w:r>
    </w:p>
    <w:p>
      <w:r>
        <w:br/>
        <w:t>А коли я впорався з уроками, ми з татом сидiли на кухнi й розмовляли. Я розповiв йому про всi нашi пригоди. А потiм тато розповiв менi про гракiв.</w:t>
      </w:r>
    </w:p>
    <w:p>
      <w:r>
        <w:br/>
        <w:t>Виявляється, вони живуть майже по всiх куточках Радянського Союзу, а навеснi прилiтають найпершими. Гнiздяться вони величезними колонiями i з року в рiк повертаються на старi мiсця. Граки знищують шкiдливих комах, очищають лiси й поля. i що цiкаво — їх можна навчити розмовляти! Звичайно, не так добре, як людину, але хоч кiлька слiв.</w:t>
      </w:r>
    </w:p>
    <w:p>
      <w:r>
        <w:br/>
        <w:t>— Тату, а давай Гриню навчимо, — попросив я.</w:t>
      </w:r>
    </w:p>
    <w:p>
      <w:r>
        <w:br/>
        <w:t>— А що, спробуємо! Уявляєш, приходимо додому, а вiн нам: "Привiт!" Або хтось питає, як його звуть, а вiн "Гриня!" Здорово?..</w:t>
      </w:r>
    </w:p>
    <w:p>
      <w:r>
        <w:br/>
        <w:t>— Здорово! — погодився я. — А як його вчити?</w:t>
      </w:r>
    </w:p>
    <w:p>
      <w:r>
        <w:br/>
        <w:t>— Не так i просто, — зiзнався тато. Треба йому щодня повторювати одне й те ж, може, й навчиться, коли не ледачий.</w:t>
      </w:r>
    </w:p>
    <w:p>
      <w:r>
        <w:br/>
        <w:t>— Та вiн кращий за всiх! — захоплено вигукнув я.</w:t>
      </w:r>
    </w:p>
    <w:p>
      <w:r>
        <w:br/>
        <w:t>— Навiть за нас iз мамою? — примружився тато.</w:t>
      </w:r>
    </w:p>
    <w:p>
      <w:r>
        <w:br/>
        <w:t>— Ой, що ти! Гриня кращий за всiх гракiв.</w:t>
      </w:r>
    </w:p>
    <w:p>
      <w:r>
        <w:br/>
        <w:t>— Коли так — навчиться! — погодився тато й пiшов зустрiчати маму з роботи. А я прибрав на кухнi, склав на завтра портфель, пiдкинув Гринi сиру — раптом їсти схоче! — i пiшов спати.</w:t>
      </w:r>
    </w:p>
    <w:p>
      <w:r>
        <w:br/>
        <w:t>Сьогоднi я заснув одразу. Навiть не чув, коли прийшли батьки. i всю нiч менi снилось, як ми з Гринею балакаємо про все, про все на свiтi.</w:t>
      </w:r>
    </w:p>
    <w:p>
      <w:r>
        <w:br/>
        <w:t>Гiмнастицi — ура!</w:t>
      </w:r>
    </w:p>
    <w:p>
      <w:r>
        <w:br/>
        <w:t>Тепер днi минали швидко й весело. А з ними непомiтно промайнули осiнь та зима.</w:t>
      </w:r>
    </w:p>
    <w:p>
      <w:r>
        <w:br/>
        <w:t>Гриня став уже зовсiм нашим i тiльки-но помiчав когось, як вигукував своє вiтальне "кр-ри-а!". Вiн помiтно пiдрiс, i лише по дзьобу можна було вгадати, що вiн молодий. У грачиної молодi дзьоби вкритi невеличкими брунатними пiр'їнами, а дзьоби дорослих — бiлi.</w:t>
      </w:r>
    </w:p>
    <w:p>
      <w:r>
        <w:br/>
        <w:t>Граки, шукаючи поживу, часто встромляють дзьоб у землю, от пiр'я й витирається.</w:t>
      </w:r>
    </w:p>
    <w:p>
      <w:r>
        <w:br/>
        <w:t>Ми весь час навчали Гриню розмовляти.</w:t>
      </w:r>
    </w:p>
    <w:p>
      <w:r>
        <w:br/>
        <w:t>Не скажу, що вийшло одразу, але...</w:t>
      </w:r>
    </w:p>
    <w:p>
      <w:r>
        <w:br/>
        <w:t>Якось, коли я повернувся додому й кинув Гринi звичне "Привiт!" вiн не вiдповiв.</w:t>
      </w:r>
    </w:p>
    <w:p>
      <w:r>
        <w:br/>
        <w:t>— Гриню, ти не захворiв? — схвилювався я.</w:t>
      </w:r>
    </w:p>
    <w:p>
      <w:r>
        <w:br/>
        <w:t>Гриня сидiв на холодильнику й мовчки позирав на мене. Раптом вiн звiвся навшпиньки, витяг шию, мов пiвень, i гукнув:</w:t>
      </w:r>
    </w:p>
    <w:p>
      <w:r>
        <w:br/>
        <w:t>— Кр-ри-iт!</w:t>
      </w:r>
    </w:p>
    <w:p>
      <w:r>
        <w:br/>
        <w:t>— Що?! Що ти сказав? — не повiрив я власним вухам. — Ану повтори!</w:t>
      </w:r>
    </w:p>
    <w:p>
      <w:r>
        <w:br/>
        <w:t>I Гриня повторив, та ще й як!</w:t>
      </w:r>
    </w:p>
    <w:p>
      <w:r>
        <w:br/>
        <w:t>Що тут зi мною сталось, я зараз i не згадаю. Пам'ятаю тiльки, що я гасав по квартирi та кричав:</w:t>
      </w:r>
    </w:p>
    <w:p>
      <w:r>
        <w:br/>
        <w:t>— Ура! Гриня говорить! От так Гриня!..</w:t>
      </w:r>
    </w:p>
    <w:p>
      <w:r>
        <w:br/>
        <w:t>На радощах я пригостив Гриню чималим шматком татової ковбаси — на завтрашнiй снiданок — i помчав у двiр дiлитись новиною.</w:t>
      </w:r>
    </w:p>
    <w:p>
      <w:r>
        <w:br/>
        <w:t>— Вигадуєш! — не повiрили хлопцi, коли я розповiв Про Гриню.</w:t>
      </w:r>
    </w:p>
    <w:p>
      <w:r>
        <w:br/>
        <w:t>— Пiшли, самi почуєте! — запропонував я, i ми гуртом помчали до мене.</w:t>
      </w:r>
    </w:p>
    <w:p>
      <w:r>
        <w:br/>
        <w:t>Тiльки-но ми переступили порiг i навiть не встигли привiтати Гриню, як почули:</w:t>
      </w:r>
    </w:p>
    <w:p>
      <w:r>
        <w:br/>
        <w:t>— Кр-ри-iт! Кр-ри-iт!</w:t>
      </w:r>
    </w:p>
    <w:p>
      <w:r>
        <w:br/>
        <w:t>Гриня, наш розумничок, вiтав моїх товаришiв.</w:t>
      </w:r>
    </w:p>
    <w:p>
      <w:r>
        <w:br/>
        <w:t>Тепер усi повiрили. I хоча Гриня не дуже розбiрливо вимовляв свiй "привiт", але вiн зрештою птах, а не людина. Он скiльки людей неправильно говорять i перевчатися не хочуть! Тож Гринi можна вибачити.</w:t>
      </w:r>
    </w:p>
    <w:p>
      <w:r>
        <w:br/>
        <w:t>Ми оточили його й почали наперебiй говорити пестливi слова.</w:t>
      </w:r>
    </w:p>
    <w:p>
      <w:r>
        <w:br/>
        <w:t>— Досить! — зупинив нас Сергiй. — Розбалуємо його, i вiн далi не схоче вчитися.</w:t>
      </w:r>
    </w:p>
    <w:p>
      <w:r>
        <w:br/>
        <w:t>— Схоче, схоче, — заторохтiла Вiтуня. — Вiн такий хороший! — Вона погладила Гриню.</w:t>
      </w:r>
    </w:p>
    <w:p>
      <w:r>
        <w:br/>
        <w:t>А вiн скочив їй на плече, бо давно вже цьому навчився, i вдячно потерся об її щiчку.</w:t>
      </w:r>
    </w:p>
    <w:p>
      <w:r>
        <w:br/>
        <w:t>— А давайте його у двiр винесем, — запропонував Славко. — Вiн уже добре лiтає, нехай погуляє на свободi!</w:t>
      </w:r>
    </w:p>
    <w:p>
      <w:r>
        <w:br/>
        <w:t>— Не вигадуй! — обурився я. — А коли дремене кудись, тодi що?</w:t>
      </w:r>
    </w:p>
    <w:p>
      <w:r>
        <w:br/>
        <w:t>— Не дремене, не дремене! — загомонiли всi, пiдтримуючи Славка. Такий розумний не дремене.</w:t>
      </w:r>
    </w:p>
    <w:p>
      <w:r>
        <w:br/>
        <w:t>Коли б хто знав, як менi не хотiлося ризикувати Гринею! Та вiдмовляти друзям не хотiлося ще бiльше. Тому я погодився. Але спробував iще раз вiдмовити хлопцiв.</w:t>
      </w:r>
    </w:p>
    <w:p>
      <w:r>
        <w:br/>
        <w:t>— А вiн не застудиться? — вагався я. — Надворi ще снiг.</w:t>
      </w:r>
    </w:p>
    <w:p>
      <w:r>
        <w:br/>
        <w:t>— Не крути! — зрозумiли всi мою хитрiсть. — Ти сам знаєш: для гракiв снiг — нiщо. Ходiм!</w:t>
      </w:r>
    </w:p>
    <w:p>
      <w:r>
        <w:br/>
        <w:t>I ми пiшли...</w:t>
      </w:r>
    </w:p>
    <w:p>
      <w:r>
        <w:br/>
        <w:t>Пустити Гриню ми вирiшили на майданчику.</w:t>
      </w:r>
    </w:p>
    <w:p>
      <w:r>
        <w:br/>
        <w:t>Я став посеред нього. За спиною була гiрка, спереду — хлопцi пiвколом, про всяк випадок.</w:t>
      </w:r>
    </w:p>
    <w:p>
      <w:r>
        <w:br/>
        <w:t>— Запускай! — скомандував Сергiй, i я посадив Гриню на березневий пiдталин снiг.</w:t>
      </w:r>
    </w:p>
    <w:p>
      <w:r>
        <w:br/>
        <w:t>Чи то свiже повiтря подiяло на нього, чи снiг з незвички обпiк йому лапки, тiльки Гриня скрикнув, махнув крилами — i помчав через нашi голови!</w:t>
      </w:r>
    </w:p>
    <w:p>
      <w:r>
        <w:br/>
        <w:t>Ми аж занiмiли. А коли зрозумiли, що трапилось, помчали з диким вереском за ним. Та хiба наздоженеш молодого дужого грака, вiдгодованого на домашнiх харчах?!</w:t>
      </w:r>
    </w:p>
    <w:p>
      <w:r>
        <w:br/>
        <w:t>Гриня летiв, як метеор. За якусь мить вiн зник за рогом будинку.</w:t>
      </w:r>
    </w:p>
    <w:p>
      <w:r>
        <w:br/>
        <w:t>— О-ох! — видихнули ми водночас i прикипiли на мiсцi.</w:t>
      </w:r>
    </w:p>
    <w:p>
      <w:r>
        <w:br/>
        <w:t>Але за кiлька хвилин iз-за протилежного рогу з'явився — хто б ви думали? Точно! Наш Гриня!</w:t>
      </w:r>
    </w:p>
    <w:p>
      <w:r>
        <w:br/>
        <w:t>Вiн долетiв до мого пiд'їзду i всiвся на бетонний козирок над входом.</w:t>
      </w:r>
    </w:p>
    <w:p>
      <w:r>
        <w:br/>
        <w:t>Коли ми пiдбiгли до дверей, Гриня спокiйнiсiнько, мов нiчого й не сталося, чистив своє пiр'я i гордо позирав на нас.</w:t>
      </w:r>
    </w:p>
    <w:p>
      <w:r>
        <w:br/>
        <w:t>— Ну й дав! — захоплено вигукнув Славко.</w:t>
      </w:r>
    </w:p>
    <w:p>
      <w:r>
        <w:br/>
        <w:t>— Вищий пiлотаж! — закричав Вiтько. i ми тричi гукнули Гринi "ура".</w:t>
      </w:r>
    </w:p>
    <w:p>
      <w:r>
        <w:br/>
        <w:t>А Гриня втiшався славою i, здавалось, не думав спускатись.</w:t>
      </w:r>
    </w:p>
    <w:p>
      <w:r>
        <w:br/>
        <w:t>— Гриню, — покликав я лагiдно, — а йди-но сюди! Нiякої уваги.</w:t>
      </w:r>
    </w:p>
    <w:p>
      <w:r>
        <w:br/>
        <w:t>— Гриню, любесенький! — заблагала Вiтуня. — Будь хорошим, ходи до нас.</w:t>
      </w:r>
    </w:p>
    <w:p>
      <w:r>
        <w:br/>
        <w:t>Те ж саме...</w:t>
      </w:r>
    </w:p>
    <w:p>
      <w:r>
        <w:br/>
        <w:t>Ми кликали його на всi голоси. Яких тiльки слiв ми не вигадували! Та дарма. На Гриню нiщо не дiяло. Вiн тiльки зиркав згори на нас. Ще б пак, цiла купа людей витанцьовує перед ним!</w:t>
      </w:r>
    </w:p>
    <w:p>
      <w:r>
        <w:br/>
        <w:t>— Ну от що! — рiшуче мовив Славко. — Зараз я тебе, розбiйника, дiстану. Не Гриня ти, а справжнiй Буцефал! Ану, хлопцi, — звернувся вiн до нас, — станьте двоє поруч, а я здеруся вам на плечi.</w:t>
      </w:r>
    </w:p>
    <w:p>
      <w:r>
        <w:br/>
        <w:t>Далi пояснювати не було потреби. Ми чудово зрозумiли план Славка.</w:t>
      </w:r>
    </w:p>
    <w:p>
      <w:r>
        <w:br/>
        <w:t>— Але ж вiн може втекти! — злякалась Вiтуня.</w:t>
      </w:r>
    </w:p>
    <w:p>
      <w:r>
        <w:br/>
        <w:t>— Мовчи, — обiрвав її пошепки Сергiй, — бо почує. Краще ходи навколо й розмовляй з ним, щоб нiчого не пiдозрював.</w:t>
      </w:r>
    </w:p>
    <w:p>
      <w:r>
        <w:br/>
        <w:t>— А про що? — поцiкавилась Вiтуня.</w:t>
      </w:r>
    </w:p>
    <w:p>
      <w:r>
        <w:br/>
        <w:t>— Про що хочеш. Казку розкажи.</w:t>
      </w:r>
    </w:p>
    <w:p>
      <w:r>
        <w:br/>
        <w:t>— Яку?</w:t>
      </w:r>
    </w:p>
    <w:p>
      <w:r>
        <w:br/>
        <w:t>— От недотепа! — скипiв Сергiй. — Та хоч "Плескачика".</w:t>
      </w:r>
    </w:p>
    <w:p>
      <w:r>
        <w:br/>
        <w:t>— Я знаю тiльки вiршами...</w:t>
      </w:r>
    </w:p>
    <w:p>
      <w:r>
        <w:br/>
        <w:t>— Це те, що треба! — встряв Вiтько, бо Сергiй ось-ось закричав би. А кричати не можна, Гриня злякається.</w:t>
      </w:r>
    </w:p>
    <w:p>
      <w:r>
        <w:br/>
        <w:t>— Добре, — погодилась нарештi Вiтуня й почала:</w:t>
      </w:r>
    </w:p>
    <w:p>
      <w:r>
        <w:br/>
        <w:t>Якось каже дiд бабусi:</w:t>
      </w:r>
    </w:p>
    <w:p>
      <w:r>
        <w:br/>
        <w:t>— Розпали вогонь в печi</w:t>
      </w:r>
    </w:p>
    <w:p>
      <w:r>
        <w:br/>
        <w:t>та для нашої Ганнусi</w:t>
      </w:r>
    </w:p>
    <w:p>
      <w:r>
        <w:br/>
        <w:t>ти плескачика спечи...</w:t>
      </w:r>
    </w:p>
    <w:p>
      <w:r>
        <w:br/>
        <w:t>Вона походжала перед пiд'їздом i голосно декламувала. А Гриня сидiв на самому краєчку козирка й уважно слухав.</w:t>
      </w:r>
    </w:p>
    <w:p>
      <w:r>
        <w:br/>
        <w:t>У цей час я та Сергiй стали спина до спини, Вiтько пiдсадив Славка, а той спритно скочив нам на плечi. Але... до козирка не дотягся.</w:t>
      </w:r>
    </w:p>
    <w:p>
      <w:r>
        <w:br/>
        <w:t>— Ставайте навшпиньки! — просичав Вiтько, який керував операцiєю. — Не дiстає!</w:t>
      </w:r>
    </w:p>
    <w:p>
      <w:r>
        <w:br/>
        <w:t>Ми, крекчучи, бо Славко таки важив чимало, звелися навшпиньки.</w:t>
      </w:r>
    </w:p>
    <w:p>
      <w:r>
        <w:br/>
        <w:t>— Є! — почувся Вiтькiв радiсний шепiт.</w:t>
      </w:r>
    </w:p>
    <w:p>
      <w:r>
        <w:br/>
        <w:t>Ми глянули вгору й побачили, як Славко вправно пiдтягнувся i блискавично перекинув тiло на козирок. Ще якась мить — i Гриня був у нього в руках!</w:t>
      </w:r>
    </w:p>
    <w:p>
      <w:r>
        <w:br/>
        <w:t>— Славi — слава! — закричали ми. — Хай живе найкращий гiмнаст у свiтi!</w:t>
      </w:r>
    </w:p>
    <w:p>
      <w:r>
        <w:br/>
        <w:t>I тiльки тут я раптово помiтив, що з-за рогу будинку за нами весь час, поки ми дiставали Гриню, стежив якийсь хлопець. Я бачив його кiлька разiв i до цього — вiн, мабуть, мешкав у сусiдньому будинку, тож вирiшив гукнути його до нас. Але вiн раптом немов ошпарений сiпнувся й так дременув — аж п'яти заблищали!</w:t>
      </w:r>
    </w:p>
    <w:p>
      <w:r>
        <w:br/>
        <w:t>"Так це ж вiн, — одразу здогадався я, — колишнiй хазяїн Гринi!.. Ач, як дременув! Соромно стало, що вигнав бiдолашного птаха з дому!"</w:t>
      </w:r>
    </w:p>
    <w:p>
      <w:r>
        <w:br/>
        <w:t>Я хотiв був кинути йому навздогiн кiлька "гарячих" слiвець, та мене збив Славко.</w:t>
      </w:r>
    </w:p>
    <w:p>
      <w:r>
        <w:br/>
        <w:t>— От що таке гiмнастика! — гордо сказав вiн, коли спустився. Рекомендую всiм: найкращий вид спорту!</w:t>
      </w:r>
    </w:p>
    <w:p>
      <w:r>
        <w:br/>
        <w:t>Ми дружно погодились i вiдразу ж вирiшили гуртом записатись на гiмнастику.</w:t>
      </w:r>
    </w:p>
    <w:p>
      <w:r>
        <w:br/>
        <w:t>— А дiвчат беруть? — захвилювалась Вiтуня.</w:t>
      </w:r>
    </w:p>
    <w:p>
      <w:r>
        <w:br/>
        <w:t>— Вiзьмуть, — заспокоїв її Славко. — Я за тебе попрошу.</w:t>
      </w:r>
    </w:p>
    <w:p>
      <w:r>
        <w:br/>
        <w:t>Ми ще погомонiли про Гриню, про Славчин подвиг i про користь гiмнастики та розiйшлися по домiвках — уроки вчити. Наближались веснянi канiкули, i нам не хотiлося псувати оцiнки за чверть.</w:t>
      </w:r>
    </w:p>
    <w:p>
      <w:r>
        <w:br/>
        <w:t>Канiкули — це добре, але...</w:t>
      </w:r>
    </w:p>
    <w:p>
      <w:r>
        <w:br/>
        <w:t>Третю чверть я закiнчив майже на "вiдмiнно". Чому майже? Бо зi спiвiв та малювання в мене були четвiрки.</w:t>
      </w:r>
    </w:p>
    <w:p>
      <w:r>
        <w:br/>
        <w:t>Зi спiвами ясно. Голосу та слуху в мене нiколи не було. "Викапаний тато!" — казала мама, коли ми з ним "давали концерт", тобто спiвали дуетом i натирали пiдлогу.</w:t>
      </w:r>
    </w:p>
    <w:p>
      <w:r>
        <w:br/>
        <w:t>А з малюванням сталася прикрiсть.</w:t>
      </w:r>
    </w:p>
    <w:p>
      <w:r>
        <w:br/>
        <w:t>Наприкiнцi чвертi нам задали намалювати склянку з чаєм. Малювати я люблю, тож одразу засiв за малюнок. Щоб усе було по-справжньому, як у життi, налив у склянку чаю та поставив її перед собою.</w:t>
      </w:r>
    </w:p>
    <w:p>
      <w:r>
        <w:br/>
        <w:t>Коли я вже розфарбував свiй малюнок, прийшов Славко.</w:t>
      </w:r>
    </w:p>
    <w:p>
      <w:r>
        <w:br/>
        <w:t>— Малюєш? — поцiкавився вiн.</w:t>
      </w:r>
    </w:p>
    <w:p>
      <w:r>
        <w:br/>
        <w:t>— Малюю, — вiдповiв я. — Вже кiнчаю.</w:t>
      </w:r>
    </w:p>
    <w:p>
      <w:r>
        <w:br/>
        <w:t>— А в мене не виходить.</w:t>
      </w:r>
    </w:p>
    <w:p>
      <w:r>
        <w:br/>
        <w:t>— Чому? — здивувався я.</w:t>
      </w:r>
    </w:p>
    <w:p>
      <w:r>
        <w:br/>
        <w:t>— Та знаєш, — пожалiвся Славко, — спершу я намалював, а потiм подумав: чай малювати з цукром чи без? Поспитав у мами. Вона сказала з цукром, хiба ж то чай без цукру! Я й почав знову, та нiчого не вийшло.</w:t>
      </w:r>
    </w:p>
    <w:p>
      <w:r>
        <w:br/>
        <w:t>— Та невже? — посмiхнувся я.</w:t>
      </w:r>
    </w:p>
    <w:p>
      <w:r>
        <w:br/>
        <w:t>— А ти сам спробуй! — розсердився Славко й пiшов.</w:t>
      </w:r>
    </w:p>
    <w:p>
      <w:r>
        <w:br/>
        <w:t>А я сiв за стiл i почав думати: як же й справдi намалювати чай, щоб видно було, що вiн iз цукром? Але нiчого не придумав. Тодi я просто написав на малюнку: "Ц_е_й ч_а_й — i_з ц_у_к_р_о_м!"</w:t>
      </w:r>
    </w:p>
    <w:p>
      <w:r>
        <w:br/>
        <w:t>— Почепцов! — викликав мене наступного дня Микола Олександрович, учитель малювання. — Це що за жарти? — i вiн тицьнув менi мiй малюнок.</w:t>
      </w:r>
    </w:p>
    <w:p>
      <w:r>
        <w:br/>
        <w:t>— Це не жарти, а "Чай iз цукром", — сказав я.</w:t>
      </w:r>
    </w:p>
    <w:p>
      <w:r>
        <w:br/>
        <w:t>— А де видно, що вiн iз цукром?</w:t>
      </w:r>
    </w:p>
    <w:p>
      <w:r>
        <w:br/>
        <w:t>— Так я ж написав!</w:t>
      </w:r>
    </w:p>
    <w:p>
      <w:r>
        <w:br/>
        <w:t>— Я бачу, що н_а_п_и_с_а_в, але ж у нас урок м_а_л_ю_в_а_н_н_я! Тому треба не п_и_с_а_т_и, а м_а_л_ю_в_а_т_и! — обурився вчитель i влiпив менi трояка. В результатi — четвiрка у табелi.</w:t>
      </w:r>
    </w:p>
    <w:p>
      <w:r>
        <w:br/>
        <w:t>Та коли не зважати на це, все було не так i погано. Мама радiла й дивувалася, чому я раптом зробився майже вiдмiнником. А тато навiть промову виголосив — про позитивний вплив домашнiх тварин на учбовий процес.</w:t>
      </w:r>
    </w:p>
    <w:p>
      <w:r>
        <w:br/>
        <w:t>А наступного дня...</w:t>
      </w:r>
    </w:p>
    <w:p>
      <w:r>
        <w:br/>
        <w:t>А наступного дня тато рано прибiг з роботи й весело сповiстив, що його посилають у вiдрядження до Чернiгова. Мама страшенно зрадiла й одразу вирiшила, що ми поїдемо всi разом. Я не буду вулицями тинятися, та й у Чернiговi живе татова мама, моя бабуся, якої ми давно не бачили. Тож ми погостюємо у бабусi та й Чернiгiв оглянемо.</w:t>
      </w:r>
    </w:p>
    <w:p>
      <w:r>
        <w:br/>
        <w:t>Iдея була чудовою, коли б не... Гриня! Взяти його з собою неможливо. Не кидати ж напризволяще!</w:t>
      </w:r>
    </w:p>
    <w:p>
      <w:r>
        <w:br/>
        <w:t>— Це не проблема! — сказав тато. — Домовся з хлопцями. Гадаю, вони допоможуть...</w:t>
      </w:r>
    </w:p>
    <w:p>
      <w:r>
        <w:br/>
        <w:t>Славко й справдi радо погодився взяти Гриню до себе на час канiкул.</w:t>
      </w:r>
    </w:p>
    <w:p>
      <w:r>
        <w:br/>
        <w:t>— Тiльки гляди, — попередив я, — не випускай його бiльше! Та годувати не забувай.</w:t>
      </w:r>
    </w:p>
    <w:p>
      <w:r>
        <w:br/>
        <w:t>— Все буде нормально! — поклявся Славко. — Їдь i не переживай.</w:t>
      </w:r>
    </w:p>
    <w:p>
      <w:r>
        <w:br/>
        <w:t>I я поїхав.</w:t>
      </w:r>
    </w:p>
    <w:p>
      <w:r>
        <w:br/>
        <w:t>Майже всю дорогу до Чернiгова я думав про Гриню. "Бiдолаха, думав я, — як вiн без мене? Чи добре йому? Чи не голодує?"</w:t>
      </w:r>
    </w:p>
    <w:p>
      <w:r>
        <w:br/>
        <w:t>У Чернiговi в нас було стiльки справ, що я, чесно кажучи, навiть iнколи забував про Гриню. Та канiкули збiгли швидко, татове вiдрядження — теж, i ми поїхали додому. I знову всю дорогу, вже до Києва, я думав лиш про нього.</w:t>
      </w:r>
    </w:p>
    <w:p>
      <w:r>
        <w:br/>
        <w:t>Тiльки-но ми помилися з дороги й розпакували валiзки з гостинцями, як я помчав до Славка.</w:t>
      </w:r>
    </w:p>
    <w:p>
      <w:r>
        <w:br/>
        <w:t>Постукай у моє вiкно!</w:t>
      </w:r>
    </w:p>
    <w:p>
      <w:r>
        <w:br/>
        <w:t>Славко зустрiв мене чомусь не дуже радiсно.</w:t>
      </w:r>
    </w:p>
    <w:p>
      <w:r>
        <w:br/>
        <w:t>— Повернувся, мандрiвник, — пробурмотiв вiн замiсть вiтання.</w:t>
      </w:r>
    </w:p>
    <w:p>
      <w:r>
        <w:br/>
        <w:t>— Повернувся! А чого ти став такий гордий?</w:t>
      </w:r>
    </w:p>
    <w:p>
      <w:r>
        <w:br/>
        <w:t>— Який там гордий! — вiдмахнувся Славко. — З Гринею щось не те...</w:t>
      </w:r>
    </w:p>
    <w:p>
      <w:r>
        <w:br/>
        <w:t>— Як не те?! — злякався я. — Що з ним? Кажи! Де вiн?</w:t>
      </w:r>
    </w:p>
    <w:p>
      <w:r>
        <w:br/>
        <w:t>— Заспокойся, он вiн, у коробцi. Де ж йому бути! Але, знаєш, як тiльки ти поїхав, Гриня страшенно засумував. Напевно, за тобою.</w:t>
      </w:r>
    </w:p>
    <w:p>
      <w:r>
        <w:br/>
        <w:t>— Де коробка? — перебив я Славка.</w:t>
      </w:r>
    </w:p>
    <w:p>
      <w:r>
        <w:br/>
        <w:t>— Он у кутку...</w:t>
      </w:r>
    </w:p>
    <w:p>
      <w:r>
        <w:br/>
        <w:t>Я побiг до коробки й зазирнув у неї. Гриня нерухомо сидiв у куточку, весь наїжачений i дуже сумний.</w:t>
      </w:r>
    </w:p>
    <w:p>
      <w:r>
        <w:br/>
        <w:t>— Гриню, — покликав я тихенько, — я приїхав. Привiт!</w:t>
      </w:r>
    </w:p>
    <w:p>
      <w:r>
        <w:br/>
        <w:t>Вiн тiльки скоса позирнув на мене.</w:t>
      </w:r>
    </w:p>
    <w:p>
      <w:r>
        <w:br/>
        <w:t>— Ти не впiзнав мене? Це я, твiй хазяїн!</w:t>
      </w:r>
    </w:p>
    <w:p>
      <w:r>
        <w:br/>
        <w:t>Гриня навiть не ворухнувся. Перед ним стояла тарiлка майже на всю коробку. Видно було, що Гриня й не торкався їжi.</w:t>
      </w:r>
    </w:p>
    <w:p>
      <w:r>
        <w:br/>
        <w:t>— Не їсть? — поспитав я Славка.</w:t>
      </w:r>
    </w:p>
    <w:p>
      <w:r>
        <w:br/>
        <w:t>— Не їсть...</w:t>
      </w:r>
    </w:p>
    <w:p>
      <w:r>
        <w:br/>
        <w:t>— А навiщо така здоровенна тарiлка! — накинувся я на нього, бо не знав, що й сказати.</w:t>
      </w:r>
    </w:p>
    <w:p>
      <w:r>
        <w:br/>
        <w:t>— Не чiпляйся до тарiлки! — огризнувся Славко. — Тарiлка в самий раз. То Гриня замалий для неї.</w:t>
      </w:r>
    </w:p>
    <w:p>
      <w:r>
        <w:br/>
        <w:t>Я взяв коробку, вiддав Славковi тарiлку й подякував.</w:t>
      </w:r>
    </w:p>
    <w:p>
      <w:r>
        <w:br/>
        <w:t>— Е, чого там! — кинув Славко, й очi в нього стали сумними, як у Гринi.</w:t>
      </w:r>
    </w:p>
    <w:p>
      <w:r>
        <w:br/>
        <w:t>Ми попрощались, i я понiс Гриню додому.</w:t>
      </w:r>
    </w:p>
    <w:p>
      <w:r>
        <w:br/>
        <w:t>Вдома я про все розповiв татовi.</w:t>
      </w:r>
    </w:p>
    <w:p>
      <w:r>
        <w:br/>
        <w:t>— Нiчого, — заспокоїв тато, — iди лягай, все буде добре!</w:t>
      </w:r>
    </w:p>
    <w:p>
      <w:r>
        <w:br/>
        <w:t>Заснув я аж перед свiтанком. А вранцi, тiльки-но прокинувся, вiдразу побiг до кухнi.</w:t>
      </w:r>
    </w:p>
    <w:p>
      <w:r>
        <w:br/>
        <w:t>Там за столом сидiв сумний тато. Бiля плити, така ж сумна й тиха, поралась мама. А на пiдвiконнi нерухомо сидiв Гриня й дивився у вiкно.</w:t>
      </w:r>
    </w:p>
    <w:p>
      <w:r>
        <w:br/>
        <w:t>— Зрозумiв? — спитав тато, коли я побачив, куди дивиться Гриня.</w:t>
      </w:r>
    </w:p>
    <w:p>
      <w:r>
        <w:br/>
        <w:t>— Зрозумiв... — ледь видушив iз себе я i, нiтрохи не соромлячись, заплакав.</w:t>
      </w:r>
    </w:p>
    <w:p>
      <w:r>
        <w:br/>
        <w:t>— Розкис, як дiвчисько! — сказала мама й сама раптом схлипнула.</w:t>
      </w:r>
    </w:p>
    <w:p>
      <w:r>
        <w:br/>
        <w:t>— Нiчого не поробиш, — розвiв руками тато. — Вирiшуй сам... — i вони з мамою пiшли в кiмнату.</w:t>
      </w:r>
    </w:p>
    <w:p>
      <w:r>
        <w:br/>
        <w:t>А я пiдiйшов до Гринi, який так i припав до вiкна, i знову глянув у двiр. Там, неподалiк од майданчика, гордо й незалежно походжали чорнi-чорнi, аж металевi, граки. "А що вирiшувати! — подумав я. Тепер йому в коробцi не життя... " Я провiв долонею по його настовбурченому пiр'ю, вiдвернувся й кинувся геть.</w:t>
      </w:r>
    </w:p>
    <w:p>
      <w:r>
        <w:br/>
        <w:t>За кiлька хвилин я оббiг наше товариство. Ми зiбралися на майданчику, посiдали на гойдалки i довго-довго мовчали. А навiщо говорити, коли й так усе зрозумiло!</w:t>
      </w:r>
    </w:p>
    <w:p>
      <w:r>
        <w:br/>
        <w:t>Дивна все-таки рiч — тримати вдома птаха! Здається, вiн так звикає до тебе, що нiколи, ну просто нiколи-нiколи в життi вам не розлучитись. Але приходить година, коли якась сила, набагато дужча за твою любов, кличе його до с_в_о_ї_х! Адже в усiх-усiх на свiтi є с_в_о_є, найдорожче, рiдне. Так-так, i в кожного птаха, як i в людини, теж є батькiвщина, друзi, батьки... А без них не може нiхто!</w:t>
      </w:r>
    </w:p>
    <w:p>
      <w:r>
        <w:br/>
        <w:t>Багатоголосий лемент пташиної зграї перервав нашi думки. Граки раптом дружно знялися в повiтря й помчали на схiд, у поля та лiси, де на них чекали рiднi гнiзда.</w:t>
      </w:r>
    </w:p>
    <w:p>
      <w:r>
        <w:br/>
        <w:t>— Ну що, — промовив Сергiй, — пора?</w:t>
      </w:r>
    </w:p>
    <w:p>
      <w:r>
        <w:br/>
        <w:t>— Пора... — вiдповiв я, бо чудово його зрозумiв. Я пiдвiвся з гойдалки й побiг додому.</w:t>
      </w:r>
    </w:p>
    <w:p>
      <w:r>
        <w:br/>
        <w:t>Повернувся я з Гринею в руках. Вiн сидiв у мене в долонях i навiть не ворушився — так i прикипiв поглядом до кiлькох самотнiх гракiв, якi ще походжали навколо майданчика.</w:t>
      </w:r>
    </w:p>
    <w:p>
      <w:r>
        <w:br/>
        <w:t>Хлопцi оточили мене, — кожен звернувся до н_а_ш_о_г_о Гринi. Востаннє...</w:t>
      </w:r>
    </w:p>
    <w:p>
      <w:r>
        <w:br/>
        <w:t>— Бувай, — тихо сказав Сергiй.</w:t>
      </w:r>
    </w:p>
    <w:p>
      <w:r>
        <w:br/>
        <w:t>— Салют, — махнув рукою Славко.</w:t>
      </w:r>
    </w:p>
    <w:p>
      <w:r>
        <w:br/>
        <w:t>— Прощавай, — кинув Вiтько.</w:t>
      </w:r>
    </w:p>
    <w:p>
      <w:r>
        <w:br/>
        <w:t>А Вiтуня лиш голосно схлипнула.</w:t>
      </w:r>
    </w:p>
    <w:p>
      <w:r>
        <w:br/>
        <w:t>— До побачення! — мовив я i розтулив долонi. Гриня радiсно стрепенувся, щосили змахнув крильми i — стрiлою помчав до гракiв. До своїх гракiв!</w:t>
      </w:r>
    </w:p>
    <w:p>
      <w:r>
        <w:br/>
        <w:t>— Навiть не озирнувся! — пробурмотiв Славко. — Правду кажуть — як вовка не годуй...</w:t>
      </w:r>
    </w:p>
    <w:p>
      <w:r>
        <w:br/>
        <w:t>Але ми так поглянули на нього, що вiн знiтився.</w:t>
      </w:r>
    </w:p>
    <w:p>
      <w:r>
        <w:br/>
        <w:t>— Та ну вас усiх! — кинув Славко i поплентав до свого пiд'їзду.</w:t>
      </w:r>
    </w:p>
    <w:p>
      <w:r>
        <w:br/>
        <w:t>Невдовзi усi розiйшлись. А я ще години двi сидiв на майданчику, нiби сподiвався, що Гриня повернеться. Адже я навмисно сказав йому не "прощавай", а "до побачення"!</w:t>
      </w:r>
    </w:p>
    <w:p>
      <w:r>
        <w:br/>
        <w:t>Та даремно. Вiн не повертався!</w:t>
      </w:r>
    </w:p>
    <w:p>
      <w:r>
        <w:br/>
        <w:t>Я й незчувся, як до мене пiдiйшов Зiновiй Всеволодович.</w:t>
      </w:r>
    </w:p>
    <w:p>
      <w:r>
        <w:br/>
        <w:t>— Що, знов розмiрковуєш, куди б його об'явочку прилiпити?! пожартував вiн i хотiв був засмiятися своєму жартовi, але запримiтив вираз мого обличчя й замовк. Мабуть, зрозумiв: менi зараз не до жартiв! Кербуд iще з хвильку потоптався на мiсцi, нiби пiдшукував, що б його таке сказати доречне, та зрештою махнув рукою i мовчки подибав геть.</w:t>
      </w:r>
    </w:p>
    <w:p>
      <w:r>
        <w:br/>
        <w:t>На восьмий поверх я пiднiмався пiшки i дорогою заспокоював себе:</w:t>
      </w:r>
    </w:p>
    <w:p>
      <w:r>
        <w:br/>
        <w:t>— Це нiчого. Це так, тимчасово. Воно пройде...</w:t>
      </w:r>
    </w:p>
    <w:p>
      <w:r>
        <w:br/>
        <w:t>Але насправдi я чудово знав, що в_о_н_о вже нiколи не пройде, що в_о_н_о засiло в менi назавжди, i вiд сьогоднiшнього дня щоразу, коли надворi вiтер обриватиме листя, а холодний дощ колотиме землю, я буду уважно прислухатись: а може, знову хтось, кому страшенно потрiбнi тепло i ласка, постукає до мене у вiкно?!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Постукай у моє вiкно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