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Послання до Марії Орлеанської</w:t>
      </w:r>
    </w:p>
    <w:p>
      <w:r>
        <w:br/>
        <w:t xml:space="preserve"> Вже нове потомство зійшло з неба на землю.&lt;br /&gt;</w:t>
        <w:br/>
        <w:t>(Вірґілій)</w:t>
      </w:r>
    </w:p>
    <w:p>
      <w:r>
        <w:br/>
      </w:r>
    </w:p>
    <w:p>
      <w:r>
        <w:br/>
        <w:t>Народження благословенне,&lt;br /&gt;</w:t>
        <w:br/>
        <w:t>З небесних зіслане вершин,&lt;br /&gt;</w:t>
        <w:br/>
        <w:t>Лілеї паросток блаженний,&lt;br /&gt;</w:t>
        <w:br/>
        <w:t>Що дав його нам Божий Син,&lt;br /&gt;</w:t>
        <w:br/>
        <w:t>Марія, ймення це з перлин,&lt;br /&gt;</w:t>
        <w:br/>
        <w:t>Вселаски джерело живої,&lt;br /&gt;</w:t>
        <w:br/>
        <w:t>Розрада всіх моїх хвилин,&lt;br /&gt;</w:t>
        <w:br/>
        <w:t>Що миром душі наші гоїть.</w:t>
      </w:r>
    </w:p>
    <w:p>
      <w:r>
        <w:br/>
        <w:t>Цей мир — утіха багачам,&lt;br /&gt;</w:t>
        <w:br/>
        <w:t>Підтримка всім, що кволі й бідні,&lt;br /&gt;</w:t>
        <w:br/>
        <w:t>Він фальш і лихву знищить нам;&lt;br /&gt;</w:t>
        <w:br/>
        <w:t>Народження це необхідне,&lt;br /&gt;</w:t>
        <w:br/>
        <w:t>Своїм зачаттям чесне, гідне,&lt;br /&gt;</w:t>
        <w:br/>
        <w:t>Без первородної вини,&lt;br /&gt;</w:t>
        <w:br/>
        <w:t>Тож факт потверджу очевидний:&lt;br /&gt;</w:t>
        <w:br/>
        <w:t>Це дар Господній з вишини.</w:t>
      </w:r>
    </w:p>
    <w:p>
      <w:r>
        <w:br/>
        <w:t>Ім'я відновлене, народу&lt;br /&gt;</w:t>
        <w:br/>
        <w:t>Всього потіха, щит від зла,&lt;br /&gt;</w:t>
        <w:br/>
        <w:t>Єдиноперша доня роду,&lt;br /&gt;</w:t>
        <w:br/>
        <w:t>Що кров шляхетну понесла&lt;br /&gt;</w:t>
        <w:br/>
        <w:t>І рід Кловіса зберегла;&lt;br /&gt;</w:t>
        <w:br/>
        <w:t>Славетна форма, досконала,&lt;br /&gt;</w:t>
        <w:br/>
        <w:t>У небі образ свій знайшла&lt;br /&gt;</w:t>
        <w:br/>
        <w:t>І людям миром засіяла.</w:t>
      </w:r>
    </w:p>
    <w:p>
      <w:r>
        <w:br/>
        <w:t>Почата в Божому страсі,&lt;br /&gt;</w:t>
        <w:br/>
        <w:t>Це справжня Цезарська дитина,&lt;br /&gt;</w:t>
        <w:br/>
        <w:t>Малі й великі люди — всі&lt;br /&gt;</w:t>
        <w:br/>
        <w:t>Її вітають на колінах,&lt;br /&gt;</w:t>
        <w:br/>
        <w:t>Любов'ю Божою промінна,&lt;br /&gt;</w:t>
        <w:br/>
        <w:t>Єднає незгідливих знов,&lt;br /&gt;</w:t>
        <w:br/>
        <w:t>Для вбогих в'язнів доброчинна,&lt;br /&gt;</w:t>
        <w:br/>
        <w:t>З важких звільняє їх оков.</w:t>
      </w:r>
    </w:p>
    <w:p>
      <w:r>
        <w:br/>
        <w:t>Буває, всякі недоріки, —&lt;br /&gt;</w:t>
        <w:br/>
        <w:t>Чи то простак, чи неборак, —&lt;br /&gt;</w:t>
        <w:br/>
        <w:t>Цравдиві незнання каліки,&lt;br /&gt;</w:t>
        <w:br/>
        <w:t>Озвуться: Бог зробив не так,&lt;br /&gt;</w:t>
        <w:br/>
        <w:t>Чому дитя це не хлопчак?&lt;br /&gt;</w:t>
        <w:br/>
        <w:t>Але я вірю, Боже добрий,&lt;br /&gt;</w:t>
        <w:br/>
        <w:t>Що ліпше не було б ніяк,&lt;br /&gt;</w:t>
        <w:br/>
        <w:t>Бо Бог усе найкраще робить.</w:t>
      </w:r>
    </w:p>
    <w:p>
      <w:r>
        <w:br/>
        <w:t>Псалмів гортаю сторінки,&lt;br /&gt;</w:t>
        <w:br/>
        <w:t>Вичитую: "На твір твій, Пане,&lt;br /&gt;</w:t>
        <w:br/>
        <w:t>Я поглядаю залюбки".&lt;br /&gt;</w:t>
        <w:br/>
        <w:t>Дитя, у час нам добрий дане,&lt;br /&gt;</w:t>
        <w:br/>
        <w:t>Шляхетне, ніжне, бездоганне,&lt;br /&gt;</w:t>
        <w:br/>
        <w:t>Нагородити раде всіх,&lt;br /&gt;</w:t>
        <w:br/>
        <w:t>Для нас ти дар небесний манни,&lt;br /&gt;</w:t>
        <w:br/>
        <w:t>Визвольник від усяких лих.</w:t>
      </w:r>
    </w:p>
    <w:p>
      <w:r>
        <w:br/>
        <w:t>Переклад С. Гординського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Послання до Марії Орлеанської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