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Послання до Августи</w:t>
      </w:r>
    </w:p>
    <w:p>
      <w:r>
        <w:br/>
        <w:t xml:space="preserve"> 1</w:t>
      </w:r>
    </w:p>
    <w:p>
      <w:r>
        <w:br/>
        <w:t>О сестро, люба сестро! Між словами&lt;br /&gt;</w:t>
        <w:br/>
        <w:t>Мені над це, єдине, не знайти.&lt;br /&gt;</w:t>
        <w:br/>
        <w:t>Коли моря і гори поміж нами,&lt;br /&gt;</w:t>
        <w:br/>
        <w:t>Будь, як колись, до мене ніжна ти,—&lt;br /&gt;</w:t>
        <w:br/>
        <w:t>Страждаючи безмірно, до нестями,&lt;br /&gt;</w:t>
        <w:br/>
        <w:t>Я прагну лиш твоєї теплоти.&lt;br /&gt;</w:t>
        <w:br/>
        <w:t>Мені ж залишено аж до загину&lt;br /&gt;</w:t>
        <w:br/>
        <w:t>Світ для блукань і дім твій для спочину.</w:t>
      </w:r>
    </w:p>
    <w:p>
      <w:r>
        <w:br/>
        <w:t>2</w:t>
      </w:r>
    </w:p>
    <w:p>
      <w:r>
        <w:br/>
        <w:t>Та світ — ніщо, мені усе — твій дім,&lt;br /&gt;</w:t>
        <w:br/>
        <w:t>Він — гавань миру, щастя і розради,&lt;br /&gt;</w:t>
        <w:br/>
        <w:t>Та в тебе інші звичаї, і їм&lt;br /&gt;</w:t>
        <w:br/>
        <w:t>Я не поставлю жодної завади.&lt;br /&gt;</w:t>
        <w:br/>
        <w:t>Примхлива доля в підступі своїм&lt;br /&gt;</w:t>
        <w:br/>
        <w:t>Мене карає люто, без пощади:&lt;br /&gt;</w:t>
        <w:br/>
        <w:t>Як на морях зазнав негоди дід,&lt;br /&gt;</w:t>
        <w:br/>
        <w:t>Так на землі я натерпівся бід.</w:t>
      </w:r>
    </w:p>
    <w:p>
      <w:r>
        <w:br/>
        <w:t>3</w:t>
      </w:r>
    </w:p>
    <w:p>
      <w:r>
        <w:br/>
        <w:t>Якщо, діставши в спадок грізні бурі,&lt;br /&gt;</w:t>
        <w:br/>
        <w:t>Зазнав ударів інших я стихій,&lt;br /&gt;</w:t>
        <w:br/>
        <w:t>Якщо з недогляду у скелі хмурі&lt;br /&gt;</w:t>
        <w:br/>
        <w:t>Розбився вщент увесь набуток мій,—&lt;br /&gt;</w:t>
        <w:br/>
        <w:t>Вина моя: бентежний по натурі,&lt;br /&gt;</w:t>
        <w:br/>
        <w:t>Як завжди, щиро признаюся в ній.&lt;br /&gt;</w:t>
        <w:br/>
        <w:t>Нестримно мчав я, страждущий в юдолі&lt;br /&gt;</w:t>
        <w:br/>
        <w:t>Стерничий пильний власної недолі.</w:t>
      </w:r>
    </w:p>
    <w:p>
      <w:r>
        <w:br/>
        <w:t>4</w:t>
      </w:r>
    </w:p>
    <w:p>
      <w:r>
        <w:br/>
        <w:t>За похибки несу тягар покут,&lt;br /&gt;</w:t>
        <w:br/>
        <w:t>Моє життя — війна, бо від колиски&lt;br /&gt;</w:t>
        <w:br/>
        <w:t>Чи глумиться талан із мене тут,&lt;br /&gt;</w:t>
        <w:br/>
        <w:t>Чи в крові бунт невигаслого приску.&lt;br /&gt;</w:t>
        <w:br/>
        <w:t>Я глиняні розбив би ланки пут,&lt;br /&gt;</w:t>
        <w:br/>
        <w:t>Щоб не терпіть ненависного тиску,&lt;br /&gt;</w:t>
        <w:br/>
        <w:t>Проте живу, ладен страждать, аби&lt;br /&gt;</w:t>
        <w:br/>
        <w:t>Спізнати суть прийдешньої доби.</w:t>
      </w:r>
    </w:p>
    <w:p>
      <w:r>
        <w:br/>
        <w:t>5</w:t>
      </w:r>
    </w:p>
    <w:p>
      <w:r>
        <w:br/>
        <w:t>На пам'яті моїй — час нетривалий —&lt;br /&gt;</w:t>
        <w:br/>
        <w:t>Імперії і трони йшли на прах,&lt;br /&gt;</w:t>
        <w:br/>
        <w:t>А я дививсь, і біль років помалу,&lt;br /&gt;</w:t>
        <w:br/>
        <w:t>Мов сніг під сонцем, танув на очах.&lt;br /&gt;</w:t>
        <w:br/>
        <w:t>І щось — не знаю, що то — додавало&lt;br /&gt;</w:t>
        <w:br/>
        <w:t>Мені снаги тинятись по світах.&lt;br /&gt;</w:t>
        <w:br/>
        <w:t>Отож не марні всі поневіряння,&lt;br /&gt;</w:t>
        <w:br/>
        <w:t>Хоч ми страждаєм тільки для страждання.</w:t>
      </w:r>
    </w:p>
    <w:p>
      <w:r>
        <w:br/>
        <w:t>6</w:t>
      </w:r>
    </w:p>
    <w:p>
      <w:r>
        <w:br/>
        <w:t>Чи то бунтарський пломінь у мені,&lt;br /&gt;</w:t>
        <w:br/>
        <w:t>Чи, може, холод лютого одчаю&lt;br /&gt;</w:t>
        <w:br/>
        <w:t>Протест породжує, та в стороні,&lt;br /&gt;</w:t>
        <w:br/>
        <w:t>Де лагідне підсоння (бо впливає&lt;br /&gt;</w:t>
        <w:br/>
        <w:t>Воно також на душу), де всі дні&lt;br /&gt;</w:t>
        <w:br/>
        <w:t>Зимових шат ніхто броні не знає,—&lt;br /&gt;</w:t>
        <w:br/>
        <w:t>Я знов знайшов той мир і супокій,&lt;br /&gt;</w:t>
        <w:br/>
        <w:t>Яких не мав у стороні своїй.</w:t>
      </w:r>
    </w:p>
    <w:p>
      <w:r>
        <w:br/>
        <w:t>7</w:t>
      </w:r>
    </w:p>
    <w:p>
      <w:r>
        <w:br/>
        <w:t>Тут почуваюсь безтурботним нині,&lt;br /&gt;</w:t>
        <w:br/>
        <w:t>Як в дні далекі: ліс, квітки, струмок,—&lt;br /&gt;</w:t>
        <w:br/>
        <w:t>Усе нагадує місця родинні,&lt;br /&gt;</w:t>
        <w:br/>
        <w:t>Де розум мій був жертвою книжок,&lt;br /&gt;</w:t>
        <w:br/>
        <w:t>Де серце чисте в щирості дитинній&lt;br /&gt;</w:t>
        <w:br/>
        <w:t>Сплітало мрій принадливих вінок.&lt;br /&gt;</w:t>
        <w:br/>
        <w:t>І часом віриться — на те похоже —&lt;br /&gt;</w:t>
        <w:br/>
        <w:t>Не як тебе! — а все ж любити можу.</w:t>
      </w:r>
    </w:p>
    <w:p>
      <w:r>
        <w:br/>
        <w:t>8</w:t>
      </w:r>
    </w:p>
    <w:p>
      <w:r>
        <w:br/>
        <w:t>Альпійський краєвид милує зір,&lt;br /&gt;</w:t>
        <w:br/>
        <w:t>Вселяючи захоплення і подив,&lt;br /&gt;</w:t>
        <w:br/>
        <w:t>Та це минуще враження од гір,—&lt;br /&gt;</w:t>
        <w:br/>
        <w:t>Тут інше щось у тайнощах природи,&lt;br /&gt;</w:t>
        <w:br/>
        <w:t>Бо і в самітності нема, повір,&lt;br /&gt;</w:t>
        <w:br/>
        <w:t>Тут відчаю, що скрізь мене знаходив.&lt;br /&gt;</w:t>
        <w:br/>
        <w:t>А озеро! Ще краще, ніж у нас,&lt;br /&gt;</w:t>
        <w:br/>
        <w:t>Лиш те мені миліше повсякчас.</w:t>
      </w:r>
    </w:p>
    <w:p>
      <w:r>
        <w:br/>
        <w:t>9</w:t>
      </w:r>
    </w:p>
    <w:p>
      <w:r>
        <w:br/>
        <w:t>Якби то ти була отут зі мною!&lt;br /&gt;</w:t>
        <w:br/>
        <w:t>Та це — лише забаганки пусті,—&lt;br /&gt;</w:t>
        <w:br/>
        <w:t>Пишався ж я своєю самотою,&lt;br /&gt;</w:t>
        <w:br/>
        <w:t>А не знаходжу втіхи в самоті.&lt;br /&gt;</w:t>
        <w:br/>
        <w:t>Не звик я скаржитись! Перед тобою&lt;br /&gt;</w:t>
        <w:br/>
        <w:t>Долаю всі забаганки оті.&lt;br /&gt;</w:t>
        <w:br/>
        <w:t>У мудрості також відпливи є,&lt;br /&gt;</w:t>
        <w:br/>
        <w:t>I чую ось: приплив у очі б'є...</w:t>
      </w:r>
    </w:p>
    <w:p>
      <w:r>
        <w:br/>
        <w:t>10</w:t>
      </w:r>
    </w:p>
    <w:p>
      <w:r>
        <w:br/>
        <w:t>Те озеро тобі я нагадав,&lt;br /&gt;</w:t>
        <w:br/>
        <w:t>Мій дім старий,— усе тепер не наше.&lt;br /&gt;</w:t>
        <w:br/>
        <w:t>Красивий Леман,— і нема підстав&lt;br /&gt;</w:t>
        <w:br/>
        <w:t>Гадати, ніби я забув назавше&lt;br /&gt;</w:t>
        <w:br/>
        <w:t>Місцину ту, де радощів зазнав.&lt;br /&gt;</w:t>
        <w:br/>
        <w:t>Лихий талан, дідизну відібравши,&lt;br /&gt;</w:t>
        <w:br/>
        <w:t>Тих образів зітерти не .здолав.&lt;br /&gt;</w:t>
        <w:br/>
        <w:t>Хоч все уже, що тільки серцю миле,—&lt;br /&gt;</w:t>
        <w:br/>
        <w:t>Далеко десь або на дні могили&amp;hellip;</w:t>
      </w:r>
    </w:p>
    <w:p>
      <w:r>
        <w:br/>
        <w:t>11</w:t>
      </w:r>
    </w:p>
    <w:p>
      <w:r>
        <w:br/>
        <w:t>Весь світ переді мною. І, як ласки,&lt;br /&gt;</w:t>
        <w:br/>
        <w:t>Прошу я у Природи лиш тепла,&lt;br /&gt;</w:t>
        <w:br/>
        <w:t>Небесних барв, чарівніших од казки,&lt;br /&gt;</w:t>
        <w:br/>
        <w:t>Щоб сонця й спокою мені дала&lt;br /&gt;</w:t>
        <w:br/>
        <w:t>І ясний лик явила свій без маски,&lt;br /&gt;</w:t>
        <w:br/>
        <w:t>Аби жага не вигасла дотла.&lt;br /&gt;</w:t>
        <w:br/>
        <w:t>Нехай і другом буде, і сестрою,&lt;br /&gt;</w:t>
        <w:br/>
        <w:t>Аж доки знов не стрінуся з тобою.</w:t>
      </w:r>
    </w:p>
    <w:p>
      <w:r>
        <w:br/>
        <w:t>12</w:t>
      </w:r>
    </w:p>
    <w:p>
      <w:r>
        <w:br/>
        <w:t>Усяке б я угамував чуття,&lt;br /&gt;</w:t>
        <w:br/>
        <w:t>Але не це, якого прагну ревно.&lt;br /&gt;</w:t>
        <w:br/>
        <w:t>Я тут, як вдома, де мого життя&lt;br /&gt;</w:t>
        <w:br/>
        <w:t>Почався шлях. Та був би кращим, певно,&lt;br /&gt;</w:t>
        <w:br/>
        <w:t>Щоб тим шляхом раніш, без вороття,&lt;br /&gt;</w:t>
        <w:br/>
        <w:t>Пішов од тлуму світського,— душевне&lt;br /&gt;</w:t>
        <w:br/>
        <w:t>Терзання б оминув, не відав зла,&lt;br /&gt;</w:t>
        <w:br/>
        <w:t>А ти пекучих сліз би не лила.</w:t>
      </w:r>
    </w:p>
    <w:p>
      <w:r>
        <w:br/>
        <w:t>13</w:t>
      </w:r>
    </w:p>
    <w:p>
      <w:r>
        <w:br/>
        <w:t>Далекий марнославству та любові,&lt;br /&gt;</w:t>
        <w:br/>
        <w:t>Я славу зневажав і поготів,&lt;br /&gt;</w:t>
        <w:br/>
        <w:t>Вони ж прийшли, непрошені, раптові,&lt;br /&gt;</w:t>
        <w:br/>
        <w:t>І разом принесли, чого не хтів,&lt;br /&gt;</w:t>
        <w:br/>
        <w:t>Імення... А мені, бунтівникові,&lt;br /&gt;</w:t>
        <w:br/>
        <w:t>Вартніших би хотілося дарів...&lt;br /&gt;</w:t>
        <w:br/>
        <w:t>Ошукано моє життя нужденне,&lt;br /&gt;</w:t>
        <w:br/>
        <w:t>Так, як мільйон ошукано до мене.</w:t>
      </w:r>
    </w:p>
    <w:p>
      <w:r>
        <w:br/>
        <w:t>14</w:t>
      </w:r>
    </w:p>
    <w:p>
      <w:r>
        <w:br/>
        <w:t>А що майбутнє? Хай не жде воно:&lt;br /&gt;</w:t>
        <w:br/>
        <w:t>Про нього вже — ніякої турботи!&lt;br /&gt;</w:t>
        <w:br/>
        <w:t>Таж сам себе я пережив давно,&lt;br /&gt;</w:t>
        <w:br/>
        <w:t>Зазнавши бур і втіхи, і скорботи.&lt;br /&gt;</w:t>
        <w:br/>
        <w:t>Життя моє — вогонь, а не багно,&lt;br /&gt;</w:t>
        <w:br/>
        <w:t>Не прагнув я затишної дрімоти.&lt;br /&gt;</w:t>
        <w:br/>
        <w:t>Чверть віку лиш — життя мойого лік,&lt;br /&gt;</w:t>
        <w:br/>
        <w:t>А пережив, що вистачить на вік.</w:t>
      </w:r>
    </w:p>
    <w:p>
      <w:r>
        <w:br/>
        <w:t>15</w:t>
      </w:r>
    </w:p>
    <w:p>
      <w:r>
        <w:br/>
        <w:t>Тож будь-що-будь,— я все ладен прийняти,&lt;br /&gt;</w:t>
        <w:br/>
        <w:t>Минулого не зневажаю теж:&lt;br /&gt;</w:t>
        <w:br/>
        <w:t>Ясні ж бували в ньому дати&lt;br /&gt;</w:t>
        <w:br/>
        <w:t>І радощів, та й мук було без меж.&lt;br /&gt;</w:t>
        <w:br/>
        <w:t>Ну, а сучасне? Краще промовчати,&lt;br /&gt;</w:t>
        <w:br/>
        <w:t>Хоч водночас не критимусь, бо все ж,&lt;br /&gt;</w:t>
        <w:br/>
        <w:t>Окинувши довкіл Природу оком,&lt;br /&gt;</w:t>
        <w:br/>
        <w:t>Милуюсь я у захваті глибокім.</w:t>
      </w:r>
    </w:p>
    <w:p>
      <w:r>
        <w:br/>
        <w:t>16</w:t>
      </w:r>
    </w:p>
    <w:p>
      <w:r>
        <w:br/>
        <w:t>О сестро, ніжна сестро, ти мені&lt;br /&gt;</w:t>
        <w:br/>
        <w:t>Надійна, як і я тобі, опора,&lt;br /&gt;</w:t>
        <w:br/>
        <w:t>Поєднаним навік, нам нестрашні&lt;br /&gt;</w:t>
        <w:br/>
        <w:t>Ні час, ні простір. Нас лиха, сувора&lt;br /&gt;</w:t>
        <w:br/>
        <w:t>Не роз'єднає доля в чорні дні&lt;br /&gt;</w:t>
        <w:br/>
        <w:t>Поневірянь, і злигоднів, і горя:&lt;br /&gt;</w:t>
        <w:br/>
        <w:t>Зв'язок, що перший нам з'єднав серця,&lt;br /&gt;</w:t>
        <w:br/>
        <w:t>Лиш в смертну мить дійде свого кінця.</w:t>
      </w:r>
    </w:p>
    <w:p>
      <w:r>
        <w:br/>
        <w:t>28 серпня 1816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Послання до Августи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