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Покара без злочину</w:t>
      </w:r>
    </w:p>
    <w:p>
      <w:r>
        <w:br/>
        <w:t xml:space="preserve"> &lt;p&gt;Рей БРЕДБЕРІ</w:t>
      </w:r>
    </w:p>
    <w:p>
      <w:r>
        <w:br/>
        <w:t>ПОКАРА БЕЗ ЗЛОЧИНУ</w:t>
      </w:r>
    </w:p>
    <w:p>
      <w:r>
        <w:br/>
        <w:t>— Ви хочете вбити свою дружину? — спитав смагляволиций за столом.</w:t>
      </w:r>
    </w:p>
    <w:p>
      <w:r>
        <w:br/>
        <w:t>— Так. Тобто ні... Точніше, я хотів би...</w:t>
      </w:r>
    </w:p>
    <w:p>
      <w:r>
        <w:br/>
        <w:t>— Ім'я?</w:t>
      </w:r>
    </w:p>
    <w:p>
      <w:r>
        <w:br/>
        <w:t>— Її чи моє?</w:t>
      </w:r>
    </w:p>
    <w:p>
      <w:r>
        <w:br/>
        <w:t>— Ваше.</w:t>
      </w:r>
    </w:p>
    <w:p>
      <w:r>
        <w:br/>
        <w:t>— Джордж Гілл.</w:t>
      </w:r>
    </w:p>
    <w:p>
      <w:r>
        <w:br/>
        <w:t>— Адреса?</w:t>
      </w:r>
    </w:p>
    <w:p>
      <w:r>
        <w:br/>
        <w:t>— Одинадцята південна, Сент-Джеймс, Гленв'ю.</w:t>
      </w:r>
    </w:p>
    <w:p>
      <w:r>
        <w:br/>
        <w:t>Чоловік за столом незворушно записував.</w:t>
      </w:r>
    </w:p>
    <w:p>
      <w:r>
        <w:br/>
        <w:t>— Ім'я вашої дружини?</w:t>
      </w:r>
    </w:p>
    <w:p>
      <w:r>
        <w:br/>
        <w:t>— Кейт.</w:t>
      </w:r>
    </w:p>
    <w:p>
      <w:r>
        <w:br/>
        <w:t>— Скільки їй років?</w:t>
      </w:r>
    </w:p>
    <w:p>
      <w:r>
        <w:br/>
        <w:t>— Тридцять один.</w:t>
      </w:r>
    </w:p>
    <w:p>
      <w:r>
        <w:br/>
        <w:t>Питання посипались одне за одним. Колір волосся, очей, шкіри, улюблені парфуми, талія, розмір одягу й взуття...</w:t>
      </w:r>
    </w:p>
    <w:p>
      <w:r>
        <w:br/>
        <w:t>— Ви маєте її стереофото? Запис на плівку її голосу? Бачу, маєте. Чудово. Тепер...</w:t>
      </w:r>
    </w:p>
    <w:p>
      <w:r>
        <w:br/>
        <w:t>Це тривало цілу годину. Джорджа Гілла всього вкрило потом.</w:t>
      </w:r>
    </w:p>
    <w:p>
      <w:r>
        <w:br/>
        <w:t>— Так... — Смагляволиций підвівся і похмуро подивився на клієнта. — Отже, ви не відмовляєтесь від свого наміру?</w:t>
      </w:r>
    </w:p>
    <w:p>
      <w:r>
        <w:br/>
        <w:t>— Ні.</w:t>
      </w:r>
    </w:p>
    <w:p>
      <w:r>
        <w:br/>
        <w:t>— Тоді підпишіть ось тут... — Чоловік за столом зітхнув. — Ви знаєте, що це протизаконно?</w:t>
      </w:r>
    </w:p>
    <w:p>
      <w:r>
        <w:br/>
        <w:t>— Так.</w:t>
      </w:r>
    </w:p>
    <w:p>
      <w:r>
        <w:br/>
        <w:t>— І що фірма не відповідає за можливі наслідки?</w:t>
      </w:r>
    </w:p>
    <w:p>
      <w:r>
        <w:br/>
        <w:t>— Ради бога! — скрикнув Джордж. — Ви вже й так мало не всю душу вивернули, кінчайте скоріше!</w:t>
      </w:r>
    </w:p>
    <w:p>
      <w:r>
        <w:br/>
        <w:t>Чоловік за столом ледь посміхнувся.</w:t>
      </w:r>
    </w:p>
    <w:p>
      <w:r>
        <w:br/>
        <w:t>— Поки приготують копію, мине дев'ять годин. Ви тим часом можете поспати, це заспокоїть вам нерви. Третя дзеркальна кімната ліворуч до ваших послуг.</w:t>
      </w:r>
    </w:p>
    <w:p>
      <w:r>
        <w:br/>
        <w:t>Джордж повільно й беззвучно рушив до тієї дзеркальної кімнати. Там ліг на голубу оксамитову канапу, і від ваги його тіла ввімкнувся механізм, що приводив у дію дзеркала на стелі. Якийсь лагідний голос замугикав: "Спи... спи... спи..."</w:t>
      </w:r>
    </w:p>
    <w:p>
      <w:r>
        <w:br/>
        <w:t>Джордж пробурмотів:</w:t>
      </w:r>
    </w:p>
    <w:p>
      <w:r>
        <w:br/>
        <w:t>— Кейт, я не хотів сюди приходити. Це ти мене примусила. Це ти винна. Боже, краще б я сюди не приходив, сидів би вдома. Я не хочу тебе вбивати!</w:t>
      </w:r>
    </w:p>
    <w:p>
      <w:r>
        <w:br/>
        <w:t>Поволі обертаючись, дзеркала тихенько дзумотіли.</w:t>
      </w:r>
    </w:p>
    <w:p>
      <w:r>
        <w:br/>
        <w:t>Джордж спав.</w:t>
      </w:r>
    </w:p>
    <w:p>
      <w:r>
        <w:br/>
        <w:t>Уві сні він помолодшав, йому знов було сорок один рік, удвох з Кейт вони гасали по зеленому пагорбку, неподалік стояв вертоліт, яким вони прилетіли сюди на пікнік. Вітер маяв волосся Кейт золотистими пасмами, і вона сміялась. Тримаючись за руки, вони цілувались, цілком байдужі до їжі. Вони, здавалося, забувши про все на світі, читали одне одному вірші.</w:t>
      </w:r>
    </w:p>
    <w:p>
      <w:r>
        <w:br/>
        <w:t>Потім інші сцени. Швидка зміна барв, політ. Вони з Кейті летять над Грецією, над Італією і Швейцарією, стоїть така погожа довга осінь 1997 року. Вони летять і летять.</w:t>
      </w:r>
    </w:p>
    <w:p>
      <w:r>
        <w:br/>
        <w:t>І раптом якийсь кошмар. Кейті і Леонард Фелпс. Джордж аж скриків крізь сон. Як це сталося? Звідки цей Фелпс узявся? Чому він звалився їм на голову? Чому життя не може бути просте й добре? Чи все від того, що вони такого різного віку? Джорджеві під п'ятдесят, а Кейті така молода, така молоденька! Чому це, чому?!</w:t>
      </w:r>
    </w:p>
    <w:p>
      <w:r>
        <w:br/>
        <w:t>Сцена була незабутньо яскрава. Леонард Фелпс і Кейт у зеленому парку за містом. Джордж з'явився на алеї саме вчасно, щоб побачити, як вони цілуються.</w:t>
      </w:r>
    </w:p>
    <w:p>
      <w:r>
        <w:br/>
        <w:t>Спалах люті. Сутичка. Спроба вбити Леонарда Фелпса.</w:t>
      </w:r>
    </w:p>
    <w:p>
      <w:r>
        <w:br/>
        <w:t>Нові й нові дні, нові кошмари.</w:t>
      </w:r>
    </w:p>
    <w:p>
      <w:r>
        <w:br/>
        <w:t>Джордж Гілл, ридаючи, прокинувся.</w:t>
      </w:r>
    </w:p>
    <w:p>
      <w:r>
        <w:br/>
        <w:t>— Містере Гілл, для вас усе приготовлено.</w:t>
      </w:r>
    </w:p>
    <w:p>
      <w:r>
        <w:br/>
        <w:t>Гілл незграбно підвівся. Зиркнув на себе у високому й непорушному тепер дзеркалі — вигляд він мав анітрохи не молодший від своїх літ. То була страшна помилка. В такому віці брати молоду дружину — все одно що втримати грудочку цукру у воді. Він гидливо приглянувся до свого тіла. Обвислий живіт. Обвисле підборіддя. Забагато сивини на голові й замало енергії у м'язах...</w:t>
      </w:r>
    </w:p>
    <w:p>
      <w:r>
        <w:br/>
        <w:t>Смагляволиций провів його до другої кімнати.</w:t>
      </w:r>
    </w:p>
    <w:p>
      <w:r>
        <w:br/>
        <w:t>Джордж Гілл сахнувся:</w:t>
      </w:r>
    </w:p>
    <w:p>
      <w:r>
        <w:br/>
        <w:t>— Кімната Кейті!</w:t>
      </w:r>
    </w:p>
    <w:p>
      <w:r>
        <w:br/>
        <w:t>— Ми намагаємось робити бездоганно.</w:t>
      </w:r>
    </w:p>
    <w:p>
      <w:r>
        <w:br/>
        <w:t>— Її кімната, все достеменно до дрібниці!</w:t>
      </w:r>
    </w:p>
    <w:p>
      <w:r>
        <w:br/>
        <w:t>Джордж Гілл підписав чек на десять тисяч доларів. Чоловік узяв чек і вийшов.</w:t>
      </w:r>
    </w:p>
    <w:p>
      <w:r>
        <w:br/>
        <w:t>У кімнаті було тихо й затишно.</w:t>
      </w:r>
    </w:p>
    <w:p>
      <w:r>
        <w:br/>
        <w:t>Джордж сів і помацав пістолет у кишені. Купа грошви. Тим-то багачі й можуть собі дозволити розкіш "очищувального вбивства". Насильство без насильства. Вбивство без убивання. Джорджеві полегшало. І раптом прийшло заспокоєння. Він втупився в двері. Цієї хвилини він дожидав довгих півроку, і тепер нарешті вона настала. Зараз увійде сюди прегарний робот, маріонетка на дротиках, і тоді...</w:t>
      </w:r>
    </w:p>
    <w:p>
      <w:r>
        <w:br/>
        <w:t>— Привіт, Джордже.</w:t>
      </w:r>
    </w:p>
    <w:p>
      <w:r>
        <w:br/>
        <w:t>— Кейті!</w:t>
      </w:r>
    </w:p>
    <w:p>
      <w:r>
        <w:br/>
        <w:t>Джордж зірвався на ноги.</w:t>
      </w:r>
    </w:p>
    <w:p>
      <w:r>
        <w:br/>
        <w:t>— Кейті! — видихнув він.</w:t>
      </w:r>
    </w:p>
    <w:p>
      <w:r>
        <w:br/>
        <w:t>Вона зупинилася на порозі. На ній була звійна зелена сукня, на ногах — виткані золотом сандалі. Іскристе волосся спадало на її шию, очі ясніли блакиттю.</w:t>
      </w:r>
    </w:p>
    <w:p>
      <w:r>
        <w:br/>
        <w:t>Цілу хвилину Джордж не міг видобути з себе ні слова.</w:t>
      </w:r>
    </w:p>
    <w:p>
      <w:r>
        <w:br/>
        <w:t>— Ти прекрасна, — нарешті вражено промовив він.</w:t>
      </w:r>
    </w:p>
    <w:p>
      <w:r>
        <w:br/>
        <w:t>Голос його звучав звільна і якось неприродно.</w:t>
      </w:r>
    </w:p>
    <w:p>
      <w:r>
        <w:br/>
        <w:t>— А хіба я можу бути інакшою?</w:t>
      </w:r>
    </w:p>
    <w:p>
      <w:r>
        <w:br/>
        <w:t>— Дай-но я роздивлюсь тебе.</w:t>
      </w:r>
    </w:p>
    <w:p>
      <w:r>
        <w:br/>
        <w:t>Він невпевнено простяг перед собою руки, як це робить сновида. Серце мляво билося. Він важко рушив до неї, немов долаючи товщу води навколо. Потім обійшов її з усіх боків, ледь доторкнувся.</w:t>
      </w:r>
    </w:p>
    <w:p>
      <w:r>
        <w:br/>
        <w:t>— Ти що, не надивився на мене за всі ці роки?</w:t>
      </w:r>
    </w:p>
    <w:p>
      <w:r>
        <w:br/>
        <w:t>— Таки не надивився, — відповів він, і очі його наповнилися слізьми.</w:t>
      </w:r>
    </w:p>
    <w:p>
      <w:r>
        <w:br/>
        <w:t>— То про що ж ти збирався поговорити зі мною?</w:t>
      </w:r>
    </w:p>
    <w:p>
      <w:r>
        <w:br/>
        <w:t>— Дай мені час, ради бога, почекай трошки. — Він сів і приклав до грудей тремтячі руки.</w:t>
      </w:r>
    </w:p>
    <w:p>
      <w:r>
        <w:br/>
        <w:t>Примружився.</w:t>
      </w:r>
    </w:p>
    <w:p>
      <w:r>
        <w:br/>
        <w:t>— Це неймовірно. Наче ще одне видиво. Як вони тебе такою зробили?</w:t>
      </w:r>
    </w:p>
    <w:p>
      <w:r>
        <w:br/>
        <w:t>— Нам заборонено про це говорити, щоб не порушувати ілюзії.</w:t>
      </w:r>
    </w:p>
    <w:p>
      <w:r>
        <w:br/>
        <w:t>— Це якісь чари.</w:t>
      </w:r>
    </w:p>
    <w:p>
      <w:r>
        <w:br/>
        <w:t>— Це наука.</w:t>
      </w:r>
    </w:p>
    <w:p>
      <w:r>
        <w:br/>
        <w:t>Доторк її був теплий. Нігті на пальцях у неї вилискували, мов перламутр. Ніяких швів, ніякого ґанджу. Він дивився на неї і пригадував слова з "Пісні над піснями", яку вони читали вдвох у ті давні добрі часи. Ти прекрасна, моя люба. Ти прекрасна! Очі твої — голубки за твоїм покривалом. Твої губи — немов кармазинова стьожка, і твоя бесіда мила. Твої перса, як двоє оленяток-близнят, що серед лілей пасуться. Жодної вади нема в тобі.</w:t>
      </w:r>
    </w:p>
    <w:p>
      <w:r>
        <w:br/>
        <w:t>— Джордже!</w:t>
      </w:r>
    </w:p>
    <w:p>
      <w:r>
        <w:br/>
        <w:t>— Що? — Очі його були склисті.</w:t>
      </w:r>
    </w:p>
    <w:p>
      <w:r>
        <w:br/>
        <w:t>Йому закортіло поцілувати її в уста.</w:t>
      </w:r>
    </w:p>
    <w:p>
      <w:r>
        <w:br/>
        <w:t>Мед і молоко у тебе під язиком, і запах твоїх шат мов запах з Лівану.</w:t>
      </w:r>
    </w:p>
    <w:p>
      <w:r>
        <w:br/>
        <w:t>— Джордже!</w:t>
      </w:r>
    </w:p>
    <w:p>
      <w:r>
        <w:br/>
        <w:t>Оглушливий гул у вухах. Уся кімната йде обертом.</w:t>
      </w:r>
    </w:p>
    <w:p>
      <w:r>
        <w:br/>
        <w:t>— Зараз, зараз, хвилиночку.</w:t>
      </w:r>
    </w:p>
    <w:p>
      <w:r>
        <w:br/>
        <w:t>Він стріпнув головою, відганяючи той гул.</w:t>
      </w:r>
    </w:p>
    <w:p>
      <w:r>
        <w:br/>
        <w:t>Які бо гарні твої ноги у сандалях, о князівно! Круглота твоїх стегон мов намисто, руками мистецькими виточена.</w:t>
      </w:r>
    </w:p>
    <w:p>
      <w:r>
        <w:br/>
        <w:t>— І як вони це зробили? — вихопилось у нього. — І так швидко!</w:t>
      </w:r>
    </w:p>
    <w:p>
      <w:r>
        <w:br/>
        <w:t>За дев'ять годин, поки він спав. Перетоплене золото, найтонші годинникові пружини, діаманти, блистки, сухозлотиця, розкішні рубіни, рідке срібло, мідні нитки? А які це металеві комахи випряли її волосся? Розтопили жовтий вогонь і потім остудили?..</w:t>
      </w:r>
    </w:p>
    <w:p>
      <w:r>
        <w:br/>
        <w:t>— Слухай, коли ти й далі так поводитимешся, я піду, — сказала вона.</w:t>
      </w:r>
    </w:p>
    <w:p>
      <w:r>
        <w:br/>
        <w:t>— О ні, не йди!</w:t>
      </w:r>
    </w:p>
    <w:p>
      <w:r>
        <w:br/>
        <w:t>— Тоді ближче до діла, — холодно промовила вона. — Ти хотів поговорити зі мною про Леонарда.</w:t>
      </w:r>
    </w:p>
    <w:p>
      <w:r>
        <w:br/>
        <w:t>— Дай мені хвилинку, поки я оговтаюсь.</w:t>
      </w:r>
    </w:p>
    <w:p>
      <w:r>
        <w:br/>
        <w:t>— Ні, зараз, — наполягала вона.</w:t>
      </w:r>
    </w:p>
    <w:p>
      <w:r>
        <w:br/>
        <w:t>Гнів у ньому не знати де й подівся, розвіявся від самої її появи. Він почував себе, як хлопчисько з брудними думками.</w:t>
      </w:r>
    </w:p>
    <w:p>
      <w:r>
        <w:br/>
        <w:t>— Чого ти хотів побачитись зі мною? — суворо запитала вона.</w:t>
      </w:r>
    </w:p>
    <w:p>
      <w:r>
        <w:br/>
        <w:t>— Ради бога!</w:t>
      </w:r>
    </w:p>
    <w:p>
      <w:r>
        <w:br/>
        <w:t>— Ти мусиш сказати. Це через Леонарда, так? Ти ж знаєш, що ми з ним кохаємось.</w:t>
      </w:r>
    </w:p>
    <w:p>
      <w:r>
        <w:br/>
        <w:t>— Кейт, перестань! — Він заткнув пальцями вуха. Вона невблаганно провадила своє:</w:t>
      </w:r>
    </w:p>
    <w:p>
      <w:r>
        <w:br/>
        <w:t>— Ти знаєш, що я тепер весь час із ним. Ми вдвох об'їздили всі ті місця, де колись я бувала з тобою. Пригадуєш ту галявину на Монте-Верде? Ми були там удвох минулого тижня. А місяць тому ми з ним літали в Афіни, взяли з собою ящик шампанського...</w:t>
      </w:r>
    </w:p>
    <w:p>
      <w:r>
        <w:br/>
        <w:t>Він облизав губи.</w:t>
      </w:r>
    </w:p>
    <w:p>
      <w:r>
        <w:br/>
        <w:t>— Ти не винна, ні, ти не винна! — Він підвівся і взяв її долоні. — Ти така незвичайна, ти... зовсім не вона! Це все вона винна, а не ти. Ти — зовсім інша!</w:t>
      </w:r>
    </w:p>
    <w:p>
      <w:r>
        <w:br/>
        <w:t>— А от і ні, —відказала жінка. — Я — це і є вона. Я поводжусь тільки так, як вона поводиться. Жодна часточка в мені не чужа їй. У нас із нею ті самі нахили й мотиви.</w:t>
      </w:r>
    </w:p>
    <w:p>
      <w:r>
        <w:br/>
        <w:t>— Але ж ти нічого того не робила, що вона!</w:t>
      </w:r>
    </w:p>
    <w:p>
      <w:r>
        <w:br/>
        <w:t>— Робила. Я цілувала його.</w:t>
      </w:r>
    </w:p>
    <w:p>
      <w:r>
        <w:br/>
        <w:t>— Ти не могла цього робити, ти тільки-но народилася!</w:t>
      </w:r>
    </w:p>
    <w:p>
      <w:r>
        <w:br/>
        <w:t>— Нехай і так, проте я народилася з її минулого і з твоєї пам'яті.</w:t>
      </w:r>
    </w:p>
    <w:p>
      <w:r>
        <w:br/>
        <w:t>— Послухай, —заблагав він, торсаючи її, щоб привернути до себе увагу. — Невже не можна знайти якийсь спосіб, ну скажімо, щоб я заплатив більше грошей і забрав тебе з собою? Ми б поїхали в Париж, у Стокгольм чи куди тільки ти захочеш!</w:t>
      </w:r>
    </w:p>
    <w:p>
      <w:r>
        <w:br/>
        <w:t>Вона засміялася.</w:t>
      </w:r>
    </w:p>
    <w:p>
      <w:r>
        <w:br/>
        <w:t>— Маріонетки тільки наймаються. Вони ніколи не продаються.</w:t>
      </w:r>
    </w:p>
    <w:p>
      <w:r>
        <w:br/>
        <w:t>— Але в мене є гроші!</w:t>
      </w:r>
    </w:p>
    <w:p>
      <w:r>
        <w:br/>
        <w:t>— Таке вже не раз пробували. Це безглуздо. І неможливо. Навіть те, що ми тут робимо, незаконне, ти сам знаєш. Власті й так нас ледве терплять.</w:t>
      </w:r>
    </w:p>
    <w:p>
      <w:r>
        <w:br/>
        <w:t>— Я тільки одного хочу — бути з тобою, Кейті!</w:t>
      </w:r>
    </w:p>
    <w:p>
      <w:r>
        <w:br/>
        <w:t>— Але це зовсім неможливо — саме тому, що я Кейті, вся, до найменшої цятки, — Кейті. Та й, крім того ж, конкуренція. Маріонеткам не дозволяється виходити за межі приміщення: надмірна прискіпливість може викрити секрети фірми. Та годі вже про це. Я тебе попереджала, що на ці теми не треба говорити. Ти порушуєш ілюзію. І вийдеш звідси, не задовольнивши своєї потреби. Ти гроші заплатив? Тож і роби те, задля чого прийшов.</w:t>
      </w:r>
    </w:p>
    <w:p>
      <w:r>
        <w:br/>
        <w:t>— Я не хочу тебе вбивати!</w:t>
      </w:r>
    </w:p>
    <w:p>
      <w:r>
        <w:br/>
        <w:t>— Якась частка твоєї волі хоче цього. Ти просто стримуєш її, не дозволяєш їй переважити.</w:t>
      </w:r>
    </w:p>
    <w:p>
      <w:r>
        <w:br/>
        <w:t>Він витяг з кишені пістолет.</w:t>
      </w:r>
    </w:p>
    <w:p>
      <w:r>
        <w:br/>
        <w:t>— Старий дурень, і чого я сюди приходив! Ти така гарна!</w:t>
      </w:r>
    </w:p>
    <w:p>
      <w:r>
        <w:br/>
        <w:t>— Сьогодні ввечері у мене побачення з Леонардом.</w:t>
      </w:r>
    </w:p>
    <w:p>
      <w:r>
        <w:br/>
        <w:t>— Замовкни!</w:t>
      </w:r>
    </w:p>
    <w:p>
      <w:r>
        <w:br/>
        <w:t>— А завтра вранці ми удвох вилітаємо до Парижа.</w:t>
      </w:r>
    </w:p>
    <w:p>
      <w:r>
        <w:br/>
        <w:t>— Ти чула, що я сказав?</w:t>
      </w:r>
    </w:p>
    <w:p>
      <w:r>
        <w:br/>
        <w:t>— Потім до Стокгольма. — Вона звабливо засміялась і поплескала його по підборіддю. — Отак, мій череватенький.</w:t>
      </w:r>
    </w:p>
    <w:p>
      <w:r>
        <w:br/>
        <w:t>Щось похмуре заворушилося в ньому, його обличчя зблідло. Він бачив, до чого йдеться. Прихований гнів, відраза й ненависть пульсували в його мозку, а втовчене телепатичне плетиво в її чарівливій голові сприймало ті смертодайні імпульси. Ця маріонетка з її невидимими пружинами! Та це ж він сам породжував усі її слова!</w:t>
      </w:r>
    </w:p>
    <w:p>
      <w:r>
        <w:br/>
        <w:t>— Пузанчик! А колись же ти був нівроку.</w:t>
      </w:r>
    </w:p>
    <w:p>
      <w:r>
        <w:br/>
        <w:t>— Перестань! — вигукнув він.</w:t>
      </w:r>
    </w:p>
    <w:p>
      <w:r>
        <w:br/>
        <w:t>— Та ти ж старе порохно, а мені лише тридцять один. Ах, Джордже, сліпак ти — пустив намарне всі ці роки й дав мені нагоду знову закохатись! А Леонард дуже милий, правда ж?</w:t>
      </w:r>
    </w:p>
    <w:p>
      <w:r>
        <w:br/>
        <w:t>У нестямі він підніс пістолет.</w:t>
      </w:r>
    </w:p>
    <w:p>
      <w:r>
        <w:br/>
        <w:t>— Кейті!</w:t>
      </w:r>
    </w:p>
    <w:p>
      <w:r>
        <w:br/>
        <w:t>— Голова його з чистого золота... — прошепотіла вона.</w:t>
      </w:r>
    </w:p>
    <w:p>
      <w:r>
        <w:br/>
        <w:t>— Кейті, мовчи! — закричав він.</w:t>
      </w:r>
    </w:p>
    <w:p>
      <w:r>
        <w:br/>
        <w:t>— Кучері у нього закучерені й чорні як ворон, руки його — стовпці золоті, оздоблені берилом...</w:t>
      </w:r>
    </w:p>
    <w:p>
      <w:r>
        <w:br/>
        <w:t>Як вона вгадала ці слова! Адже це йому в голові вони снувались, як могла вона прикладати їх до нього?!</w:t>
      </w:r>
    </w:p>
    <w:p>
      <w:r>
        <w:br/>
        <w:t>— Не примушуй мене стріляти, Кейті!</w:t>
      </w:r>
    </w:p>
    <w:p>
      <w:r>
        <w:br/>
        <w:t>— Щоки його немов пахуча грядка, — пробурмотіла вона, з заплющеними очима плавно рухаючись по кімнаті. — А лоно його — твір мистецький зі слонової кості, вкритий сапфірами, ноги його — колони мармурові...</w:t>
      </w:r>
    </w:p>
    <w:p>
      <w:r>
        <w:br/>
        <w:t>— Кейті! — заволав він.</w:t>
      </w:r>
    </w:p>
    <w:p>
      <w:r>
        <w:br/>
        <w:t>— Уста його — солодощі...</w:t>
      </w:r>
    </w:p>
    <w:p>
      <w:r>
        <w:br/>
        <w:t>Гримнув постріл.</w:t>
      </w:r>
    </w:p>
    <w:p>
      <w:r>
        <w:br/>
        <w:t>— ...Такий мій любий...</w:t>
      </w:r>
    </w:p>
    <w:p>
      <w:r>
        <w:br/>
        <w:t>Ще постріл.</w:t>
      </w:r>
    </w:p>
    <w:p>
      <w:r>
        <w:br/>
        <w:t>Вона впала.</w:t>
      </w:r>
    </w:p>
    <w:p>
      <w:r>
        <w:br/>
        <w:t>— Кейті, Кейті, Кейті!</w:t>
      </w:r>
    </w:p>
    <w:p>
      <w:r>
        <w:br/>
        <w:t>Ще чотири кулі вгородив він в її розпростерте тіло.</w:t>
      </w:r>
    </w:p>
    <w:p>
      <w:r>
        <w:br/>
        <w:t>Вона лежала, конвульсивно здригаючись. Її рот безживно розкрився, але якийсь безнадійно понівечений механізм ще примушував її знов і знов повторювати:</w:t>
      </w:r>
    </w:p>
    <w:p>
      <w:r>
        <w:br/>
        <w:t>— Любий, любий, любий, любий...</w:t>
      </w:r>
    </w:p>
    <w:p>
      <w:r>
        <w:br/>
        <w:t>Джордж Гілл знепритомнів.</w:t>
      </w:r>
    </w:p>
    <w:p>
      <w:r>
        <w:br/>
        <w:t>Прочнувся він від доторку холодної шматини до скроні.</w:t>
      </w:r>
    </w:p>
    <w:p>
      <w:r>
        <w:br/>
        <w:t>— Все скінчено, — сказав смагляволиций.</w:t>
      </w:r>
    </w:p>
    <w:p>
      <w:r>
        <w:br/>
        <w:t>— Скінчено? — прошепотів Джордж Гілл.</w:t>
      </w:r>
    </w:p>
    <w:p>
      <w:r>
        <w:br/>
        <w:t>Смагляволиций кивнув.</w:t>
      </w:r>
    </w:p>
    <w:p>
      <w:r>
        <w:br/>
        <w:t>Джордж напівнестямно глянув на свої пальці. Вони ж були заюшені кров'ю. Непритомніючи, він упав на підлогу. Останнє, що він запам'ятав, — це як справжня кров лилась йому на руки. А тепер вони були чистесенькі.</w:t>
      </w:r>
    </w:p>
    <w:p>
      <w:r>
        <w:br/>
        <w:t>— Мені вже пора йти, — промовив Джордж Гілл.</w:t>
      </w:r>
    </w:p>
    <w:p>
      <w:r>
        <w:br/>
        <w:t>— Якщо маєте силу.</w:t>
      </w:r>
    </w:p>
    <w:p>
      <w:r>
        <w:br/>
        <w:t>— Зі мною все гаразд. — Джордж підвівся. — Тепер я просто звідси поїду до Парижа. Мені ж, мабуть, не треба телефонувати Кейті, а тим паче стрічатися з нею.</w:t>
      </w:r>
    </w:p>
    <w:p>
      <w:r>
        <w:br/>
        <w:t>— Ваша Кейті мертва.</w:t>
      </w:r>
    </w:p>
    <w:p>
      <w:r>
        <w:br/>
        <w:t>— Справді! Це я її вбив, чи не так? Боже, а кров була як справжня!</w:t>
      </w:r>
    </w:p>
    <w:p>
      <w:r>
        <w:br/>
        <w:t>— Ця деталь для нас — велике досягнення.</w:t>
      </w:r>
    </w:p>
    <w:p>
      <w:r>
        <w:br/>
        <w:t>Ліфтом він спустився на вулицю. Дощило, але йому хотілося так іти й іти світ за очі... Гнів, жага помсти — все це зникло. Згадки про недавнє переживання були такі моторошні, що йому тепер більше ніколи в житті не захочеться вбивати. Навіть якби реальна Кейті раптом оце з'явилася перед ним, він би тільки подякував богу й самозабутньо бухнув навколішки. Але вона тепер мертва. Він зробив те, чого жадав! І ніхто про його злочин не довідається.</w:t>
      </w:r>
    </w:p>
    <w:p>
      <w:r>
        <w:br/>
        <w:t>Дощ холодив йому обличчя. Він має негайно виїхати, поки не розвіялося відчуття полегкості. Бо ж і який сенс такою ціною очищати душу, коли знову почнеш ятрити ті самі болячки? Зрештою, маріонетки саме для того й призначалися, щоб упередити реальний злочин. Коли тобі припекло відлупити, вбити, замордувати когось, то й зганяй свою злість на одному з цих начинених дротами автоматів... Повертатись тепер додому ні до чого. Там може бути Кейті. Про неї краще думати, як про мертву — що вона заслужила, те й дістала.</w:t>
      </w:r>
    </w:p>
    <w:p>
      <w:r>
        <w:br/>
        <w:t>Джордж Гілл зупинився край тротуару і втупив погляд у машини, що одна за одною мчали вулицею. Він глибоко вдихнув прохолодне повітря, відчуваючи всім тілом приємну розслабленість.</w:t>
      </w:r>
    </w:p>
    <w:p>
      <w:r>
        <w:br/>
        <w:t>— Містер Гілл? — почувся чийсь голос йому з-за плеча.</w:t>
      </w:r>
    </w:p>
    <w:p>
      <w:r>
        <w:br/>
        <w:t>— Так, а що?</w:t>
      </w:r>
    </w:p>
    <w:p>
      <w:r>
        <w:br/>
        <w:t>На зап'ястках у Гілла замкнулися наручники.</w:t>
      </w:r>
    </w:p>
    <w:p>
      <w:r>
        <w:br/>
        <w:t>— Ви арештовані.</w:t>
      </w:r>
    </w:p>
    <w:p>
      <w:r>
        <w:br/>
        <w:t>— Але ж...</w:t>
      </w:r>
    </w:p>
    <w:p>
      <w:r>
        <w:br/>
        <w:t>— Проходьте. Сміт, ви з рештою хлопців підніміться нагору, арештуйте кого треба.</w:t>
      </w:r>
    </w:p>
    <w:p>
      <w:r>
        <w:br/>
        <w:t>— Ви не маєте права!.. — почав Джордж Гілл.</w:t>
      </w:r>
    </w:p>
    <w:p>
      <w:r>
        <w:br/>
        <w:t>— Ні, це все законно. На вас падає підозра в убивстві!</w:t>
      </w:r>
    </w:p>
    <w:p>
      <w:r>
        <w:br/>
        <w:t>Небом розкотився грім.</w:t>
      </w:r>
    </w:p>
    <w:p>
      <w:r>
        <w:br/>
        <w:t>Була восьма п'ятнадцять вечора. Десять днів безперестану лив дощ. І тепер він зрошував стіни в'язниці. Джордж простягнув руки крізь грати, щоб відчути, як краплі стікають в калюжки на його тремтячих долонях.</w:t>
      </w:r>
    </w:p>
    <w:p>
      <w:r>
        <w:br/>
        <w:t>У дверях забрязкотіли ключем, але він не ворухнувся, а так і стояв, виставивши руки на дощ. Адвокат підвів погляд на свого підопічного на стільці під вікном і сказав:</w:t>
      </w:r>
    </w:p>
    <w:p>
      <w:r>
        <w:br/>
        <w:t>— Уже нема надії. Сьогодні вночі вас буде страчено.</w:t>
      </w:r>
    </w:p>
    <w:p>
      <w:r>
        <w:br/>
        <w:t>Джордж Гілл усе прислухався до дощу.</w:t>
      </w:r>
    </w:p>
    <w:p>
      <w:r>
        <w:br/>
        <w:t>— То ж була тільки лялька! Я не вбивав.</w:t>
      </w:r>
    </w:p>
    <w:p>
      <w:r>
        <w:br/>
        <w:t>— Але такий закон, ви знаєте. Інших теж засуджено до страти. Президент компанії "Маріонетки інкорпорейтед" помре сьогодні опівночі. Троє його помічників — о першій ночі. Ваша черга — десь так о пів на другу ночі.</w:t>
      </w:r>
    </w:p>
    <w:p>
      <w:r>
        <w:br/>
        <w:t>— Я вдячний вам, — сказав Джордж. — Ви зробили все, що могли... А це все-таки було вбивство, хоч як там на нього дивитись. Бо й намір такий був, і добре виплеканий, і зважений. Єдине, що тільки замість живої Кейті — маріонетка.</w:t>
      </w:r>
    </w:p>
    <w:p>
      <w:r>
        <w:br/>
        <w:t>— Але тут ще випав момент невдалий, — зауважив адвокат. — Десять років тому вас за це не покарали б на смерть. І через десять років теж ні. А зараз їм когось треба для прикладу, щоб іншим було зась. Тих маріонеток останнім часом стільки наплодилося, просто жах. Тож хоч не хоч — доводиться наганяти на публіку страху, і то добрячого страху. Адже коли й далі так піде, то ми бозна до чого докотимось. Та й взяти хоча б духовний бік справи: де життя починається, де воно кінчається? Роботи — живі вони чи мертві? Скільки он церков сушить собі цим голову! Навіть якщо вони неживі, то все одно близькі до того, бо здатні реагувати на подразники, здатні думати. Ви ж знаєте, що два місяці тому парламент прийняв "Закон про живих роботів", і ви підпали під дію цього закону. Просто такий момент прикрий випав, та й годі.</w:t>
      </w:r>
    </w:p>
    <w:p>
      <w:r>
        <w:br/>
        <w:t>— Що ж, уряд має слушність. Тепер я й сам у цьому пересвідчився, — сказав Джордж Гілл.</w:t>
      </w:r>
    </w:p>
    <w:p>
      <w:r>
        <w:br/>
        <w:t>— Я радий, що ви розумієте позицію правосуддя.</w:t>
      </w:r>
    </w:p>
    <w:p>
      <w:r>
        <w:br/>
        <w:t>— Так. Зрештою, не можна узаконювати вбивство. Навіть коли воно стосується механізмів, телепатійних пристроїв і воскових фігур. Це б нікуди не годилося, якби я вийшов сухим з води. Адже те, що я вчинив, — то був таки злочин. Я і сам відтоді почуваю себе винним. І згоден, що мене треба покарати. Дивно, правда? Отак, бува, діють на тебе суспільні зв'язки. Відчуваєш себе винним навіть тоді, коли, здається, і підстав для цього немає...</w:t>
      </w:r>
    </w:p>
    <w:p>
      <w:r>
        <w:br/>
        <w:t>— Мені вже пора йти. Може, у вас є якесь прохання?</w:t>
      </w:r>
    </w:p>
    <w:p>
      <w:r>
        <w:br/>
        <w:t>— Ні, дякую, мені нічого не треба.</w:t>
      </w:r>
    </w:p>
    <w:p>
      <w:r>
        <w:br/>
        <w:t>— Що ж, тоді прощавайте, містере Гілл.</w:t>
      </w:r>
    </w:p>
    <w:p>
      <w:r>
        <w:br/>
        <w:t>Двері замкнулися.</w:t>
      </w:r>
    </w:p>
    <w:p>
      <w:r>
        <w:br/>
        <w:t>Джордж Гілл усе так само стояв на стільці, висунувши за грати руки. Раптом на стіні блиснула червона лампочка. Голос із репродуктора промовив:</w:t>
      </w:r>
    </w:p>
    <w:p>
      <w:r>
        <w:br/>
        <w:t>— Містере Гілл, до вас на побачення прийшла дружина...</w:t>
      </w:r>
    </w:p>
    <w:p>
      <w:r>
        <w:br/>
        <w:t>Він стис сталеві прутини. "Вона ж мертва!" — промайнуло в голові.</w:t>
      </w:r>
    </w:p>
    <w:p>
      <w:r>
        <w:br/>
        <w:t>— Містере Гілл! — озвався знову голос.</w:t>
      </w:r>
    </w:p>
    <w:p>
      <w:r>
        <w:br/>
        <w:t>— Вона мертва! Я її вбив!</w:t>
      </w:r>
    </w:p>
    <w:p>
      <w:r>
        <w:br/>
        <w:t>— Ваша дружина чекає у кімнаті побачень. Ви хочете з нею побачитись?</w:t>
      </w:r>
    </w:p>
    <w:p>
      <w:r>
        <w:br/>
        <w:t>— Я бачив, як вона впала, я її застрелив, вона впала мертвою!</w:t>
      </w:r>
    </w:p>
    <w:p>
      <w:r>
        <w:br/>
        <w:t>— Містере Гілл, ви мене чуєте?</w:t>
      </w:r>
    </w:p>
    <w:p>
      <w:r>
        <w:br/>
        <w:t>— Та чую! — вереснув він, накинувшись на стіну з кулаками. — Чую вас! Чую! Вона мертва, мертва, нехай дасть мені спокій! Я вбив її, не хочу її бачити, хай іде геть!</w:t>
      </w:r>
    </w:p>
    <w:p>
      <w:r>
        <w:br/>
        <w:t>Пауза.</w:t>
      </w:r>
    </w:p>
    <w:p>
      <w:r>
        <w:br/>
        <w:t>— Воля ваша, містере Гілл, — пробурмотів голос.</w:t>
      </w:r>
    </w:p>
    <w:p>
      <w:r>
        <w:br/>
        <w:t>Червона лампочка погасла.</w:t>
      </w:r>
    </w:p>
    <w:p>
      <w:r>
        <w:br/>
        <w:t>Блискавка перетяла небо й освітила його обличчя. Він притулився розпашілим обличчям до холодного пруття і чекав, а дощ усе не вщухав. Через якийсь час десь там відчинилися двері на вулицю і він побачив, як з канцелярії в'язниці вийшли дві постаті у плащах з каптурами. Зупинившись у світлі ліхтаря, вони глянули вгору.</w:t>
      </w:r>
    </w:p>
    <w:p>
      <w:r>
        <w:br/>
        <w:t>Це була Кейті. А з нею Леонард Фелпс.</w:t>
      </w:r>
    </w:p>
    <w:p>
      <w:r>
        <w:br/>
        <w:t>— Кейті!</w:t>
      </w:r>
    </w:p>
    <w:p>
      <w:r>
        <w:br/>
        <w:t>Вона відвернулася. Супутник узяв її під руку. Вони перебігли вулицю під чорною хлющею і сіли в приземкувату машину.</w:t>
      </w:r>
    </w:p>
    <w:p>
      <w:r>
        <w:br/>
        <w:t>— Кейті! — Він кричав, шарпав грати, лупив по бетонному закрайку. — Вона жива! Наглядач! Наглядач! Я бачив її! Вона не мертва, я її не вбивав, випускайте ж мене! Я нікого не вбивав, це все жарт, помилка, я бачив її, бачив! Кейті, вернися, скажи їм, скажи, що ти жива! Кейті!</w:t>
      </w:r>
    </w:p>
    <w:p>
      <w:r>
        <w:br/>
        <w:t>На крик прибігли наглядачі.</w:t>
      </w:r>
    </w:p>
    <w:p>
      <w:r>
        <w:br/>
        <w:t>— Не вбивайте мене! Я ж ні в чому не винен! Кейті жива, я її бачив!</w:t>
      </w:r>
    </w:p>
    <w:p>
      <w:r>
        <w:br/>
        <w:t>— Ми теж бачили її, сер.</w:t>
      </w:r>
    </w:p>
    <w:p>
      <w:r>
        <w:br/>
        <w:t>— Так випустіть же мене! Дайте мені волю!</w:t>
      </w:r>
    </w:p>
    <w:p>
      <w:r>
        <w:br/>
        <w:t>Це було явне божевілля. Він похлинувся і мало не звалився вниз.</w:t>
      </w:r>
    </w:p>
    <w:p>
      <w:r>
        <w:br/>
        <w:t>— Суд усе це вже розглянув, сер.</w:t>
      </w:r>
    </w:p>
    <w:p>
      <w:r>
        <w:br/>
        <w:t>— Але ж це несправедливо! — Він підскакував, хапався за вікно і далі репетував.</w:t>
      </w:r>
    </w:p>
    <w:p>
      <w:r>
        <w:br/>
        <w:t>Кейті з Леонардом від'їхала у машині. Від'їхала до Парижа, до Афін, до Венеції, і до Лондона наступної весни, і до Стокгольма — влітку, і до Відня — восени...</w:t>
      </w:r>
    </w:p>
    <w:p>
      <w:r>
        <w:br/>
        <w:t>— Кейті, вернися, ти ж не можеш так мене покинути!</w:t>
      </w:r>
    </w:p>
    <w:p>
      <w:r>
        <w:br/>
        <w:t>В холодному дощі зблиснуло червоне хвостове світло машини. Він усе кричав і кричав, коли ззаду підбігли й схопили його наглядачі.</w:t>
      </w:r>
    </w:p>
    <w:p>
      <w:r>
        <w:br/>
        <w:t>© ПРИГОДИ. ПОДОРОЖІ. ФАНТАСТИКА — 84.— К.: Молодь, 1984.— 200 с. — (Компас).</w:t>
      </w:r>
    </w:p>
    <w:p>
      <w:r>
        <w:br/>
        <w:t>© ДОЦЕНКО Ростислав, переклад з англійської, 1984.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Покара без злочину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