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Погляд дерева покруч — за ласку дарують дукати...</w:t>
      </w:r>
    </w:p>
    <w:p>
      <w:r>
        <w:br/>
        <w:t xml:space="preserve"> погляд дерева покруч — за ласку дарують дукати&lt;br /&gt;</w:t>
        <w:br/>
        <w:t>за труну самота за вогонь чикатіловський сплін&lt;br /&gt;</w:t>
        <w:br/>
        <w:t>причаїлась задуха в легенях маленької хати&lt;br /&gt;</w:t>
        <w:br/>
        <w:t>де ночуємо порізно Він або я або Він</w:t>
      </w:r>
    </w:p>
    <w:p>
      <w:r>
        <w:br/>
        <w:t>облітають лані благально доліплені з воску&lt;br /&gt;</w:t>
        <w:br/>
        <w:t>крига слів розкололась бо там уже інший ґазда&lt;br /&gt;</w:t>
        <w:br/>
        <w:t>ми плекаємо зустріч під білими нігтями мозку&lt;br /&gt;</w:t>
        <w:br/>
        <w:t>та сліди під порогом постійно змиває вода</w:t>
      </w:r>
    </w:p>
    <w:p>
      <w:r>
        <w:br/>
        <w:t>я люблю Його мовчки люблю Його немічну маску&lt;br /&gt;</w:t>
        <w:br/>
        <w:t>Його тінь під очима і німба вологий синець&lt;br /&gt;</w:t>
        <w:br/>
        <w:t>я Його проклинаю як млосний язичницький жрець&lt;br /&gt;</w:t>
        <w:br/>
        <w:t>і як дурень тубілець жеру Його тіло на паску</w:t>
      </w:r>
    </w:p>
    <w:p>
      <w:r>
        <w:br/>
        <w:t>так форелі в судинах минають лягають на дно&lt;br /&gt;</w:t>
        <w:br/>
        <w:t>так новітні мерці обзираються що за потвора&lt;br /&gt;</w:t>
        <w:br/>
        <w:t>я щодругої ночі навщент роздираю вікно&lt;br /&gt;</w:t>
        <w:br/>
        <w:t>аби хата вдихала повітря споруджене вчора</w:t>
      </w:r>
    </w:p>
    <w:p>
      <w:r>
        <w:br/>
        <w:t>та приходять дерева і втупивши очі в софіт&lt;br /&gt;</w:t>
        <w:br/>
        <w:t>подарують за ласку дукати сантими тіролі&lt;br /&gt;</w:t>
        <w:br/>
        <w:t>я начхав на цю маску начхав на нудні Твої ролі&lt;br /&gt;</w:t>
        <w:br/>
        <w:t>обійми мене Боже і хай заокруглиться світ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Погляд дерева покруч — за ласку дарують дукати...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