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Побачення</w:t>
      </w:r>
    </w:p>
    <w:p>
      <w:r>
        <w:br/>
        <w:t xml:space="preserve"> &lt;blockquote&gt;Пам'яті Дарії Віконської.&lt;br /&gt;</w:t>
        <w:br/>
        <w:t>&lt;/blockquote&gt;</w:t>
      </w:r>
    </w:p>
    <w:p>
      <w:r>
        <w:br/>
        <w:t>Це сталося на Зимному Поділлі&lt;br /&gt;</w:t>
        <w:br/>
        <w:t>В рік пам'ятний.&lt;br /&gt;</w:t>
        <w:br/>
        <w:t>Прещедрий урожай&lt;br /&gt;</w:t>
        <w:br/>
        <w:t>Вже звозили, й музика возовиці&lt;br /&gt;</w:t>
        <w:br/>
        <w:t>Пливла під споловілою блакиттю,&lt;br /&gt;</w:t>
        <w:br/>
        <w:t>Аж поки не спадала рання ніч,&lt;br /&gt;</w:t>
        <w:br/>
        <w:t>Рясна від зір важких та довговіїх.</w:t>
      </w:r>
    </w:p>
    <w:p>
      <w:r>
        <w:br/>
        <w:t>А тлом стояла тиша, тиша серпня,&lt;br /&gt;</w:t>
        <w:br/>
        <w:t>Така глибока, майже бездиханна,&lt;br /&gt;</w:t>
        <w:br/>
        <w:t>Що яблуко, спадаючи, здавалось&lt;br /&gt;</w:t>
        <w:br/>
        <w:t>Гранатою: ось вибухне неспинно&lt;br /&gt;</w:t>
        <w:br/>
        <w:t>І знівечить — зруйнує тишину.</w:t>
      </w:r>
    </w:p>
    <w:p>
      <w:r>
        <w:br/>
        <w:t>1.</w:t>
      </w:r>
    </w:p>
    <w:p>
      <w:r>
        <w:br/>
        <w:t>Той день важкий був, хмурний і нервовий.&lt;br /&gt;</w:t>
        <w:br/>
        <w:t>Брехало радіо. Зуділи мухи.&lt;br /&gt;</w:t>
        <w:br/>
        <w:t>Господар все вдивлявсь в непевне небо,&lt;br /&gt;</w:t>
        <w:br/>
        <w:t>Блідіш була, ніж завше, господиня.&lt;br /&gt;</w:t>
        <w:br/>
        <w:t>І пані-матка в тьмяному салоні&lt;br /&gt;</w:t>
        <w:br/>
        <w:t>Над клявішами згадувала Брамсом&lt;br /&gt;</w:t>
        <w:br/>
        <w:t>Віденську молодість...&lt;br /&gt;</w:t>
        <w:br/>
        <w:t>Гостинний дім&lt;br /&gt;</w:t>
        <w:br/>
        <w:t>Із тих, що їх вже залишилось мало,&lt;br /&gt;</w:t>
        <w:br/>
        <w:t>А надто в нашім краю. Був маєток,&lt;br /&gt;</w:t>
        <w:br/>
        <w:t>Мовляв, поміщицький, старе гніздо&lt;br /&gt;</w:t>
        <w:br/>
        <w:t>Старого роду княжого, що завше&lt;br /&gt;</w:t>
        <w:br/>
        <w:t>Позістававсь в народі — чи не диво?&lt;br /&gt;</w:t>
        <w:br/>
        <w:t>Ще руського (варязького) коріння.&lt;br /&gt;</w:t>
        <w:br/>
        <w:t>Був рід владичним ще за Ярослава&lt;br /&gt;</w:t>
        <w:br/>
        <w:t>І може, власне, десь за Осмомисла,&lt;br /&gt;</w:t>
        <w:br/>
        <w:t>Із Сіверщини перейшов сюди,&lt;br /&gt;</w:t>
        <w:br/>
        <w:t>Щоб стать при злотокованому столі&lt;br /&gt;</w:t>
        <w:br/>
        <w:t>Імперії старої спадкоємця&lt;br /&gt;</w:t>
        <w:br/>
        <w:t>Й, гамуючи боярські коромоли,&lt;br /&gt;</w:t>
        <w:br/>
        <w:t>Нести тягар історії вперед.&lt;br /&gt;</w:t>
        <w:br/>
        <w:t>І не було перерв у службі роду.&lt;br /&gt;</w:t>
        <w:br/>
        <w:t>Бо й геть пізніше бачимо ізнов,&lt;br /&gt;</w:t>
        <w:br/>
        <w:t>Як рід дає ставних та пишновусих&lt;br /&gt;</w:t>
        <w:br/>
        <w:t>Богданові — дотепних дипломатів,&lt;br /&gt;</w:t>
        <w:br/>
        <w:t>Мазепі — генералів орлооких,&lt;br /&gt;</w:t>
        <w:br/>
        <w:t>Післяполтавських ревних діячів,&lt;br /&gt;</w:t>
        <w:br/>
        <w:t>Для Орлика помічників відданих,&lt;br /&gt;</w:t>
        <w:br/>
        <w:t>Що спомагали чйнами і злотом&lt;br /&gt;</w:t>
        <w:br/>
        <w:t>Відчайний змаг ізгоя.&lt;br /&gt;</w:t>
        <w:br/>
        <w:t>Час минав&lt;br /&gt;</w:t>
        <w:br/>
        <w:t>Зеніту. Розпливалась псевдо-тиша&lt;br /&gt;</w:t>
        <w:br/>
        <w:t>І псевдо-добробут. А попід ними,&lt;br /&gt;</w:t>
        <w:br/>
        <w:t>За лаштунками з рококових рож,&lt;br /&gt;</w:t>
        <w:br/>
        <w:t>Під золотим мережевом пишноти&lt;br /&gt;</w:t>
        <w:br/>
        <w:t>Зрів динаміт змізкованих ідей.&lt;br /&gt;</w:t>
        <w:br/>
        <w:t>Щоб незабаром вибухнуть.&lt;br /&gt;</w:t>
        <w:br/>
        <w:t>І, дійсно, —&lt;br /&gt;</w:t>
        <w:br/>
        <w:t>Та романтична буря загула.</w:t>
      </w:r>
    </w:p>
    <w:p>
      <w:r>
        <w:br/>
        <w:t>Наполеон! Як вірилось... Здавалось,&lt;br /&gt;</w:t>
        <w:br/>
        <w:t>Повстане з пеплу Троя українська&lt;br /&gt;</w:t>
        <w:br/>
        <w:t>Й повернеться Еней — козак моторний&lt;br /&gt;</w:t>
        <w:br/>
        <w:t>До батьківщини будувати Рим.&lt;br /&gt;</w:t>
        <w:br/>
        <w:t>Та романтична буря прогула&lt;br /&gt;</w:t>
        <w:br/>
        <w:t>Безнаслідно для краю: оминула.</w:t>
      </w:r>
    </w:p>
    <w:p>
      <w:r>
        <w:br/>
        <w:t>І от по бунтах, по "весні народів"&lt;br /&gt;</w:t>
        <w:br/>
        <w:t>(А як вона звабливо обіцяла!) —&lt;br /&gt;</w:t>
        <w:br/>
        <w:t>Безверхе дев'ятнадцяте століття&lt;br /&gt;</w:t>
        <w:br/>
        <w:t>Безкрилим супокоєм розпливлось,&lt;br /&gt;</w:t>
        <w:br/>
        <w:t>І душно-теплярняний пополудень&lt;br /&gt;</w:t>
        <w:br/>
        <w:t>Тривав ще довго: аджеж fin de siecle&lt;br /&gt;</w:t>
        <w:br/>
        <w:t>У сутінках переступив в Двадцяте.</w:t>
      </w:r>
    </w:p>
    <w:p>
      <w:r>
        <w:br/>
        <w:t>... Останній в роді, як останній дуб&lt;br /&gt;</w:t>
        <w:br/>
        <w:t>На краю поріділого байраку,&lt;br /&gt;</w:t>
        <w:br/>
        <w:t>Ще намагавсь у присмерку безчасся&lt;br /&gt;</w:t>
        <w:br/>
        <w:t>Тримати чоло високо — і тут.&lt;br /&gt;</w:t>
        <w:br/>
        <w:t>Де господарство грало, як оркестра,&lt;br /&gt;</w:t>
        <w:br/>
        <w:t>Симфонію спізніло-пасторальну,&lt;br /&gt;</w:t>
        <w:br/>
        <w:t>І там, побіля цісарського Бурґу&lt;br /&gt;</w:t>
        <w:br/>
        <w:t>Веселої дунайської столиці.&lt;br /&gt;</w:t>
        <w:br/>
        <w:t>Де відблиск Риму тускло догасав...&lt;br /&gt;</w:t>
        <w:br/>
        <w:t>І так прийшла Велика Косовиця:&lt;br /&gt;</w:t>
        <w:br/>
        <w:t>Рік Чотирнадцятий —&lt;br /&gt;</w:t>
        <w:br/>
        <w:t>кінець і початок.&lt;br /&gt;</w:t>
        <w:br/>
        <w:t>Гніздо спустіло. Зразу, як осідок&lt;br /&gt;</w:t>
        <w:br/>
        <w:t>Штабів преріжних, далі — лазаретів,&lt;br /&gt;</w:t>
        <w:br/>
        <w:t>Що кров'ю й йодоформом віддихали.&lt;br /&gt;</w:t>
        <w:br/>
        <w:t>А там, коли з-під рваного мундуру&lt;br /&gt;</w:t>
        <w:br/>
        <w:t>З'явився голий звільнений монгол. —&lt;br /&gt;</w:t>
        <w:br/>
        <w:t>Завила осінь в борознах окопів&lt;br /&gt;</w:t>
        <w:br/>
        <w:t>Спорожнених, пожежа зжерла палац&lt;br /&gt;</w:t>
        <w:br/>
        <w:t>І тільки сови жили між руїн.</w:t>
      </w:r>
    </w:p>
    <w:p>
      <w:r>
        <w:br/>
        <w:t>А власників, сполоханих, як птахів&lt;br /&gt;</w:t>
        <w:br/>
        <w:t>З розтерзаного бурями гнізда,&lt;br /&gt;</w:t>
        <w:br/>
        <w:t>Розвіяв подмух владний.&lt;br /&gt;</w:t>
        <w:br/>
        <w:t>Та лишилась&lt;br /&gt;</w:t>
        <w:br/>
        <w:t>Життійна іскра в попелі руїни, —&lt;br /&gt;</w:t>
        <w:br/>
        <w:t>Владарний дух її роздмухав знов&lt;br /&gt;</w:t>
        <w:br/>
        <w:t>І ось почав спроквола оживати&lt;br /&gt;</w:t>
        <w:br/>
        <w:t>Глибокий корінь. Дужий пень проріс&lt;br /&gt;</w:t>
        <w:br/>
        <w:t>І в паростку — і Рід і Дім воскресли.</w:t>
      </w:r>
    </w:p>
    <w:p>
      <w:r>
        <w:br/>
        <w:t>2.</w:t>
      </w:r>
    </w:p>
    <w:p>
      <w:r>
        <w:br/>
        <w:t>Не спалося.&lt;br /&gt;</w:t>
        <w:br/>
        <w:t>Осінній місяць пряв&lt;br /&gt;</w:t>
        <w:br/>
        <w:t>Останні чари літа в здичавілім&lt;br /&gt;</w:t>
        <w:br/>
        <w:t>Старезнім парку. І вікно здавалось&lt;br /&gt;</w:t>
        <w:br/>
        <w:t>Отвором у міжзоряні безкраї,&lt;br /&gt;</w:t>
        <w:br/>
        <w:t>Звідкіль густим потоком ллялось сяйво&lt;br /&gt;</w:t>
        <w:br/>
        <w:t>Холодне, міжпланетне, ледь зловісне,&lt;br /&gt;</w:t>
        <w:br/>
        <w:t>З пливкою прозеленню глибини.</w:t>
      </w:r>
    </w:p>
    <w:p>
      <w:r>
        <w:br/>
        <w:t>Не спалося. Дрімота-півдрімота&lt;br /&gt;</w:t>
        <w:br/>
        <w:t>Творила зовсім нетутешній світ,&lt;br /&gt;</w:t>
        <w:br/>
        <w:t>Ані земний, ані небесний, — тільки ж&lt;br /&gt;</w:t>
        <w:br/>
        <w:t>У тім таємнім сяєві півсна&lt;br /&gt;</w:t>
        <w:br/>
        <w:t>Здавалось все можливим і природним.&lt;br /&gt;</w:t>
        <w:br/>
        <w:t>... То ж не здригнувся я й не здивувавсь,&lt;br /&gt;</w:t>
        <w:br/>
        <w:t>Коли з потоку місячного світла,&lt;br /&gt;</w:t>
        <w:br/>
        <w:t>Як з-під завіси дивної, з'явився&lt;br /&gt;</w:t>
        <w:br/>
        <w:t>Начальник.</w:t>
      </w:r>
    </w:p>
    <w:p>
      <w:r>
        <w:br/>
        <w:t>Був він у знайомім френчі&lt;br /&gt;</w:t>
        <w:br/>
        <w:t>Тьмянозеленім (як лежав в труні)&lt;br /&gt;</w:t>
        <w:br/>
        <w:t>В ботфортах польових, в райтузах синіх, —&lt;br /&gt;</w:t>
        <w:br/>
        <w:t>Так добре знаний, простий і ясний.&lt;br /&gt;</w:t>
        <w:br/>
        <w:t>Сказати б навіть, надто вже він просто&lt;br /&gt;</w:t>
        <w:br/>
        <w:t>І надто дійсно виглядав.</w:t>
      </w:r>
    </w:p>
    <w:p>
      <w:r>
        <w:br/>
        <w:t>І усміх&lt;br /&gt;</w:t>
        <w:br/>
        <w:t>Крізь світло місячне, отже — містичне,&lt;br /&gt;</w:t>
        <w:br/>
        <w:t>Сяв злотом соняшним — живим і денним,&lt;br /&gt;</w:t>
        <w:br/>
        <w:t>І заливав обличчя дороге,&lt;br /&gt;</w:t>
        <w:br/>
        <w:t>І прозолоть ряхтіла на мундурі.</w:t>
      </w:r>
    </w:p>
    <w:p>
      <w:r>
        <w:br/>
        <w:t>Він крок зробив матеріяльно, важко,&lt;br /&gt;</w:t>
        <w:br/>
        <w:t>Присів на ліжко і почав...</w:t>
      </w:r>
    </w:p>
    <w:p>
      <w:r>
        <w:br/>
        <w:t>Немов би&lt;br /&gt;</w:t>
        <w:br/>
        <w:t>Нас не ділило двадцять літ, труна&lt;br /&gt;</w:t>
        <w:br/>
        <w:t>На рівенськім кладовищі, події,&lt;br /&gt;</w:t>
        <w:br/>
        <w:t>Що наступили потім, довгі роки&lt;br /&gt;</w:t>
        <w:br/>
        <w:t>Кордонів, мандрів, болю і зусиль.&lt;br /&gt;</w:t>
        <w:br/>
        <w:t>В цім було щось від нехтування факту&lt;br /&gt;</w:t>
        <w:br/>
        <w:t>Так аджеж безперечного, як смерть.</w:t>
      </w:r>
    </w:p>
    <w:p>
      <w:r>
        <w:br/>
        <w:t>Почав він, мов продовжував розмову,&lt;br /&gt;</w:t>
        <w:br/>
        <w:t>Перервану учора.&lt;br /&gt;</w:t>
        <w:br/>
        <w:t>"Отже знов,&lt;br /&gt;</w:t>
        <w:br/>
        <w:t>Поручнику, на нашу батьківщину&lt;br /&gt;</w:t>
        <w:br/>
        <w:t>Війне вогонь вже близької війни.&lt;br /&gt;</w:t>
        <w:br/>
        <w:t>Вона висить у цім безхмарнім небі&lt;br /&gt;</w:t>
        <w:br/>
        <w:t>Над площиною довгих зжатих нив,&lt;br /&gt;</w:t>
        <w:br/>
        <w:t>В охлялім сонці, у напрузі тиші,&lt;br /&gt;</w:t>
        <w:br/>
        <w:t>В одвертих обріях далечини.&lt;br /&gt;</w:t>
        <w:br/>
        <w:t>Ударить час і осінь завирує&lt;br /&gt;</w:t>
        <w:br/>
        <w:t>Гарматним гуком, вихором атак,&lt;br /&gt;</w:t>
        <w:br/>
        <w:t>Стаккатом скорострілів, гострим сиком&lt;br /&gt;</w:t>
        <w:br/>
        <w:t>Авіобомб, залізним хрипом танків&lt;br /&gt;</w:t>
        <w:br/>
        <w:t>Та жвавим маршем жовнірських пісень.&lt;br /&gt;</w:t>
        <w:br/>
        <w:t>І позолоту просторів осінніх&lt;br /&gt;</w:t>
        <w:br/>
        <w:t>Покриють теплі плями багреця.</w:t>
      </w:r>
    </w:p>
    <w:p>
      <w:r>
        <w:br/>
        <w:t>Вже двадцять літ минає. Двадцять літ...&lt;br /&gt;</w:t>
        <w:br/>
        <w:t>Держава. Київ. Наступи і відступ.&lt;br /&gt;</w:t>
        <w:br/>
        <w:t>Так, ніби вчора це було — не правда ж?&lt;br /&gt;</w:t>
        <w:br/>
        <w:t>Та ж певно, Вам не раз отак здається,&lt;br /&gt;</w:t>
        <w:br/>
        <w:t>Що — лиш збудитися — і встануть знов:&lt;br /&gt;</w:t>
        <w:br/>
        <w:t>Штаб армії, війни гарячий віддих&lt;br /&gt;</w:t>
        <w:br/>
        <w:t>(О, незабутньо билось серце війська!)&lt;br /&gt;</w:t>
        <w:br/>
        <w:t>Стрічковий стрекіт апаратів Юза,&lt;br /&gt;</w:t>
        <w:br/>
        <w:t>Уриваний радіозвітів зойк&lt;br /&gt;</w:t>
        <w:br/>
        <w:t>Та рапорт вартового... І напруга&lt;br /&gt;</w:t>
        <w:br/>
        <w:t>Баских думок над аркушами мапи,&lt;br /&gt;</w:t>
        <w:br/>
        <w:t>І схрещення концепцій суперечних,&lt;br /&gt;</w:t>
        <w:br/>
        <w:t>І рішення, що зроджується трудно&lt;br /&gt;</w:t>
        <w:br/>
        <w:t>І — тепле ще — тужавіє в наказ.</w:t>
      </w:r>
    </w:p>
    <w:p>
      <w:r>
        <w:br/>
        <w:t>Або раптовна подорож на фронт..&lt;br /&gt;</w:t>
        <w:br/>
        <w:t>В зарання маршу, в ніч, вагітну боєм, —&lt;br /&gt;</w:t>
        <w:br/>
        <w:t>Як непорушно в небі сяли зорі&lt;br /&gt;</w:t>
        <w:br/>
        <w:t>І блідли перед ранком, і світав&lt;br /&gt;</w:t>
        <w:br/>
        <w:t>Бурхливий день судьби і перемоги.&lt;br /&gt;</w:t>
        <w:br/>
        <w:t>І та остання подорож — в сніги,&lt;br /&gt;</w:t>
        <w:br/>
        <w:t>В метелицю, в крутіж глухої скрути&lt;br /&gt;</w:t>
        <w:br/>
        <w:t>З Гречан, без тху, до війська, навпростець,&lt;br /&gt;</w:t>
        <w:br/>
        <w:t>Повз Пашківці, що були незалежні&lt;br /&gt;</w:t>
        <w:br/>
        <w:t>І виразно воролсі, і дурні,&lt;br /&gt;</w:t>
        <w:br/>
        <w:t>І хитрі сліпотою самозгуби —&lt;br /&gt;</w:t>
        <w:br/>
        <w:t>О, символе прокляття — Пашківці!</w:t>
      </w:r>
    </w:p>
    <w:p>
      <w:r>
        <w:br/>
        <w:t>... А потім — Любар. Крапка. Несмертельний&lt;br /&gt;</w:t>
        <w:br/>
        <w:t>Малоросійський жарт-одноактівка,&lt;br /&gt;</w:t>
        <w:br/>
        <w:t>Де аджеж були й чарка й ковбаса,&lt;br /&gt;</w:t>
        <w:br/>
        <w:t>Шельменко і блудлива молодичка,&lt;br /&gt;</w:t>
        <w:br/>
        <w:t>І простачок-господар, но і конче,&lt;br /&gt;</w:t>
        <w:br/>
        <w:t>Москаль-чарівник в тіні лаштунків.&lt;br /&gt;</w:t>
        <w:br/>
        <w:t>Ще щастя, що вдалось той водевіль&lt;br /&gt;</w:t>
        <w:br/>
        <w:t>Перерубать шаблюкою Походу&lt;br /&gt;</w:t>
        <w:br/>
        <w:t>І дати Дев'ятнадцятому Року&lt;br /&gt;</w:t>
        <w:br/>
        <w:t>Його легенди гідний епілог".</w:t>
      </w:r>
    </w:p>
    <w:p>
      <w:r>
        <w:br/>
        <w:t>Він навіть встав і перейшов кімнату&lt;br /&gt;</w:t>
        <w:br/>
        <w:t>Знайомим кроком стриманого гніву.</w:t>
      </w:r>
    </w:p>
    <w:p>
      <w:r>
        <w:br/>
        <w:t>"Рік Дев'ятнадцятий! Рік іспиту і кари.&lt;br /&gt;</w:t>
        <w:br/>
        <w:t>Рік неповторної симфонії судьби,&lt;br /&gt;</w:t>
        <w:br/>
        <w:t>Де чергувалися в нестримному потоці&lt;br /&gt;</w:t>
        <w:br/>
        <w:t>Падіння й злети, де гучний тріюмф&lt;br /&gt;</w:t>
        <w:br/>
        <w:t>Був, водночас, безоднею упадку:&lt;br /&gt;</w:t>
        <w:br/>
        <w:t>Найгірша бо поразка розгорталась&lt;br /&gt;</w:t>
        <w:br/>
        <w:t>Найширшим виднокругом перемог!&lt;br /&gt;</w:t>
        <w:br/>
        <w:t>Прогаяно сліпучу мить побіди.&lt;br /&gt;</w:t>
        <w:br/>
        <w:t>Проґавлено. А мить така була.&lt;br /&gt;</w:t>
        <w:br/>
        <w:t>І то не раз... Бігме, немає доль&lt;br /&gt;</w:t>
        <w:br/>
        <w:t>Ласкавих, злих, щасливих чи безщасних,&lt;br /&gt;</w:t>
        <w:br/>
        <w:t>Є доля —" справедлива і одна".</w:t>
      </w:r>
    </w:p>
    <w:p>
      <w:r>
        <w:br/>
        <w:t>Він знову сів.&lt;br /&gt;</w:t>
        <w:br/>
        <w:t>"Повториться не раз&lt;br /&gt;</w:t>
        <w:br/>
        <w:t>Листопадовий посвист завірюхи&lt;br /&gt;</w:t>
        <w:br/>
        <w:t>І ожеледь походів, і вітри&lt;br /&gt;</w:t>
        <w:br/>
        <w:t>Чужин холодних.&lt;br /&gt;</w:t>
        <w:br/>
        <w:t>Той Великий Льох&lt;br /&gt;</w:t>
        <w:br/>
        <w:t>Ще вимагає трусів і вулканів,&lt;br /&gt;</w:t>
        <w:br/>
        <w:t>Щоб обудити викляті скарби.&lt;br /&gt;</w:t>
        <w:br/>
        <w:t>Аж вибухне в степу готичний пломінь&lt;br /&gt;</w:t>
        <w:br/>
        <w:t>І кволе серце крицею наллє&lt;br /&gt;</w:t>
        <w:br/>
        <w:t>Велика віра. Побороти сумнів —&lt;br /&gt;</w:t>
        <w:br/>
        <w:t>Саме це слово зимне, як гадюка,&lt;br /&gt;</w:t>
        <w:br/>
        <w:t>Й отруйне, як вона, — зблювати з уст&lt;br /&gt;</w:t>
        <w:br/>
        <w:t>І викреслити з мови.&lt;br /&gt;</w:t>
        <w:br/>
        <w:t>Мус і віра.&lt;br /&gt;</w:t>
        <w:br/>
        <w:t>Мус віри. Звіря переможе Дух.&lt;br /&gt;</w:t>
        <w:br/>
        <w:t>Велика віра..."</w:t>
      </w:r>
    </w:p>
    <w:p>
      <w:r>
        <w:br/>
        <w:t>3.</w:t>
      </w:r>
    </w:p>
    <w:p>
      <w:r>
        <w:br/>
        <w:t>Тиша ще дзвеніла.&lt;br /&gt;</w:t>
        <w:br/>
        <w:t>Вікно точило зеленаве сяйво.&lt;br /&gt;</w:t>
        <w:br/>
        <w:t>Повіки зліплювалися.&lt;br /&gt;</w:t>
        <w:br/>
        <w:t>Його&lt;br /&gt;</w:t>
        <w:br/>
        <w:t>Вже не було. Лише знайомий голос&lt;br /&gt;</w:t>
        <w:br/>
        <w:t>На струнах променів бринів здаля,&lt;br /&gt;</w:t>
        <w:br/>
        <w:t>Віддалюючись місячним туманом&lt;br /&gt;</w:t>
        <w:br/>
        <w:t>І зближуючись в шепіт — ось над вухом —&lt;br /&gt;</w:t>
        <w:br/>
        <w:t>Найтихша з таємниць:</w:t>
      </w:r>
    </w:p>
    <w:p>
      <w:r>
        <w:br/>
        <w:t>"Її нема,&lt;br /&gt;</w:t>
        <w:br/>
        <w:t>Ви розумієте — немає смерти.&lt;br /&gt;</w:t>
        <w:br/>
        <w:t>Коли ж настане визначений час —&lt;br /&gt;</w:t>
        <w:br/>
        <w:t>Імлистий день, у листопаді, в лютім,&lt;br /&gt;</w:t>
        <w:br/>
        <w:t>Пручнеться серце, помилившись в ритмі,&lt;br /&gt;</w:t>
        <w:br/>
        <w:t>І, поки залунає гострий крик&lt;br /&gt;</w:t>
        <w:br/>
        <w:t>І скляну тишу на скалки розіб'є,&lt;br /&gt;</w:t>
        <w:br/>
        <w:t>І спізниться вже непотрібний лікар, —&lt;br /&gt;</w:t>
        <w:br/>
        <w:t>Ви будете далеко —&lt;br /&gt;</w:t>
        <w:br/>
        <w:t>— Там, де літо&lt;br /&gt;</w:t>
        <w:br/>
        <w:t>Ще все триває пахощами липня&lt;br /&gt;</w:t>
        <w:br/>
        <w:t>І квітне невечірний день дитинства&lt;br /&gt;</w:t>
        <w:br/>
        <w:t>Над синім сріблом степової річки,&lt;br /&gt;</w:t>
        <w:br/>
        <w:t>Лямованої легким злотом верб.&lt;br /&gt;</w:t>
        <w:br/>
        <w:t>Ви йтимете так, як колись вертались&lt;br /&gt;</w:t>
        <w:br/>
        <w:t>Із школи десь на свята. Ще здалека&lt;br /&gt;</w:t>
        <w:br/>
        <w:t>Побачите акації і дім,&lt;br /&gt;</w:t>
        <w:br/>
        <w:t>Штахети жовті, фіртку...&lt;br /&gt;</w:t>
        <w:br/>
        <w:t>І назустріч&lt;br /&gt;</w:t>
        <w:br/>
        <w:t>Вам вийдуть — Ви вже ясно пізнаєте:&lt;br /&gt;</w:t>
        <w:br/>
        <w:t>Високий — дід в святочному жупані.&lt;br /&gt;</w:t>
        <w:br/>
        <w:t>При ньому — бабця в хустці старовинній.&lt;br /&gt;</w:t>
        <w:br/>
        <w:t>Ще далі — батько в сірому жакеті&lt;br /&gt;</w:t>
        <w:br/>
        <w:t>І, врешті, разом з братом, — Ваша мати.&lt;br /&gt;</w:t>
        <w:br/>
        <w:t>Усміхнена й заплакана разом.</w:t>
      </w:r>
    </w:p>
    <w:p>
      <w:r>
        <w:br/>
        <w:t>Але — то сльози радости по довгій,&lt;br /&gt;</w:t>
        <w:br/>
        <w:t>Ах, як же довгій і гіркій, розлуці".</w:t>
      </w:r>
    </w:p>
    <w:p>
      <w:r>
        <w:br/>
        <w:t>08.1939 — 08.1941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Побачення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