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 дорозі в Казку</w:t>
      </w:r>
    </w:p>
    <w:p>
      <w:r>
        <w:br/>
        <w:t xml:space="preserve"> &lt;p&gt;Етюд на 3 картини</w:t>
      </w:r>
    </w:p>
    <w:p>
      <w:r>
        <w:br/>
        <w:t>І КАРТИНА</w:t>
      </w:r>
    </w:p>
    <w:p>
      <w:r>
        <w:br/>
        <w:t>Ліс. Ніч. Люде. Сплять, збираються спати.</w:t>
      </w:r>
    </w:p>
    <w:p>
      <w:r>
        <w:br/>
        <w:t>Убрання не має ознак нації й часу.</w:t>
      </w:r>
    </w:p>
    <w:p>
      <w:r>
        <w:br/>
        <w:t>Він.</w:t>
      </w:r>
    </w:p>
    <w:p>
      <w:r>
        <w:br/>
        <w:t>Юрба (старі, молоді; чоловіки, жінки, діти).</w:t>
      </w:r>
    </w:p>
    <w:p>
      <w:r>
        <w:br/>
        <w:t>Дівчина.</w:t>
      </w:r>
    </w:p>
    <w:p>
      <w:r>
        <w:br/>
        <w:t>Окремі голоси з юрби:</w:t>
      </w:r>
    </w:p>
    <w:p>
      <w:r>
        <w:br/>
        <w:t>— Сьогодні тепло так, що можна не вкриватись.</w:t>
      </w:r>
    </w:p>
    <w:p>
      <w:r>
        <w:br/>
        <w:t>— Гляди, щоб вранці бігать не прийшлось та грітись.</w:t>
      </w:r>
    </w:p>
    <w:p>
      <w:r>
        <w:br/>
        <w:t>— А так! Мороз одурювать уміє... Сховається на мить, усі роздягнуться, зрадіють, а він на тебе — стриб! Почав кусать і кров морозить в жилах.</w:t>
      </w:r>
    </w:p>
    <w:p>
      <w:r>
        <w:br/>
        <w:t>— Ет! Що мороз?! В кожух сховайся та й сиди, а от од голоду сховайся!..</w:t>
      </w:r>
    </w:p>
    <w:p>
      <w:r>
        <w:br/>
        <w:t>— Останній хліб ми доїдаєм... Що далі будемо робити?!</w:t>
      </w:r>
    </w:p>
    <w:p>
      <w:r>
        <w:br/>
        <w:t>Хлопчик. Я їсти хочу вже й тепер.</w:t>
      </w:r>
    </w:p>
    <w:p>
      <w:r>
        <w:br/>
        <w:t>— Ми помремо всі з голоду...</w:t>
      </w:r>
    </w:p>
    <w:p>
      <w:r>
        <w:br/>
        <w:t>— Не бійсь! До смерті ще далеко!..</w:t>
      </w:r>
    </w:p>
    <w:p>
      <w:r>
        <w:br/>
        <w:t>— А знаєте, я чув, що можна жить любісінько травою і старості діждатись. Адже ж он живиться травою буйвіл, кінь, коза. Коли ми хліб увесьз'їмо, гайда усі на пашу!</w:t>
      </w:r>
    </w:p>
    <w:p>
      <w:r>
        <w:br/>
        <w:t>— Ну, ти не смійсь! Пасися сам, коли не маєш чим трави наскубти... А нам Бог дав, крім рота, — руки. — Чого ви завелись?! Скажіть ви краще — хіба трава людині не завадить?</w:t>
      </w:r>
    </w:p>
    <w:p>
      <w:r>
        <w:br/>
        <w:t>— Дарма! Привикнути до всього можна. Авжеж! Як звикне — буде жити.</w:t>
      </w:r>
    </w:p>
    <w:p>
      <w:r>
        <w:br/>
        <w:t>— Ми на зиму нагорнем гори сіна!</w:t>
      </w:r>
    </w:p>
    <w:p>
      <w:r>
        <w:br/>
        <w:t>— Що? Й зимувати тут?! Та ми померзнемо.</w:t>
      </w:r>
    </w:p>
    <w:p>
      <w:r>
        <w:br/>
        <w:t>— Хати збудуєм.</w:t>
      </w:r>
    </w:p>
    <w:p>
      <w:r>
        <w:br/>
        <w:t>— А чим палити?</w:t>
      </w:r>
    </w:p>
    <w:p>
      <w:r>
        <w:br/>
        <w:t>— Навколо — ліс! Палити є чим.</w:t>
      </w:r>
    </w:p>
    <w:p>
      <w:r>
        <w:br/>
        <w:t>— Я не про те кажу, — вогню ми де дістанем? Коли б огонь в нас був, ми б, може, й стежки не згубили...</w:t>
      </w:r>
    </w:p>
    <w:p>
      <w:r>
        <w:br/>
        <w:t>— У лісі живемо, у лісі й заблудились.</w:t>
      </w:r>
    </w:p>
    <w:p>
      <w:r>
        <w:br/>
        <w:t>— Ішли вночі.</w:t>
      </w:r>
    </w:p>
    <w:p>
      <w:r>
        <w:br/>
        <w:t>— В цім лісі завжди ніч — вночі і вдень.</w:t>
      </w:r>
    </w:p>
    <w:p>
      <w:r>
        <w:br/>
        <w:t>В і н. Ні, ні! В цім лісі жить не можна. Дорогу треба нам шукати!</w:t>
      </w:r>
    </w:p>
    <w:p>
      <w:r>
        <w:br/>
        <w:t>Сміх.</w:t>
      </w:r>
    </w:p>
    <w:p>
      <w:r>
        <w:br/>
        <w:t>— Еге, піди та пошукай! Шукали ми доволі... аж ноги покололи...</w:t>
      </w:r>
    </w:p>
    <w:p>
      <w:r>
        <w:br/>
        <w:t>— Я щоку розірвав.</w:t>
      </w:r>
    </w:p>
    <w:p>
      <w:r>
        <w:br/>
        <w:t>— Я око виколов.</w:t>
      </w:r>
    </w:p>
    <w:p>
      <w:r>
        <w:br/>
        <w:t>— А в мене брата задавив ведмідь.</w:t>
      </w:r>
    </w:p>
    <w:p>
      <w:r>
        <w:br/>
        <w:t>— Піди та пошукай ведмедя.</w:t>
      </w:r>
    </w:p>
    <w:p>
      <w:r>
        <w:br/>
        <w:t>— Спитай у його. Може, знає він, де простяглась дорога...</w:t>
      </w:r>
    </w:p>
    <w:p>
      <w:r>
        <w:br/>
        <w:t>— Куди йому питать ведмедя? Він борсука злякався вчора.</w:t>
      </w:r>
    </w:p>
    <w:p>
      <w:r>
        <w:br/>
        <w:t>Сміх.</w:t>
      </w:r>
    </w:p>
    <w:p>
      <w:r>
        <w:br/>
        <w:t>Він. Я не злякавсь! Мені здалось, що вовк ворушиться в кущах...</w:t>
      </w:r>
    </w:p>
    <w:p>
      <w:r>
        <w:br/>
        <w:t>— Так ти б його за хвіст! Зідрав би з його шкуру, от і було б прикритись чим... А то поглянь, яка сорочка на тобі. Уся в дірках... Того тебе і дівчина не любе.</w:t>
      </w:r>
    </w:p>
    <w:p>
      <w:r>
        <w:br/>
        <w:t>Д і в ч и н а. Це я? Так він же ще малий! Йому про це й гадати рано.</w:t>
      </w:r>
    </w:p>
    <w:p>
      <w:r>
        <w:br/>
        <w:t>— І досі він за мамою сумує... Я чув, як раз вночі він кликав: "Мамо, мамо!"</w:t>
      </w:r>
    </w:p>
    <w:p>
      <w:r>
        <w:br/>
        <w:t>Сміх.</w:t>
      </w:r>
    </w:p>
    <w:p>
      <w:r>
        <w:br/>
        <w:t>— Ну, от! От, змалились! Чого сміятися і що ви смішного в словах його знайшли? Коли б піти та пошукать, то, може б, і знайшлась дорога.</w:t>
      </w:r>
    </w:p>
    <w:p>
      <w:r>
        <w:br/>
        <w:t>Вона ж десь єсть, напевно.</w:t>
      </w:r>
    </w:p>
    <w:p>
      <w:r>
        <w:br/>
        <w:t>— Дивись, який знайшовся оборонець! Ти свині з ним, бува, не пас?</w:t>
      </w:r>
    </w:p>
    <w:p>
      <w:r>
        <w:br/>
        <w:t>— Це з тим, що борсука злякався?! У його батька не було свиней... У його батька був кобзар.</w:t>
      </w:r>
    </w:p>
    <w:p>
      <w:r>
        <w:br/>
        <w:t>—Так він водив за руку батька?!</w:t>
      </w:r>
    </w:p>
    <w:p>
      <w:r>
        <w:br/>
        <w:t>Сміх.</w:t>
      </w:r>
    </w:p>
    <w:p>
      <w:r>
        <w:br/>
        <w:t>В і н. Смійтесь! Ваш сміх мене минає. Лягають останні. Дівчина підходе до нього й кладе йому на плече руку.</w:t>
      </w:r>
    </w:p>
    <w:p>
      <w:r>
        <w:br/>
        <w:t>Дівчина. Мені тебе зробилось жалко... Я знаю, в тебе серце добре, як в дитини.</w:t>
      </w:r>
    </w:p>
    <w:p>
      <w:r>
        <w:br/>
        <w:t>В і н. Жалко! Правда: дітей жаліти тільки можна.</w:t>
      </w:r>
    </w:p>
    <w:p>
      <w:r>
        <w:br/>
        <w:t>Д і в ч и н а . Я іншого люблю. Мій молодий на цілий хутір швець. Усі до його йдуть. Поглянь, які мені він чоботи пошив! В інших вже давно побилися в дорозі, а в мене ще міцні, немов з колодки вчора зняті. А ти?</w:t>
      </w:r>
    </w:p>
    <w:p>
      <w:r>
        <w:br/>
        <w:t>Ти б що мені зробив? Ти так, як вітер! Сьогодні — тут, а завтра — там. Всі люде на роботі, а ти сидиш собі та граєш на сопілку. Неправду я кажу? Не сердься...</w:t>
      </w:r>
    </w:p>
    <w:p>
      <w:r>
        <w:br/>
        <w:t>В і н. Так, так... Боротись я не вмію, і не дало життя мені у руки зброї... Я слабкий... Ах, я найслабший від усіх!..</w:t>
      </w:r>
    </w:p>
    <w:p>
      <w:r>
        <w:br/>
        <w:t>Дівчина. Ти плачеш? Годі!.. Ну, дай, маленький мій, я слізоньки утру... Ну, веселіший став? Ну, заспокойся не всім орлами бути!</w:t>
      </w:r>
    </w:p>
    <w:p>
      <w:r>
        <w:br/>
        <w:t>В і н. Орлами буть! Сидіти з швайкою і шкуру колупать — невже це єсть літання попід небом?</w:t>
      </w:r>
    </w:p>
    <w:p>
      <w:r>
        <w:br/>
        <w:t>Д і в ч и н а. Він не літає, він латає, — роботою він дужий...</w:t>
      </w:r>
    </w:p>
    <w:p>
      <w:r>
        <w:br/>
        <w:t>В і н. Кому потрібно те, що він там щось латає?!</w:t>
      </w:r>
    </w:p>
    <w:p>
      <w:r>
        <w:br/>
        <w:t>Д і в ч и н а. Тому, для кого він латає.</w:t>
      </w:r>
    </w:p>
    <w:p>
      <w:r>
        <w:br/>
        <w:t>В і н. А той — кому потрібен? Гробакам?.. Орел! Орли літають над землею, орли з-під хмар клекочуть і, наче дзвоном, клекотом до себе кличуть. Одних з землі здіймають, другим запалюють серця, на третіх жах наводять!.. Твій швець не був ніколи в небі, твій швець нікого не здіймав з землі угору, нікого і не кликав...</w:t>
      </w:r>
    </w:p>
    <w:p>
      <w:r>
        <w:br/>
        <w:t>Д і в ч и н а. Навіщо кликати йому, коли до його йдуть самі у хату люде?</w:t>
      </w:r>
    </w:p>
    <w:p>
      <w:r>
        <w:br/>
        <w:t>В і н. Про лет у небі я кажу. У хаті ж ніде й крил розправить.</w:t>
      </w:r>
    </w:p>
    <w:p>
      <w:r>
        <w:br/>
        <w:t>Д і в ч и н а. Зате сидіти є де. Тепло. Тихо. Громи там не гримлять і блискавки не палять. . В і н. Я не боюсь небес! Мої відкриті груди!</w:t>
      </w:r>
    </w:p>
    <w:p>
      <w:r>
        <w:br/>
        <w:t>Дівчина. Зате землі боїшся. Тебе, пригадуєш, за щось ударив хлопець; ударив раз і другий, а ти замість того, щоб його схопити, стоїш собі та червонієш... А далі сльози — бризь! Кап, кап... До тину ти припав і плачеш...</w:t>
      </w:r>
    </w:p>
    <w:p>
      <w:r>
        <w:br/>
        <w:t>Тиша.</w:t>
      </w:r>
    </w:p>
    <w:p>
      <w:r>
        <w:br/>
        <w:t>В і н. Ет! Коли б могла ти глянуть в душу... Яке там пекло! А скільки всі оці, що завжди сплять, накидали каміння в неї!.. О, чом я не такий міцний душею, як вони?! У їх душа, як кремінь: б'єш крицею по ній, а з</w:t>
      </w:r>
    </w:p>
    <w:p>
      <w:r>
        <w:br/>
        <w:t>неї іскри ллються, їм очі зав'яжи на цілий рік, вони мовчатимуть, аби їм хліб було дістати можна вільною рукою. Удар їх батогом, вони не закричать від гніву. В очі плюнь і дай їм шеляг, вони тобі устами припадуть до рук... Вони міцні, душа їх — кремінь, а я слабкий. Мене стрілою ране навіть погляд злий...</w:t>
      </w:r>
    </w:p>
    <w:p>
      <w:r>
        <w:br/>
        <w:t>Дівч[ина]. Ну, що ж? Терпи! Не всім же буть міцними: єсть — камінь, єсть — вода.</w:t>
      </w:r>
    </w:p>
    <w:p>
      <w:r>
        <w:br/>
        <w:t>В і н. Так... єсть — камінь, єсть — вода... (Дивиться на них). І справді, всі як камені лежать. Не дивиться їм грізно в очі "завтра". Наїлись хліба, ну, і досить. А завтра кору гризтимуть, а там траву...</w:t>
      </w:r>
    </w:p>
    <w:p>
      <w:r>
        <w:br/>
        <w:t>Д і в ч и н а. Я спати йду... (Іде й зникає в пітьмі).</w:t>
      </w:r>
    </w:p>
    <w:p>
      <w:r>
        <w:br/>
        <w:t>Хтось (підводиться). Лягай, лишень, і ти, а то ти спати заважаєш.</w:t>
      </w:r>
    </w:p>
    <w:p>
      <w:r>
        <w:br/>
        <w:t>Удень сміються з тебе, то ти мовчиш, а уночі, як всі заснуть, — своя для тебе воля. Лягай! Ми знаємо і так, що в тебе без кісток язик.</w:t>
      </w:r>
    </w:p>
    <w:p>
      <w:r>
        <w:br/>
        <w:t>В і н. Я спати не піду, не ляжу. Вже світає...</w:t>
      </w:r>
    </w:p>
    <w:p>
      <w:r>
        <w:br/>
        <w:t>Хтось ще (прокидається). А що таке? Ти й досі не лягав?</w:t>
      </w:r>
    </w:p>
    <w:p>
      <w:r>
        <w:br/>
        <w:t>— Балакав з дівкою... Я чув усю розмову... Я чув про що, ха-ха, орел</w:t>
      </w:r>
    </w:p>
    <w:p>
      <w:r>
        <w:br/>
        <w:t>наш клекотав! Ти знаєш, він орлом назвався дівці? Твій молодий мовляє що? Швець! А я — орел крилатий.</w:t>
      </w:r>
    </w:p>
    <w:p>
      <w:r>
        <w:br/>
        <w:t>— Та ну? Ха-ха! Коли ми встанем ранком, я розкажу тобі про його матір. Вона й зимою ходила боса...</w:t>
      </w:r>
    </w:p>
    <w:p>
      <w:r>
        <w:br/>
        <w:t>— Тому-то він, ха-ха, й не любе так шевців!</w:t>
      </w:r>
    </w:p>
    <w:p>
      <w:r>
        <w:br/>
        <w:t>Він рушає.</w:t>
      </w:r>
    </w:p>
    <w:p>
      <w:r>
        <w:br/>
        <w:t>— Куди це ти ідеш?</w:t>
      </w:r>
    </w:p>
    <w:p>
      <w:r>
        <w:br/>
        <w:t>Він (суворо). Іду шукать дорогу.</w:t>
      </w:r>
    </w:p>
    <w:p>
      <w:r>
        <w:br/>
        <w:t>Сміються.</w:t>
      </w:r>
    </w:p>
    <w:p>
      <w:r>
        <w:br/>
        <w:t>— От, дурень! Гляди, там ще ведмідь тебе піймає!..</w:t>
      </w:r>
    </w:p>
    <w:p>
      <w:r>
        <w:br/>
        <w:t>— Та він злякається! Злякався ж борсука! Він вернеться через хвилину.</w:t>
      </w:r>
    </w:p>
    <w:p>
      <w:r>
        <w:br/>
        <w:t>В і н. Ні, не вернусь!</w:t>
      </w:r>
    </w:p>
    <w:p>
      <w:r>
        <w:br/>
        <w:t>Дехто прокидається.</w:t>
      </w:r>
    </w:p>
    <w:p>
      <w:r>
        <w:br/>
        <w:t>— Про що говорите? Що сталося вночі?</w:t>
      </w:r>
    </w:p>
    <w:p>
      <w:r>
        <w:br/>
        <w:t>— Та ось іде шукать дорогу.</w:t>
      </w:r>
    </w:p>
    <w:p>
      <w:r>
        <w:br/>
        <w:t>— Від розуму не піде.</w:t>
      </w:r>
    </w:p>
    <w:p>
      <w:r>
        <w:br/>
        <w:t>— Та що вам? Хай іде! Наколе ногу на колючку, прискаче зайцем дітям на утіху.</w:t>
      </w:r>
    </w:p>
    <w:p>
      <w:r>
        <w:br/>
        <w:t>Він. Я, не знайшовши, не вернусь. Знайти я мушу. Душа болить. Я більше тут не можу жити. Тут можна одуріть!</w:t>
      </w:r>
    </w:p>
    <w:p>
      <w:r>
        <w:br/>
        <w:t>— Ти йдеш? Ти справді йдеш?</w:t>
      </w:r>
    </w:p>
    <w:p>
      <w:r>
        <w:br/>
        <w:t>— Лягав би та заснув, а то всю ніч не спав, з дівчатами балакав.</w:t>
      </w:r>
    </w:p>
    <w:p>
      <w:r>
        <w:br/>
        <w:t>— Ні, справді, ти ідеш? Кажу ж, наколеш ноги.</w:t>
      </w:r>
    </w:p>
    <w:p>
      <w:r>
        <w:br/>
        <w:t>Він пішов ліворуч і зник. Хвилину, чути тріск і шелест.</w:t>
      </w:r>
    </w:p>
    <w:p>
      <w:r>
        <w:br/>
        <w:t>— Що, він пішов? Я думав, він жартує. Ще пропаде!.. Агов! Вернись!</w:t>
      </w:r>
    </w:p>
    <w:p>
      <w:r>
        <w:br/>
        <w:t>(Пішов за ним).</w:t>
      </w:r>
    </w:p>
    <w:p>
      <w:r>
        <w:br/>
        <w:t>Людей прокидається ще більше; деякі сідають, деякі встають.</w:t>
      </w:r>
    </w:p>
    <w:p>
      <w:r>
        <w:br/>
        <w:t>— Пішов?</w:t>
      </w:r>
    </w:p>
    <w:p>
      <w:r>
        <w:br/>
        <w:t>— Хіба пішов?</w:t>
      </w:r>
    </w:p>
    <w:p>
      <w:r>
        <w:br/>
        <w:t>— Атож!</w:t>
      </w:r>
    </w:p>
    <w:p>
      <w:r>
        <w:br/>
        <w:t>— Навіщо ж ви пустили?</w:t>
      </w:r>
    </w:p>
    <w:p>
      <w:r>
        <w:br/>
        <w:t>— А як же ти не пустиш?</w:t>
      </w:r>
    </w:p>
    <w:p>
      <w:r>
        <w:br/>
        <w:t>Тиша.</w:t>
      </w:r>
    </w:p>
    <w:p>
      <w:r>
        <w:br/>
        <w:t>— Ще... згине!</w:t>
      </w:r>
    </w:p>
    <w:p>
      <w:r>
        <w:br/>
        <w:t>— А шкода: нікому зла він не робив.</w:t>
      </w:r>
    </w:p>
    <w:p>
      <w:r>
        <w:br/>
        <w:t>— Всі молоді — гарячі. І я колись хотів іти шукать дорогу. Уже і чоботи озув.</w:t>
      </w:r>
    </w:p>
    <w:p>
      <w:r>
        <w:br/>
        <w:t>— Чому ж ти не пішов?</w:t>
      </w:r>
    </w:p>
    <w:p>
      <w:r>
        <w:br/>
        <w:t>— Та так зробилося одразу страшно.</w:t>
      </w:r>
    </w:p>
    <w:p>
      <w:r>
        <w:br/>
        <w:t>Хтось (вертається з лісу). Я не догнав його: гілля прокляте не пустило.</w:t>
      </w:r>
    </w:p>
    <w:p>
      <w:r>
        <w:br/>
        <w:t>Коли б було видніш, кривавий слід мене б довів до нього. Десь пахла кров, а де — не зміг я розібрати.</w:t>
      </w:r>
    </w:p>
    <w:p>
      <w:r>
        <w:br/>
        <w:t>— Чого б ти не схотів! Якби було тут видко.</w:t>
      </w:r>
    </w:p>
    <w:p>
      <w:r>
        <w:br/>
        <w:t>— Нащо б тоді й шукать дорогу? '</w:t>
      </w:r>
    </w:p>
    <w:p>
      <w:r>
        <w:br/>
        <w:t>— Нащо?! Щоб вийти з лісу.</w:t>
      </w:r>
    </w:p>
    <w:p>
      <w:r>
        <w:br/>
        <w:t>Тиша.</w:t>
      </w:r>
    </w:p>
    <w:p>
      <w:r>
        <w:br/>
        <w:t>— А десь тропа тут, певно, єсть! Не може буть, щоб люде тут ніколи не блукали. В такому лісі всяк заблуде!</w:t>
      </w:r>
    </w:p>
    <w:p>
      <w:r>
        <w:br/>
        <w:t>— Звичайно, тут не диво заблудити...</w:t>
      </w:r>
    </w:p>
    <w:p>
      <w:r>
        <w:br/>
        <w:t>Тиша.</w:t>
      </w:r>
    </w:p>
    <w:p>
      <w:r>
        <w:br/>
        <w:t>— А що, як він дорогу знайде?</w:t>
      </w:r>
    </w:p>
    <w:p>
      <w:r>
        <w:br/>
        <w:t>— Ти думаєш? Ха-ха! Той дурень?..</w:t>
      </w:r>
    </w:p>
    <w:p>
      <w:r>
        <w:br/>
        <w:t>— Чого він дурень? Не був він зроду дурнем.</w:t>
      </w:r>
    </w:p>
    <w:p>
      <w:r>
        <w:br/>
        <w:t>— Ну, не кажи сього! Він з посміху ніколи не виходив.</w:t>
      </w:r>
    </w:p>
    <w:p>
      <w:r>
        <w:br/>
        <w:t>— Багато треба людям, щоб сміятись! Піти не так, як ходять люде, або зробить не так, як роблять всі, — то й осміять тебе готові!</w:t>
      </w:r>
    </w:p>
    <w:p>
      <w:r>
        <w:br/>
        <w:t>— А звісно: люде людьми.</w:t>
      </w:r>
    </w:p>
    <w:p>
      <w:r>
        <w:br/>
        <w:t>— Мені здається, найде він дорогу.</w:t>
      </w:r>
    </w:p>
    <w:p>
      <w:r>
        <w:br/>
        <w:t>— Чого тобі здається?.. Ходили ж і без його.</w:t>
      </w:r>
    </w:p>
    <w:p>
      <w:r>
        <w:br/>
        <w:t>— Мені здається, він ніколи б не пішов, коли б не знав, що тут десь близько стежка. Мені здається, він її шукав давно вже і знайшов.</w:t>
      </w:r>
    </w:p>
    <w:p>
      <w:r>
        <w:br/>
        <w:t>Д і в ч и н а. Коли б на землю він дививсь, то, може б, і знайшов, а то він дивиться угору. Збирається усе летіти.</w:t>
      </w:r>
    </w:p>
    <w:p>
      <w:r>
        <w:br/>
        <w:t>— А крил не має.</w:t>
      </w:r>
    </w:p>
    <w:p>
      <w:r>
        <w:br/>
        <w:t>— Малого й не стає... от шкода! Малого?! Ха-ха-ха!..</w:t>
      </w:r>
    </w:p>
    <w:p>
      <w:r>
        <w:br/>
        <w:t>Тиша.</w:t>
      </w:r>
    </w:p>
    <w:p>
      <w:r>
        <w:br/>
        <w:t>— Подумаєш! І не злякавсь піти у нетрі.</w:t>
      </w:r>
    </w:p>
    <w:p>
      <w:r>
        <w:br/>
        <w:t>— Божусь, що він стоїть десь за кущем і нашу всю розмову слуха.— Звичайно, в ліс злякається піти. Злякався ж вчора, кажуть, борсука?</w:t>
      </w:r>
    </w:p>
    <w:p>
      <w:r>
        <w:br/>
        <w:t>Сміх.</w:t>
      </w:r>
    </w:p>
    <w:p>
      <w:r>
        <w:br/>
        <w:t>— Чи найде він дорогу, а чи ні, а тут не можна довше жити.</w:t>
      </w:r>
    </w:p>
    <w:p>
      <w:r>
        <w:br/>
        <w:t>— Ого, подумаєш, який знайшовся пан,!. Молив би Господа, що він створив тебе людиною і ти сидиш між нами, а не вартуєш псом майно абощо.</w:t>
      </w:r>
    </w:p>
    <w:p>
      <w:r>
        <w:br/>
        <w:t>— Я вартував не раз у пана. Собака спав, а я ходив і прислухався. А це... життя хіба? Хіба я про таке життя раніше марив?</w:t>
      </w:r>
    </w:p>
    <w:p>
      <w:r>
        <w:br/>
        <w:t>— Хо-хо! Чого ти в дідька забажав! Дитячий голос І. І я про інше марив. Дитячий голос II. І я.</w:t>
      </w:r>
    </w:p>
    <w:p>
      <w:r>
        <w:br/>
        <w:t>— І я.</w:t>
      </w:r>
    </w:p>
    <w:p>
      <w:r>
        <w:br/>
        <w:t>Грубі голоси:</w:t>
      </w:r>
    </w:p>
    <w:p>
      <w:r>
        <w:br/>
        <w:t>— Це не життя — прокляття!</w:t>
      </w:r>
    </w:p>
    <w:p>
      <w:r>
        <w:br/>
        <w:t>— Тюрма якась!</w:t>
      </w:r>
    </w:p>
    <w:p>
      <w:r>
        <w:br/>
        <w:t>— Печера.</w:t>
      </w:r>
    </w:p>
    <w:p>
      <w:r>
        <w:br/>
        <w:t>Чути далекий голос у лісі.</w:t>
      </w:r>
    </w:p>
    <w:p>
      <w:r>
        <w:br/>
        <w:t>— Що це кричить?</w:t>
      </w:r>
    </w:p>
    <w:p>
      <w:r>
        <w:br/>
        <w:t>— Де? (Підвівши руку, до інших). А стійте... тихше... Я не чую...</w:t>
      </w:r>
    </w:p>
    <w:p>
      <w:r>
        <w:br/>
        <w:t>— Та це тобі почулось.</w:t>
      </w:r>
    </w:p>
    <w:p>
      <w:r>
        <w:br/>
        <w:t>— І я мов чув.</w:t>
      </w:r>
    </w:p>
    <w:p>
      <w:r>
        <w:br/>
        <w:t>Чути крик знову.</w:t>
      </w:r>
    </w:p>
    <w:p>
      <w:r>
        <w:br/>
        <w:t>— Це він кричить! їй-богу, він.</w:t>
      </w:r>
    </w:p>
    <w:p>
      <w:r>
        <w:br/>
        <w:t>— Він нас знайти не може.</w:t>
      </w:r>
    </w:p>
    <w:p>
      <w:r>
        <w:br/>
        <w:t>— А може, він попавсь ведмедю в лапи та кричить"— рятуйте.</w:t>
      </w:r>
    </w:p>
    <w:p>
      <w:r>
        <w:br/>
        <w:t>Знову голос.</w:t>
      </w:r>
    </w:p>
    <w:p>
      <w:r>
        <w:br/>
        <w:t>— Він нас шукає... Агов! Гу-гу!</w:t>
      </w:r>
    </w:p>
    <w:p>
      <w:r>
        <w:br/>
        <w:t>— Гу-гу! Голоси:</w:t>
      </w:r>
    </w:p>
    <w:p>
      <w:r>
        <w:br/>
        <w:t>— Гу-гу! Гу-гу!</w:t>
      </w:r>
    </w:p>
    <w:p>
      <w:r>
        <w:br/>
        <w:t>— Ми тута!</w:t>
      </w:r>
    </w:p>
    <w:p>
      <w:r>
        <w:br/>
        <w:t>— Ми ось де!</w:t>
      </w:r>
    </w:p>
    <w:p>
      <w:r>
        <w:br/>
        <w:t>— Ага, знайшов? І сам тепер не радий!</w:t>
      </w:r>
    </w:p>
    <w:p>
      <w:r>
        <w:br/>
        <w:t>— Ого, ого!</w:t>
      </w:r>
    </w:p>
    <w:p>
      <w:r>
        <w:br/>
        <w:t>— Іди сюди!</w:t>
      </w:r>
    </w:p>
    <w:p>
      <w:r>
        <w:br/>
        <w:t>— Піти б йому назустріч: піймав він, може, що..; не донесе, не вдерже.</w:t>
      </w:r>
    </w:p>
    <w:p>
      <w:r>
        <w:br/>
        <w:t>— Ходімо ближче.</w:t>
      </w:r>
    </w:p>
    <w:p>
      <w:r>
        <w:br/>
        <w:t>— От ще — іти! Його ніхто не посилав, — хай сам же і шукає. Голос</w:t>
      </w:r>
    </w:p>
    <w:p>
      <w:r>
        <w:br/>
        <w:t>(ближче): А де ви? Де ви? Сюди, сюди до мене!</w:t>
      </w:r>
    </w:p>
    <w:p>
      <w:r>
        <w:br/>
        <w:t>— До його — чуєте? Він кличе нас. І як його вовки не з'їли?</w:t>
      </w:r>
    </w:p>
    <w:p>
      <w:r>
        <w:br/>
        <w:t>— І не злякавсь! Відважний!</w:t>
      </w:r>
    </w:p>
    <w:p>
      <w:r>
        <w:br/>
        <w:t>— Він, може, порося піймав та рота затулив йому, щоб свині не почули. Піду йому назустріч: цікаво дуже глянуть.</w:t>
      </w:r>
    </w:p>
    <w:p>
      <w:r>
        <w:br/>
        <w:t>Він (вривається в гурт). Брати мої! Вставайте!</w:t>
      </w:r>
    </w:p>
    <w:p>
      <w:r>
        <w:br/>
        <w:t>— А що таке?</w:t>
      </w:r>
    </w:p>
    <w:p>
      <w:r>
        <w:br/>
        <w:t>— Що сталося? Кажи мерщій.</w:t>
      </w:r>
    </w:p>
    <w:p>
      <w:r>
        <w:br/>
        <w:t>В і н. Вставайте всі! Ні, всі вставайте!</w:t>
      </w:r>
    </w:p>
    <w:p>
      <w:r>
        <w:br/>
        <w:t>— Та ти кажи: ми й лежачи почуєм.</w:t>
      </w:r>
    </w:p>
    <w:p>
      <w:r>
        <w:br/>
        <w:t>— Занадто ти ще молодий, щоб нам, старим, вставати.</w:t>
      </w:r>
    </w:p>
    <w:p>
      <w:r>
        <w:br/>
        <w:t>В і н. Не стану я казать, поки не встануть всі, не стану!</w:t>
      </w:r>
    </w:p>
    <w:p>
      <w:r>
        <w:br/>
        <w:t>— Дивись, який гарячий! Божевільний!</w:t>
      </w:r>
    </w:p>
    <w:p>
      <w:r>
        <w:br/>
        <w:t>— Давайте встанем. Га? Устанем?</w:t>
      </w:r>
    </w:p>
    <w:p>
      <w:r>
        <w:br/>
        <w:t>— Доведеться...</w:t>
      </w:r>
    </w:p>
    <w:p>
      <w:r>
        <w:br/>
        <w:t>— А що ж? Хіба нам важко?</w:t>
      </w:r>
    </w:p>
    <w:p>
      <w:r>
        <w:br/>
        <w:t>Встають.</w:t>
      </w:r>
    </w:p>
    <w:p>
      <w:r>
        <w:br/>
        <w:t>В і н. Брати мої! Я радість вам приніс велику. Я радість вам приніс!</w:t>
      </w:r>
    </w:p>
    <w:p>
      <w:r>
        <w:br/>
        <w:t>Сам Бог навів мене, брати мої, на стежку.</w:t>
      </w:r>
    </w:p>
    <w:p>
      <w:r>
        <w:br/>
        <w:t>Голоси:</w:t>
      </w:r>
    </w:p>
    <w:p>
      <w:r>
        <w:br/>
        <w:t>— На що? На стежку?! Не може бути! Ми скрізь тут навкруги шукали, ми всі шукали й не знайшли. Хто з нас шукав?</w:t>
      </w:r>
    </w:p>
    <w:p>
      <w:r>
        <w:br/>
        <w:t>— Ось я шукав.</w:t>
      </w:r>
    </w:p>
    <w:p>
      <w:r>
        <w:br/>
        <w:t>— І я.</w:t>
      </w:r>
    </w:p>
    <w:p>
      <w:r>
        <w:br/>
        <w:t>— І я шукав.</w:t>
      </w:r>
    </w:p>
    <w:p>
      <w:r>
        <w:br/>
        <w:t>— Та ти ж далеко не ходив, — за кущ пішов, постояв, а зараз кажеш, що шукав.</w:t>
      </w:r>
    </w:p>
    <w:p>
      <w:r>
        <w:br/>
        <w:t>— Та й ти, коли на те уже пішло, і ти далеко не ходив. Ти навіть під кущем заснув!</w:t>
      </w:r>
    </w:p>
    <w:p>
      <w:r>
        <w:br/>
        <w:t>В і н. Брати мої, тропа!</w:t>
      </w:r>
    </w:p>
    <w:p>
      <w:r>
        <w:br/>
        <w:t>— Яка тропа? Тобі приснилось, може?</w:t>
      </w:r>
    </w:p>
    <w:p>
      <w:r>
        <w:br/>
        <w:t>— Нащо даремно нас підвів із землі? Я встав, мовляв, якесь там диво сталось: кілком убили звіра або козу піймали у тенета.</w:t>
      </w:r>
    </w:p>
    <w:p>
      <w:r>
        <w:br/>
        <w:t>— І я чекав якогось дива...</w:t>
      </w:r>
    </w:p>
    <w:p>
      <w:r>
        <w:br/>
        <w:t>— І я чекав.</w:t>
      </w:r>
    </w:p>
    <w:p>
      <w:r>
        <w:br/>
        <w:t>Він. Брати мої, тропа! З цього страшного лісу, де вічнаніч стоїть, вона веде у день рожевий, вона веде до сонця! Брати мої, до сонця!</w:t>
      </w:r>
    </w:p>
    <w:p>
      <w:r>
        <w:br/>
        <w:t>— Сусіде, ти бачив сонце?</w:t>
      </w:r>
    </w:p>
    <w:p>
      <w:r>
        <w:br/>
        <w:t>— Ні, але мені казали, що сонце, єсть.</w:t>
      </w:r>
    </w:p>
    <w:p>
      <w:r>
        <w:br/>
        <w:t>— А я вві сні його колись угледів — сяє!</w:t>
      </w:r>
    </w:p>
    <w:p>
      <w:r>
        <w:br/>
        <w:t>— А я раз зліз на дерево високе, а вітер як хитне гілля дерев, мені в очі так і ударив промінь. Я б, може, і осліп, так баба чимсь мені присипала обидва ока, і все пройшло.</w:t>
      </w:r>
    </w:p>
    <w:p>
      <w:r>
        <w:br/>
        <w:t>Він. Що кажеш ти? Я бачив сонце і дививсь на його. Очам воно дає єдину втіху. Ходімо ж ми назустріч джерелу утіхи!</w:t>
      </w:r>
    </w:p>
    <w:p>
      <w:r>
        <w:br/>
        <w:t>— Ти сам іди, а ми і тут свій,вік як-небудь доживем.</w:t>
      </w:r>
    </w:p>
    <w:p>
      <w:r>
        <w:br/>
        <w:t>— На те живем, щоб вік дожити.</w:t>
      </w:r>
    </w:p>
    <w:p>
      <w:r>
        <w:br/>
        <w:t>— До сонця кличеш ти, — для нас дорога це далека, а от як з лісу вийдеш ти і день ясний угледиш, вернись до нас та й нам розкажеш. А то ми чуєм: день та день, а де він — нам ніхто не скаже.</w:t>
      </w:r>
    </w:p>
    <w:p>
      <w:r>
        <w:br/>
        <w:t>В і н. Брати мої! Зоря зійшла над нами!</w:t>
      </w:r>
    </w:p>
    <w:p>
      <w:r>
        <w:br/>
        <w:t>— Яка зоря? Він божевільний зовсім!</w:t>
      </w:r>
    </w:p>
    <w:p>
      <w:r>
        <w:br/>
        <w:t>Дивляться вгору.</w:t>
      </w:r>
    </w:p>
    <w:p>
      <w:r>
        <w:br/>
        <w:t>-Ніякої зорі.</w:t>
      </w:r>
    </w:p>
    <w:p>
      <w:r>
        <w:br/>
        <w:t>-І я не бачу.</w:t>
      </w:r>
    </w:p>
    <w:p>
      <w:r>
        <w:br/>
        <w:t>-І я.</w:t>
      </w:r>
    </w:p>
    <w:p>
      <w:r>
        <w:br/>
        <w:t>Він. Заблисла нам мета в тумані. З метою жить не те, що без мети. Мета знімає з плеч вагу велику і крила нам легкі дає. Сліпі з метою йдуть, як зрячі.</w:t>
      </w:r>
    </w:p>
    <w:p>
      <w:r>
        <w:br/>
        <w:t>— Постійте, чому це він усе говорить? Тут є старші від нього.</w:t>
      </w:r>
    </w:p>
    <w:p>
      <w:r>
        <w:br/>
        <w:t>Молоді голоси. Нехай! Нехай! Слова його як струмінь ллються.</w:t>
      </w:r>
    </w:p>
    <w:p>
      <w:r>
        <w:br/>
        <w:t>— Вони дають якусь надію.</w:t>
      </w:r>
    </w:p>
    <w:p>
      <w:r>
        <w:br/>
        <w:t>— Вони на серце падають.</w:t>
      </w:r>
    </w:p>
    <w:p>
      <w:r>
        <w:br/>
        <w:t>— Вони знімають гніт з душі: мені немовби легше стало.</w:t>
      </w:r>
    </w:p>
    <w:p>
      <w:r>
        <w:br/>
        <w:t>— І мені.</w:t>
      </w:r>
    </w:p>
    <w:p>
      <w:r>
        <w:br/>
        <w:t>— І мені.</w:t>
      </w:r>
    </w:p>
    <w:p>
      <w:r>
        <w:br/>
        <w:t>Він. І я вас поведу до світлої мети — тропа веде до неї. Що тут тропа лежить, про це я знав ще змалку. Мені казав один мандрівець, що той, хто вперше йшов по ній, щоб не згубить її, ішов і сіяв мак червоний. І я дві квітки сам знайшов.</w:t>
      </w:r>
    </w:p>
    <w:p>
      <w:r>
        <w:br/>
        <w:t>— Знайшов? Ану квітки нам покажи.</w:t>
      </w:r>
    </w:p>
    <w:p>
      <w:r>
        <w:br/>
        <w:t>— Про мак ми чули. Ти б нам квітки приніс та показав, щоб ми могли пойняти віри.</w:t>
      </w:r>
    </w:p>
    <w:p>
      <w:r>
        <w:br/>
        <w:t>— Про мак, звичайно, всі ми чули.</w:t>
      </w:r>
    </w:p>
    <w:p>
      <w:r>
        <w:br/>
        <w:t>— То та тропа хіба лежить в долині? Вона по горах в'ється!</w:t>
      </w:r>
    </w:p>
    <w:p>
      <w:r>
        <w:br/>
        <w:t>— То, може, ця тропа й на гори вийде.</w:t>
      </w:r>
    </w:p>
    <w:p>
      <w:r>
        <w:br/>
        <w:t>— А може, й так.</w:t>
      </w:r>
    </w:p>
    <w:p>
      <w:r>
        <w:br/>
        <w:t>— Ти мак нам покажи!</w:t>
      </w:r>
    </w:p>
    <w:p>
      <w:r>
        <w:br/>
        <w:t>— Еге, ти мак нам покажи!</w:t>
      </w:r>
    </w:p>
    <w:p>
      <w:r>
        <w:br/>
        <w:t>Він. Ось мак! Ось мак! Я заховав його на грудях. (Виймає дві квітки маку).</w:t>
      </w:r>
    </w:p>
    <w:p>
      <w:r>
        <w:br/>
        <w:t>— Дивіться, мак! Їй-богу, мак...</w:t>
      </w:r>
    </w:p>
    <w:p>
      <w:r>
        <w:br/>
        <w:t>— Справді мак?</w:t>
      </w:r>
    </w:p>
    <w:p>
      <w:r>
        <w:br/>
        <w:t>Всі оточують Його.</w:t>
      </w:r>
    </w:p>
    <w:p>
      <w:r>
        <w:br/>
        <w:t>-Або я сплю, або квітки я бачу.</w:t>
      </w:r>
    </w:p>
    <w:p>
      <w:r>
        <w:br/>
        <w:t>— А дайте гляну я!</w:t>
      </w:r>
    </w:p>
    <w:p>
      <w:r>
        <w:br/>
        <w:t>— Постій! Не всім же зразу.</w:t>
      </w:r>
    </w:p>
    <w:p>
      <w:r>
        <w:br/>
        <w:t>— Який великий!</w:t>
      </w:r>
    </w:p>
    <w:p>
      <w:r>
        <w:br/>
        <w:t>— Який червоний!</w:t>
      </w:r>
    </w:p>
    <w:p>
      <w:r>
        <w:br/>
        <w:t>— Як кров.</w:t>
      </w:r>
    </w:p>
    <w:p>
      <w:r>
        <w:br/>
        <w:t>— Як кров.</w:t>
      </w:r>
    </w:p>
    <w:p>
      <w:r>
        <w:br/>
        <w:t>— Як кров.</w:t>
      </w:r>
    </w:p>
    <w:p>
      <w:r>
        <w:br/>
        <w:t>— Та це не мак — це кров його.</w:t>
      </w:r>
    </w:p>
    <w:p>
      <w:r>
        <w:br/>
        <w:t>-І пахне кров'ю.</w:t>
      </w:r>
    </w:p>
    <w:p>
      <w:r>
        <w:br/>
        <w:t>Тиша.</w:t>
      </w:r>
    </w:p>
    <w:p>
      <w:r>
        <w:br/>
        <w:t>— А ось на боці теж. Ось гляньте на сорочку!</w:t>
      </w:r>
    </w:p>
    <w:p>
      <w:r>
        <w:br/>
        <w:t>— Це знову кров.</w:t>
      </w:r>
    </w:p>
    <w:p>
      <w:r>
        <w:br/>
        <w:t>— Ану! (Бере рукою і знімає). Знімається! Пелюстки маку! Третя квітка!</w:t>
      </w:r>
    </w:p>
    <w:p>
      <w:r>
        <w:br/>
        <w:t>— Це та тропа!</w:t>
      </w:r>
    </w:p>
    <w:p>
      <w:r>
        <w:br/>
        <w:t>— Постійте! Що ви?!</w:t>
      </w:r>
    </w:p>
    <w:p>
      <w:r>
        <w:br/>
        <w:t>— Це та тропа! ...</w:t>
      </w:r>
    </w:p>
    <w:p>
      <w:r>
        <w:br/>
        <w:t>— А гляньте, квіти свіжі.</w:t>
      </w:r>
    </w:p>
    <w:p>
      <w:r>
        <w:br/>
        <w:t>— Мені здається, що вони зів'ялі.</w:t>
      </w:r>
    </w:p>
    <w:p>
      <w:r>
        <w:br/>
        <w:t>— Свіжі, свіжі!</w:t>
      </w:r>
    </w:p>
    <w:p>
      <w:r>
        <w:br/>
        <w:t>— Живі, живі!</w:t>
      </w:r>
    </w:p>
    <w:p>
      <w:r>
        <w:br/>
        <w:t>— Ми підем з ночі!</w:t>
      </w:r>
    </w:p>
    <w:p>
      <w:r>
        <w:br/>
        <w:t>— Ми вийдем з лісу.</w:t>
      </w:r>
    </w:p>
    <w:p>
      <w:r>
        <w:br/>
        <w:t>— Ми вгледим ранок.</w:t>
      </w:r>
    </w:p>
    <w:p>
      <w:r>
        <w:br/>
        <w:t>— Ми вгледим сонце.</w:t>
      </w:r>
    </w:p>
    <w:p>
      <w:r>
        <w:br/>
        <w:t>— Ми вгледим день.</w:t>
      </w:r>
    </w:p>
    <w:p>
      <w:r>
        <w:br/>
        <w:t>— Ми вийдем з лісу.</w:t>
      </w:r>
    </w:p>
    <w:p>
      <w:r>
        <w:br/>
        <w:t>— Та що це ви?! Куди іти?! Хіба забули ви, як важко йти, як страшно?</w:t>
      </w:r>
    </w:p>
    <w:p>
      <w:r>
        <w:br/>
        <w:t>В і н. Я поведу вас, я йтиму перший. Ви. візьмете кілки, а я розкрию груди і вільними руками терни колючі буду розгортать. Там день, блискучий день, я бачу, і ви, ви всі мене не зможете спинити.</w:t>
      </w:r>
    </w:p>
    <w:p>
      <w:r>
        <w:br/>
        <w:t>— Я вже старий і вже гаразд не бачу, — він справді дужий, молодий?</w:t>
      </w:r>
    </w:p>
    <w:p>
      <w:r>
        <w:br/>
        <w:t>— Погляньте, як у його очі блискають, неначе у вовка...</w:t>
      </w:r>
    </w:p>
    <w:p>
      <w:r>
        <w:br/>
        <w:t>— Якою міццю дихають слова!</w:t>
      </w:r>
    </w:p>
    <w:p>
      <w:r>
        <w:br/>
        <w:t>— Він не злякається.</w:t>
      </w:r>
    </w:p>
    <w:p>
      <w:r>
        <w:br/>
        <w:t>В і н. Розбийте груди і серце викиньте моє голодним псам, коли я світло дня не вгледжу. Коли злякались ви, я сам піду з надією за руку!</w:t>
      </w:r>
    </w:p>
    <w:p>
      <w:r>
        <w:br/>
        <w:t>— А це ж, здається, той, що раз колись злякався борсука?..</w:t>
      </w:r>
    </w:p>
    <w:p>
      <w:r>
        <w:br/>
        <w:t>— Мовчи, ти знаєш там багато!</w:t>
      </w:r>
    </w:p>
    <w:p>
      <w:r>
        <w:br/>
        <w:t>— Хіба не бачив ти, коли він сам пішов у нетрі? А перед сим хіба не чув ведмежого ти реву?</w:t>
      </w:r>
    </w:p>
    <w:p>
      <w:r>
        <w:br/>
        <w:t>В і н. Хай грім мене ударе, я впаду без крику, хай ляжуть леви на тропі, я перейду по їхніх спинах. Я не боюсь нічого.</w:t>
      </w:r>
    </w:p>
    <w:p>
      <w:r>
        <w:br/>
        <w:t>— Який він сміливий!</w:t>
      </w:r>
    </w:p>
    <w:p>
      <w:r>
        <w:br/>
        <w:t>— Який відважний!</w:t>
      </w:r>
    </w:p>
    <w:p>
      <w:r>
        <w:br/>
        <w:t>— А може, це не він, а може, це другий?!</w:t>
      </w:r>
    </w:p>
    <w:p>
      <w:r>
        <w:br/>
        <w:t>Д і в ч и н а. (підходить до Нього). Це ти? Твій вид і голос. А дай я гляну в очі... Ти не плачеш?</w:t>
      </w:r>
    </w:p>
    <w:p>
      <w:r>
        <w:br/>
        <w:t>— Хто? Він заплаче? Тобі приснилось, може?</w:t>
      </w:r>
    </w:p>
    <w:p>
      <w:r>
        <w:br/>
        <w:t>Д і в ч и н а. Ні, ні! Я бачила сама, як він вночі сьогодні плакав.</w:t>
      </w:r>
    </w:p>
    <w:p>
      <w:r>
        <w:br/>
        <w:t>— Запорошив він, може, око.</w:t>
      </w:r>
    </w:p>
    <w:p>
      <w:r>
        <w:br/>
        <w:t>— Упала, може, з гілки вранішня роса.</w:t>
      </w:r>
    </w:p>
    <w:p>
      <w:r>
        <w:br/>
        <w:t>— Роса, роса, звичайно, впала.</w:t>
      </w:r>
    </w:p>
    <w:p>
      <w:r>
        <w:br/>
        <w:t>Д і в ч и н а. То так мені здалося?! Ти... не плакав?!</w:t>
      </w:r>
    </w:p>
    <w:p>
      <w:r>
        <w:br/>
        <w:t>Він. О, коли б міг я плакати і ублагати вас слізьми покинуть ліс великий! О, коли б міг я іскрами вогняних слів своїх цей ліс проклятий запалити і вам одкрити небо!</w:t>
      </w:r>
    </w:p>
    <w:p>
      <w:r>
        <w:br/>
        <w:t>Д і в ч и н а. Адже ж ти той, що любиш так мене?</w:t>
      </w:r>
    </w:p>
    <w:p>
      <w:r>
        <w:br/>
        <w:t>В і н. Коли б я міг потоком сліз своїх невпинних з корінням вирвати дуби столітні і вам блакитний обрій показать... Я плакав би...</w:t>
      </w:r>
    </w:p>
    <w:p>
      <w:r>
        <w:br/>
        <w:t>— О, як він любить нас!</w:t>
      </w:r>
    </w:p>
    <w:p>
      <w:r>
        <w:br/>
        <w:t>— Як жалує він нас...</w:t>
      </w:r>
    </w:p>
    <w:p>
      <w:r>
        <w:br/>
        <w:t>Він. Брати мої! Зійшла зоря над нами. Заблисла нам мета. А ще недавно так ми сном глибоким спали і вірити не вірили в ніщо. Життя було для нас повільним умиранням. Родились ми на те, щоб в той же день почати умирати, бо смерть була для нас не гірша від життя. Тепер же будем жить на те, щоб жить. Тепер горіть на те, щоб дужче розгорітись.</w:t>
      </w:r>
    </w:p>
    <w:p>
      <w:r>
        <w:br/>
        <w:t>Яке велике щастя!</w:t>
      </w:r>
    </w:p>
    <w:p>
      <w:r>
        <w:br/>
        <w:t>— Він справді ту тропу знайшов, що вдень виводе з лісу.</w:t>
      </w:r>
    </w:p>
    <w:p>
      <w:r>
        <w:br/>
        <w:t>В і н. Я в Казку вас веду, брати мої, у Казку! Там день, там сонце золоте!..</w:t>
      </w:r>
    </w:p>
    <w:p>
      <w:r>
        <w:br/>
        <w:t>— Так він веде нас в Казку?</w:t>
      </w:r>
    </w:p>
    <w:p>
      <w:r>
        <w:br/>
        <w:t>— А ти не чув?! Він нас веде у Казку. і</w:t>
      </w:r>
    </w:p>
    <w:p>
      <w:r>
        <w:br/>
        <w:t>Дівч [ина]. Мені колись казали, що в Казці тій живуть крилаті люде. По двоє крил у.кожного, і навіть у дитини. Я дуже хочу вгледіть Казку.</w:t>
      </w:r>
    </w:p>
    <w:p>
      <w:r>
        <w:br/>
        <w:t>— А я останусь тут.</w:t>
      </w:r>
    </w:p>
    <w:p>
      <w:r>
        <w:br/>
        <w:t>(Згодом). Та ви усі хіба йдете?!</w:t>
      </w:r>
    </w:p>
    <w:p>
      <w:r>
        <w:br/>
        <w:t>— Не знаю... я іду.</w:t>
      </w:r>
    </w:p>
    <w:p>
      <w:r>
        <w:br/>
        <w:t>— І я.</w:t>
      </w:r>
    </w:p>
    <w:p>
      <w:r>
        <w:br/>
        <w:t>— І я іду. Я нізащо тут не лишуся.</w:t>
      </w:r>
    </w:p>
    <w:p>
      <w:r>
        <w:br/>
        <w:t>— І я.</w:t>
      </w:r>
    </w:p>
    <w:p>
      <w:r>
        <w:br/>
        <w:t>— І я.</w:t>
      </w:r>
    </w:p>
    <w:p>
      <w:r>
        <w:br/>
        <w:t>— То, може, й ми, стара, помалу підемо за ними?..</w:t>
      </w:r>
    </w:p>
    <w:p>
      <w:r>
        <w:br/>
        <w:t>— Авжеж... подибаєм. На старість, може, сонце вгледим.</w:t>
      </w:r>
    </w:p>
    <w:p>
      <w:r>
        <w:br/>
        <w:t>— То всі йдемо? Голоси. Усі, усі, .усі!</w:t>
      </w:r>
    </w:p>
    <w:p>
      <w:r>
        <w:br/>
        <w:t>Він. Світає! То ранку чистого пробивсь крізь хмари листу усміх дивний і нас, стріваючи, вітає. Привіт тобі, прекрасний ранку! За всіх братів прийми від мене привітання. (Вдаючись до юрби). А ви... вже на</w:t>
      </w:r>
    </w:p>
    <w:p>
      <w:r>
        <w:br/>
        <w:t>ногах?! Ви вже готові йти за мною? Я бачу — все лахміття ви забрали!</w:t>
      </w:r>
    </w:p>
    <w:p>
      <w:r>
        <w:br/>
        <w:t>Покиньте все: нас ждуть там оксамити!— Оксамити!</w:t>
      </w:r>
    </w:p>
    <w:p>
      <w:r>
        <w:br/>
        <w:t>— Оксамити!</w:t>
      </w:r>
    </w:p>
    <w:p>
      <w:r>
        <w:br/>
        <w:t>— Покинь!</w:t>
      </w:r>
    </w:p>
    <w:p>
      <w:r>
        <w:br/>
        <w:t>— Покинь!</w:t>
      </w:r>
    </w:p>
    <w:p>
      <w:r>
        <w:br/>
        <w:t>— Покиньте!</w:t>
      </w:r>
    </w:p>
    <w:p>
      <w:r>
        <w:br/>
        <w:t>— Ні, краще все давайте в купу зложимо. Коли б, не дай нам Боже не дійшли, повернемось назад і розберем, хто що зоставив.</w:t>
      </w:r>
    </w:p>
    <w:p>
      <w:r>
        <w:br/>
        <w:t>— Чого ми вернемось?</w:t>
      </w:r>
    </w:p>
    <w:p>
      <w:r>
        <w:br/>
        <w:t>— У ліс вертатись знову?!</w:t>
      </w:r>
    </w:p>
    <w:p>
      <w:r>
        <w:br/>
        <w:t>— Ти божевільний!</w:t>
      </w:r>
    </w:p>
    <w:p>
      <w:r>
        <w:br/>
        <w:t>— А може, він сказав і правду?</w:t>
      </w:r>
    </w:p>
    <w:p>
      <w:r>
        <w:br/>
        <w:t>— Може, й правду.</w:t>
      </w:r>
    </w:p>
    <w:p>
      <w:r>
        <w:br/>
        <w:t>— Спитай у Його.</w:t>
      </w:r>
    </w:p>
    <w:p>
      <w:r>
        <w:br/>
        <w:t>Підходе до Нього.</w:t>
      </w:r>
    </w:p>
    <w:p>
      <w:r>
        <w:br/>
        <w:t>— Скажи: невже ми можемо сюди вернутись знову?</w:t>
      </w:r>
    </w:p>
    <w:p>
      <w:r>
        <w:br/>
        <w:t>В і н. Хто в Казку йшов хоча вві сні солодкім, той в ліс уже не вернеться ніколи!.. Для того ліс труною, пеклом здасться. Немов орел, прикутий до землі, той буде в небо рватись доти, аж доки серце не порве.</w:t>
      </w:r>
    </w:p>
    <w:p>
      <w:r>
        <w:br/>
        <w:t>Брати мої! Я вас веду у Казку. Усі, усі за мною! (Він розхиляє віти і йде, за ним юрба).</w:t>
      </w:r>
    </w:p>
    <w:p>
      <w:r>
        <w:br/>
        <w:t>Завіса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дорозі в Казку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