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про себе (збірка "Листя трави")</w:t>
      </w:r>
    </w:p>
    <w:p>
      <w:r>
        <w:br/>
        <w:t xml:space="preserve"> &lt;blockquote class="cita" style='text-align:left'&gt;ПІСНЯ ПРО СЕБЕ&lt;br /&gt;</w:t>
        <w:br/>
        <w:t>(переклад Леся Герасимчука)&lt;/blockquote&gt;&lt;br /&gt;</w:t>
        <w:br/>
        <w:t>&lt;strong&gt;Твір подано повністю.&lt;/strong&gt;</w:t>
      </w:r>
    </w:p>
    <w:p>
      <w:r>
        <w:br/>
        <w:t>1</w:t>
      </w:r>
    </w:p>
    <w:p>
      <w:r>
        <w:br/>
        <w:t>Себе я оспівую, себе я славлю,&lt;br /&gt;</w:t>
        <w:br/>
        <w:t>І що прийнятне для мене, приймете й ви,&lt;br /&gt;</w:t>
        <w:br/>
        <w:t>Бо кожний атом, що належить мені, і вам належить.&lt;br /&gt;</w:t>
        <w:br/>
        <w:t>Я блукаю й кличу душу свою,&lt;br /&gt;</w:t>
        <w:br/>
        <w:t>Нахиляюсь, блукаючи навмання, розглядаю літню травинку.&lt;br /&gt;</w:t>
        <w:br/>
        <w:t>Мій язик, кожний атом крові моєї створені з цієї землі,&lt;br /&gt;</w:t>
        <w:br/>
        <w:t>з цього повітря;&lt;br /&gt;</w:t>
        <w:br/>
        <w:t>Народжений тут від батьків, народжених тут від батьків,&lt;br /&gt;</w:t>
        <w:br/>
        <w:t>теж тут народжених,—&lt;br /&gt;</w:t>
        <w:br/>
        <w:t>Я, тридцятисемирічний, цілком при здоров'ї, нині розпочинаю цю пісню&lt;br /&gt;</w:t>
        <w:br/>
        <w:t>І сподіваюся не скінчити до смерті.&lt;br /&gt;</w:t>
        <w:br/>
        <w:t>Вірування та школи без господаря,&lt;br /&gt;</w:t>
        <w:br/>
        <w:t>Відступивши на хвильку, вдовольняються тим, що є, але не забуті,—&lt;br /&gt;</w:t>
        <w:br/>
        <w:t>їх прихищаю, правильні й хибні, хай говорять, як заманеться:&lt;br /&gt;</w:t>
        <w:br/>
        <w:t>Природа без стриму сповнена сил первісних.</w:t>
      </w:r>
    </w:p>
    <w:p>
      <w:r>
        <w:br/>
        <w:t>2</w:t>
      </w:r>
    </w:p>
    <w:p>
      <w:r>
        <w:br/>
        <w:t>В оселях, в кімнатах повно парфумів, полиці заставлені ними,&lt;br /&gt;</w:t>
        <w:br/>
        <w:t>Я вдихаю цей пах, знаю його та люблю;&lt;br /&gt;</w:t>
        <w:br/>
        <w:t>І дистилят сп'янив би мене, але я не допущу до цього.&lt;br /&gt;</w:t>
        <w:br/>
        <w:t>Атмосфера — це не парфуми, вона не має і присмаку дистиляту,&lt;br /&gt;</w:t>
        <w:br/>
        <w:t>вона без запаху,&lt;br /&gt;</w:t>
        <w:br/>
        <w:t>Я вустами її вбираю, я закоханий в неї довіку,&lt;br /&gt;</w:t>
        <w:br/>
        <w:t>Я піду до берега біля лісу, роздягнуся, лишуся голий,&lt;br /&gt;</w:t>
        <w:br/>
        <w:t>Я нестямно жадаю контакту із нею.&lt;br /&gt;</w:t>
        <w:br/>
        <w:t>Пара подиху мого,&lt;br /&gt;</w:t>
        <w:br/>
        <w:t>Відлуння, дзюркіт, приглушений шепіт, корінь любовний,&lt;br /&gt;</w:t>
        <w:br/>
        <w:t>шовкова нитка, розгілля, виноградина,&lt;br /&gt;</w:t>
        <w:br/>
        <w:t>Вдих мій та видих, биття серця, крові плин та повітря в легенях,&lt;br /&gt;</w:t>
        <w:br/>
        <w:t>Дух зеленого та сухого листя, узбережжя, каміння темнавого в морі,&lt;br /&gt;</w:t>
        <w:br/>
        <w:t>сіна в клуні,&lt;br /&gt;</w:t>
        <w:br/>
        <w:t>Звуки вивергнутих моїм голосом слів, підхоплених поривами вітру,&lt;br /&gt;</w:t>
        <w:br/>
        <w:t>Легкі поцілунки, обійми, рук затискання довкола,&lt;br /&gt;</w:t>
        <w:br/>
        <w:t>Гра світла й тіні на дереві, коли похитується гілля розлоге,&lt;br /&gt;</w:t>
        <w:br/>
        <w:t>Радість на самоті, чи в гаморі вулиць, чи в полі, на схилах пагорбів,&lt;br /&gt;</w:t>
        <w:br/>
        <w:t>Відчуття здоров'я, трель полуднева, пісня про те, як я з ліжка&lt;br /&gt;</w:t>
        <w:br/>
        <w:t>встаю і стрічаю сонце.&lt;br /&gt;</w:t>
        <w:br/>
        <w:t>Ти гадав, що тисяча акрів — багато? Гадав: земля — це багато?&lt;br /&gt;</w:t>
        <w:br/>
        <w:t>Ти так довго вчився читати?&lt;br /&gt;</w:t>
        <w:br/>
        <w:t>Ти так пишався тим, що почав розуміти вірші?&lt;br /&gt;</w:t>
        <w:br/>
        <w:t>Побудь цей день і цю ніч зі мною —&lt;br /&gt;</w:t>
        <w:br/>
        <w:t>і ти заволодієш джерелом усіх віршів,&lt;br /&gt;</w:t>
        <w:br/>
        <w:t>Твоїми стануть всі блага землі і сонця (а ще ж є мільйони сонць);&lt;br /&gt;</w:t>
        <w:br/>
        <w:t>Ти більше не братимеш нічого з других чи третіх рук,&lt;br /&gt;</w:t>
        <w:br/>
        <w:t>не дивитимешся мертвих очима,&lt;br /&gt;</w:t>
        <w:br/>
        <w:t>не живитимешся привидами з книжок;&lt;br /&gt;</w:t>
        <w:br/>
        <w:t>Ти й моїми не дивитимешся очима, і не з моїх рук братимеш все,&lt;br /&gt;</w:t>
        <w:br/>
        <w:t>Ти сам слухатимеш усе, що довкола, сам відокремиш усе від себе.</w:t>
      </w:r>
    </w:p>
    <w:p>
      <w:r>
        <w:br/>
        <w:t>3</w:t>
      </w:r>
    </w:p>
    <w:p>
      <w:r>
        <w:br/>
        <w:t>Я чув, що балакали балакуни про початок і про кінець,&lt;br /&gt;</w:t>
        <w:br/>
        <w:t>Але мова моя не про початок а чи кінець.&lt;br /&gt;</w:t>
        <w:br/>
        <w:t>Ніколи не бувало більше зачать, ніж є нині,&lt;br /&gt;</w:t>
        <w:br/>
        <w:t>Ані юності чи старості — більш, ніж нині,&lt;br /&gt;</w:t>
        <w:br/>
        <w:t>Ані досконалості ніколи не буде більше, ніж є нині,&lt;br /&gt;</w:t>
        <w:br/>
        <w:t>Ані раю, ні пекла не буде більше, ніж нині.&lt;br /&gt;</w:t>
        <w:br/>
        <w:t>Спонука, спонука, спонука,&lt;br /&gt;</w:t>
        <w:br/>
        <w:t>Вічна спонука світу: роди!&lt;br /&gt;</w:t>
        <w:br/>
        <w:t>З імли протилежні та рівні єства проступають,&lt;br /&gt;</w:t>
        <w:br/>
        <w:t>завжди — матерія і зростання, завжди — стать,&lt;br /&gt;</w:t>
        <w:br/>
        <w:t>Завжди сплетіння ідентичності, завжди відмінність,&lt;br /&gt;</w:t>
        <w:br/>
        <w:t>завжди нове покоління.&lt;br /&gt;</w:t>
        <w:br/>
        <w:t>Не варто про це говорити докладніше,&lt;br /&gt;</w:t>
        <w:br/>
        <w:t>адже вчені й невчені відчувають, що все це так.&lt;br /&gt;</w:t>
        <w:br/>
        <w:t>Впевнено, твердо і прямо, кріпленням скуті могутнім,&lt;br /&gt;</w:t>
        <w:br/>
        <w:t>Дужі, як коні, горді, палкі,—&lt;br /&gt;</w:t>
        <w:br/>
        <w:t>Тут ми удвох стоїмо: я і ця таємниця.&lt;br /&gt;</w:t>
        <w:br/>
        <w:t>Ясна й духмяна моя душа, ясне й духмяне все, що не моя душа.&lt;br /&gt;</w:t>
        <w:br/>
        <w:t>Хто не має одного, той не має і другого; невидиме доводиться видимим,&lt;br /&gt;</w:t>
        <w:br/>
        <w:t>Доки й воно невидимим стане і, в свою чергу, доведене буде.&lt;br /&gt;</w:t>
        <w:br/>
        <w:t>Виставляючи краще, відділяючи краще від гіршого, вік дошкуляє вікові,&lt;br /&gt;</w:t>
        <w:br/>
        <w:t>Я ж бо, знаючи цілковиту гармонію та безсторонність речей, мовчу,&lt;br /&gt;</w:t>
        <w:br/>
        <w:t>поки сперечальники сперечаються, купаюсь і милуюся собою.&lt;br /&gt;</w:t>
        <w:br/>
        <w:t>Вітаю кожний орган і все, що мені належить,—&lt;br /&gt;</w:t>
        <w:br/>
        <w:t>чи будь-кому, хто щирий і чистий;&lt;br /&gt;</w:t>
        <w:br/>
        <w:t>Жодного дюйма поганого, ані часточки дюйма, і жодна часточка дюйма&lt;br /&gt;</w:t>
        <w:br/>
        <w:t>хай не буде любіша мені за іншу.&lt;br /&gt;</w:t>
        <w:br/>
        <w:t>Я вдоволений,— дивлюся, танцюю, сміюся, співаю;&lt;br /&gt;</w:t>
        <w:br/>
        <w:t>Обнявши мене, спить любов моя поруч всю ніч,&lt;br /&gt;</w:t>
        <w:br/>
        <w:t>а досвітком потай відходить,&lt;br /&gt;</w:t>
        <w:br/>
        <w:t>Кошики, вкриті білими рушниками, лишивши,&lt;br /&gt;</w:t>
        <w:br/>
        <w:t>що собою виповнюють весь будинок.&lt;br /&gt;</w:t>
        <w:br/>
        <w:t>Може — не приймати, не усвідомлювати, зір свій картати,&lt;br /&gt;</w:t>
        <w:br/>
        <w:t>Щоб не проводжав її по дорозі,&lt;br /&gt;</w:t>
        <w:br/>
        <w:t>А все розклав, вирахував до цента&lt;br /&gt;</w:t>
        <w:br/>
        <w:t>Точну вартість одного й точну вартість двох і що по чім буде?</w:t>
      </w:r>
    </w:p>
    <w:p>
      <w:r>
        <w:br/>
        <w:t>4</w:t>
      </w:r>
    </w:p>
    <w:p>
      <w:r>
        <w:br/>
        <w:t>Стрічні й цікаві круг мене,&lt;br /&gt;</w:t>
        <w:br/>
        <w:t>Перехожі, вплив на мене дитинства, району, міста, держави, де я живу,&lt;br /&gt;</w:t>
        <w:br/>
        <w:t>Останні події, відкриття, винаходи, товариства, автори давні й нові,&lt;br /&gt;</w:t>
        <w:br/>
        <w:t>їжа, одяг, приятелі, зовнішній вигляд, компліменти, податки,&lt;br /&gt;</w:t>
        <w:br/>
        <w:t>Справжня чи уявна байдужість чоловіка чи жінки, що я люблю,&lt;br /&gt;</w:t>
        <w:br/>
        <w:t>Хвороба когось із рідних чи моя власна, погані вчинки, втрати,&lt;br /&gt;</w:t>
        <w:br/>
        <w:t>брак грошей, зневіра чи захват,&lt;br /&gt;</w:t>
        <w:br/>
        <w:t>Битви, жахи війни братовбивчої, лихоманка сумнівних новин,&lt;br /&gt;</w:t>
        <w:br/>
        <w:t>неждані події,—&lt;br /&gt;</w:t>
        <w:br/>
        <w:t>Усе це приходить до мене і вночі й знову іде від мене,&lt;br /&gt;</w:t>
        <w:br/>
        <w:t>Але все це не Я.&lt;br /&gt;</w:t>
        <w:br/>
        <w:t>Осторонь метушні стоїть моє Я,&lt;br /&gt;</w:t>
        <w:br/>
        <w:t>Стоїть раде, привітне, співчутливе, дозвільне, єдине,&lt;br /&gt;</w:t>
        <w:br/>
        <w:t>Дивиться вниз, випростується чи руку згинає на незримій опорі,&lt;br /&gt;</w:t>
        <w:br/>
        <w:t>Голову набік схиляє — цікаво, що ж буде,&lt;br /&gt;</w:t>
        <w:br/>
        <w:t>Водночас і в грі, і поза грою, спостерігає, дивується нею.&lt;br /&gt;</w:t>
        <w:br/>
        <w:t>Озираючись, бачу, як я пробивавсь крізь імлу&lt;br /&gt;</w:t>
        <w:br/>
        <w:t>з мовознавцями та сперечальниками,&lt;br /&gt;</w:t>
        <w:br/>
        <w:t>Не кепкую, не сперечаюсь,— я спостерігаю та жду.</w:t>
      </w:r>
    </w:p>
    <w:p>
      <w:r>
        <w:br/>
        <w:t>5</w:t>
      </w:r>
    </w:p>
    <w:p>
      <w:r>
        <w:br/>
        <w:t>Душе моя, в тебе вірю, моє друге Я не повинне змалюватися до тебе,&lt;br /&gt;</w:t>
        <w:br/>
        <w:t>І ти не повинна змалюватися до нього.&lt;br /&gt;</w:t>
        <w:br/>
        <w:t>Побайдикуй на траві зі мною, вивільни свій голос,&lt;br /&gt;</w:t>
        <w:br/>
        <w:t>Не слова, не музика, не рими потрібні мені, не звичаї, не казання,&lt;br /&gt;</w:t>
        <w:br/>
        <w:t>хай навіть найкращі,—&lt;br /&gt;</w:t>
        <w:br/>
        <w:t>Лише люляння голосу твого рокітливого.&lt;br /&gt;</w:t>
        <w:br/>
        <w:t>Пригадую, ми якось лежали такого ж прозорого літнього ранку,&lt;br /&gt;</w:t>
        <w:br/>
        <w:t>Ти притулилась головою мені до стегон і легко повернулася на мені,&lt;br /&gt;</w:t>
        <w:br/>
        <w:t>Розкрила мені на грудях сорочку і язиком припала до гожого серця,&lt;br /&gt;</w:t>
        <w:br/>
        <w:t>І вгору дотяглася до бороди, і вниз — до самісіньких стіп.&lt;br /&gt;</w:t>
        <w:br/>
        <w:t>Десь узялись і вгорнули мене мир і знання, що все на землі минуще,&lt;br /&gt;</w:t>
        <w:br/>
        <w:t>І вже я знаю, що божа рука — це моя обітниця власна,&lt;br /&gt;</w:t>
        <w:br/>
        <w:t>І вже знаю, що дух божий — це брат мій рідний,&lt;br /&gt;</w:t>
        <w:br/>
        <w:t>І що всі чоловіки рожденні — теж мої браття,&lt;br /&gt;</w:t>
        <w:br/>
        <w:t>і всі жінки — сестри мої та кохані,&lt;br /&gt;</w:t>
        <w:br/>
        <w:t>І що основа творіння — це любов,&lt;br /&gt;</w:t>
        <w:br/>
        <w:t>І що незліченні стебла, прямі чи похилі, в полях,&lt;br /&gt;</w:t>
        <w:br/>
        <w:t>І брунатні мурахи в переходах своїх під травою,&lt;br /&gt;</w:t>
        <w:br/>
        <w:t>І лишайники моховиті сточених плотів, і купи каміння, і бузина,&lt;br /&gt;</w:t>
        <w:br/>
        <w:t>й дивина, і лаконос.</w:t>
      </w:r>
    </w:p>
    <w:p>
      <w:r>
        <w:br/>
        <w:t>6</w:t>
      </w:r>
    </w:p>
    <w:p>
      <w:r>
        <w:br/>
        <w:t>Спитала дитина: "Що таке трава?" — і повні жмені мені простягла.&lt;br /&gt;</w:t>
        <w:br/>
        <w:t>Що відповісти дитині? Не більше за неї я знаю, що таке трава.&lt;br /&gt;</w:t>
        <w:br/>
        <w:t>Може, це вдачі моєї прапор,&lt;br /&gt;</w:t>
        <w:br/>
        <w:t>із зеленої — кольору надії — тканини зітканий.&lt;br /&gt;</w:t>
        <w:br/>
        <w:t>А може, це хустинка від бога,&lt;br /&gt;</w:t>
        <w:br/>
        <w:t>Напахчена, навмисно зронена в подарунок нам, на згадку,&lt;br /&gt;</w:t>
        <w:br/>
        <w:t>Десь у куточку й вензель власника,—&lt;br /&gt;</w:t>
        <w:br/>
        <w:t>щоб помітили ми, звернули увагу, запитали — чия?&lt;br /&gt;</w:t>
        <w:br/>
        <w:t>А може, трава — й сама є дитина, зрощене немовля зелені.&lt;br /&gt;</w:t>
        <w:br/>
        <w:t>А може — це ієрогліф один і той самий,&lt;br /&gt;</w:t>
        <w:br/>
        <w:t>Що означає: "Росту, де багато землі й де мало,&lt;br /&gt;</w:t>
        <w:br/>
        <w:t>Між чорними та білими людьми;&lt;br /&gt;</w:t>
        <w:br/>
        <w:t>Хай то буде канадець, вірджінець, конгресмен чи негр,—&lt;br /&gt;</w:t>
        <w:br/>
        <w:t>всім даю я одне і однаково всіх приймаю".&lt;br /&gt;</w:t>
        <w:br/>
        <w:t>А тепер вона мені здається гарним, непідстриженим волоссям могил.&lt;br /&gt;</w:t>
        <w:br/>
        <w:t>Я буду ніжний з тобою, траво вруниста,&lt;br /&gt;</w:t>
        <w:br/>
        <w:t>Може, ти ростеш із грудей юнаків,&lt;br /&gt;</w:t>
        <w:br/>
        <w:t>Може, я полюбив би їх, якби знав їх раніше,&lt;br /&gt;</w:t>
        <w:br/>
        <w:t>Може, ти проросла із старих, чи з немовляти,&lt;br /&gt;</w:t>
        <w:br/>
        <w:t>що недовго пробуло біля материнського лона,&lt;br /&gt;</w:t>
        <w:br/>
        <w:t>Може, ти і є материнське лоно.&lt;br /&gt;</w:t>
        <w:br/>
        <w:t>Ця трава надто темна,&lt;br /&gt;</w:t>
        <w:br/>
        <w:t>вона не могла вирости з сивих голів материнських,&lt;br /&gt;</w:t>
        <w:br/>
        <w:t>Вона темніша за безбарвні бороди стариків,&lt;br /&gt;</w:t>
        <w:br/>
        <w:t>Затемна, щоб вирости з блідо-рожевих піднебінь.&lt;br /&gt;</w:t>
        <w:br/>
        <w:t>О, я чую нарешті, що незліченні язики трави промовляють,&lt;br /&gt;</w:t>
        <w:br/>
        <w:t>І відчуваю, що недарма вона проросла з піднебінь.&lt;br /&gt;</w:t>
        <w:br/>
        <w:t>Коли б то я міг тлумачити її невиразні слова&lt;br /&gt;</w:t>
        <w:br/>
        <w:t>про юнаків і юнок умерлих,&lt;br /&gt;</w:t>
        <w:br/>
        <w:t>А також про дідусів і бабусь, і про немовлят,&lt;br /&gt;</w:t>
        <w:br/>
        <w:t>що недовго пробули біля материнського лона.&lt;br /&gt;</w:t>
        <w:br/>
        <w:t>Що, по-твоєму, сталося з юнаками й старими?&lt;br /&gt;</w:t>
        <w:br/>
        <w:t>І що, по-твоєму, сталося з жінками й дітьми?&lt;br /&gt;</w:t>
        <w:br/>
        <w:t>Вони живі й десь їм незле ведеться,&lt;br /&gt;</w:t>
        <w:br/>
        <w:t>Найменший паросток свідчить, що смерті немає насправді,&lt;br /&gt;</w:t>
        <w:br/>
        <w:t>А якщо вона й була, то вела за собою життя,—&lt;br /&gt;</w:t>
        <w:br/>
        <w:t>смерть не чигає в кінці шляху, щоб життя зупинити,&lt;br /&gt;</w:t>
        <w:br/>
        <w:t>Смерть гине сама при появі життя.&lt;br /&gt;</w:t>
        <w:br/>
        <w:t>Усе рине вперед і вшир, ніщо не щезає,&lt;br /&gt;</w:t>
        <w:br/>
        <w:t>Померти — це не те, що ти думав, це краще.</w:t>
      </w:r>
    </w:p>
    <w:p>
      <w:r>
        <w:br/>
        <w:t>7</w:t>
      </w:r>
    </w:p>
    <w:p>
      <w:r>
        <w:br/>
        <w:t>Чи ти гадав, що народитись — це щастя?&lt;br /&gt;</w:t>
        <w:br/>
        <w:t>Чимшвидше тобі розкажу, що померти — таке саме щастя, і я це знаю.&lt;br /&gt;</w:t>
        <w:br/>
        <w:t>Я вмираю із умирущим, народжуюсь із щойно обмитим немовлям,&lt;br /&gt;</w:t>
        <w:br/>
        <w:t>я не вміщаюся між своїм капелюхом і черевиками,&lt;br /&gt;</w:t>
        <w:br/>
        <w:t>Я розглядаю різні речі, нема двох однакових, і всі вони добрі,&lt;br /&gt;</w:t>
        <w:br/>
        <w:t>Добра земля і добрі зірки, і все, що належить їм, добре.&lt;br /&gt;</w:t>
        <w:br/>
        <w:t>Я не земля і не належу землі,&lt;br /&gt;</w:t>
        <w:br/>
        <w:t>Я товариш і побратим людей,&lt;br /&gt;</w:t>
        <w:br/>
        <w:t>і всі вони так само безсмертні й незглибимі, як і я&lt;br /&gt;</w:t>
        <w:br/>
        <w:t>(Лише не знають, наскільки вони безсмертні, а я знаю).&lt;br /&gt;</w:t>
        <w:br/>
        <w:t>Кожен рід промовляє за себе й за своїх, за мене —&lt;br /&gt;</w:t>
        <w:br/>
        <w:t>мої чоловіче й жіноче начала,&lt;br /&gt;</w:t>
        <w:br/>
        <w:t>За мене — ті, що були хлопцями, і ті, що люблять жінок,&lt;br /&gt;</w:t>
        <w:br/>
        <w:t>За мене — гордий той чоловік, що відчуває, як дошкуляє зневага,&lt;br /&gt;</w:t>
        <w:br/>
        <w:t>За мене — кохана і стара діва, за мене — матері й матерів матері,&lt;br /&gt;</w:t>
        <w:br/>
        <w:t>За мене — губи, що усміхалися, очі, що сльози ронили,&lt;br /&gt;</w:t>
        <w:br/>
        <w:t>За мене — діти й ті, що дітей народжують.&lt;br /&gt;</w:t>
        <w:br/>
        <w:t>Скиньте шати! для мене ви не винні, не змарнілі, не відторгнені,&lt;br /&gt;</w:t>
        <w:br/>
        <w:t>Я однаково добре бачу крізь тонке сукно і крізь льон,&lt;br /&gt;</w:t>
        <w:br/>
        <w:t>Я кругом — чіпкий, жаждивий, невтомний, неможливо мене позбутись.</w:t>
      </w:r>
    </w:p>
    <w:p>
      <w:r>
        <w:br/>
        <w:t>8</w:t>
      </w:r>
    </w:p>
    <w:p>
      <w:r>
        <w:br/>
        <w:t>Немовля спить у колисці,&lt;br /&gt;</w:t>
        <w:br/>
        <w:t>Я відхиляю серпанок і вдивляюся довго, і тихо відганяю мух.&lt;br /&gt;</w:t>
        <w:br/>
        <w:t>Юнак і рум'яна дівчина звернули на пагорб, порослий чагарями,&lt;br /&gt;</w:t>
        <w:br/>
        <w:t>Згори я їх добре бачу.&lt;br /&gt;</w:t>
        <w:br/>
        <w:t>Самогубець простерся па закривавленій підлозі спальні,&lt;br /&gt;</w:t>
        <w:br/>
        <w:t>Я бачу труп, злипле волосся, помічаю, де впав пістолет.&lt;br /&gt;</w:t>
        <w:br/>
        <w:t>Гомін вулиці, шини карет, стукіт підборів, перехожих розмови,&lt;br /&gt;</w:t>
        <w:br/>
        <w:t>Важкий омнібус, візник пальцем кива: "підвезти?",&lt;br /&gt;</w:t>
        <w:br/>
        <w:t>цокіт підків на гранітних прогонах,&lt;br /&gt;</w:t>
        <w:br/>
        <w:t>Сани, дзвіночки, жарти, сніжки,&lt;br /&gt;</w:t>
        <w:br/>
        <w:t>"Ура" улюбленцям публіки, лють обурених юрб,&lt;br /&gt;</w:t>
        <w:br/>
        <w:t>Вітер відкинув фіранку на ношах, хворого несуть до лікарні,&lt;br /&gt;</w:t>
        <w:br/>
        <w:t>Зустріч ворогів, несподівана лайка, удари й падіння,&lt;br /&gt;</w:t>
        <w:br/>
        <w:t>Збуджений натовп, полісмен із зіркою&lt;br /&gt;</w:t>
        <w:br/>
        <w:t>квапливо проштовхується досередини,&lt;br /&gt;</w:t>
        <w:br/>
        <w:t>Незворушне каміння, що стільки відлунь приймає і повертає,—&lt;br /&gt;</w:t>
        <w:br/>
        <w:t>Які стогони пересичених чи голодних,&lt;br /&gt;</w:t>
        <w:br/>
        <w:t>що падають від сонячного удару чи серцевого нападу,&lt;br /&gt;</w:t>
        <w:br/>
        <w:t>Які крики жінок, що в них раптово почалися перейми,&lt;br /&gt;</w:t>
        <w:br/>
        <w:t>і що народжують, поспішаючи додому,&lt;br /&gt;</w:t>
        <w:br/>
        <w:t>Які живі й поховані слова ще бринять тут, які зойки,&lt;br /&gt;</w:t>
        <w:br/>
        <w:t>пристойністю стримані,&lt;br /&gt;</w:t>
        <w:br/>
        <w:t>Арешти злочинців, зневага, пропонується зрада подружня, згода,&lt;br /&gt;</w:t>
        <w:br/>
        <w:t>відмова презирливо скривлених губ,—&lt;br /&gt;</w:t>
        <w:br/>
        <w:t>Я пам'ятаю все це, чи вигляд, чи відгук цього —&lt;br /&gt;</w:t>
        <w:br/>
        <w:t>я приходжу і геть іду.</w:t>
      </w:r>
    </w:p>
    <w:p>
      <w:r>
        <w:br/>
        <w:t>9</w:t>
      </w:r>
    </w:p>
    <w:p>
      <w:r>
        <w:br/>
        <w:t>Важкі двері стодоли відчинені і чекають,&lt;br /&gt;</w:t>
        <w:br/>
        <w:t>На хурах повільних сіно,&lt;br /&gt;</w:t>
        <w:br/>
        <w:t>Чисте світло грає на суміші брунатно-сірого та зеленого,&lt;br /&gt;</w:t>
        <w:br/>
        <w:t>Нові оберемки щільно лягають на злежалий сінник.&lt;br /&gt;</w:t>
        <w:br/>
        <w:t>Я там, я — помічник, я приїхав, лежачи на сіні,&lt;br /&gt;</w:t>
        <w:br/>
        <w:t>Я відчував м'які поштовхи, ногу за ногу заклавши;&lt;br /&gt;</w:t>
        <w:br/>
        <w:t>Я зістрибую з балок, хапаючи тимофіївку й конюшину,&lt;br /&gt;</w:t>
        <w:br/>
        <w:t>Стовбула скочуюсь, і сіно набивається мені у волосся.</w:t>
      </w:r>
    </w:p>
    <w:p>
      <w:r>
        <w:br/>
        <w:t>10</w:t>
      </w:r>
    </w:p>
    <w:p>
      <w:r>
        <w:br/>
        <w:t>У пущах диких та в горах сам-один я полюю,&lt;br /&gt;</w:t>
        <w:br/>
        <w:t>Блукаючи, дивуюсь легкості та радості своїй,&lt;br /&gt;</w:t>
        <w:br/>
        <w:t>Надвечір обираю затишну місцину, щоб перебути ніч,&lt;br /&gt;</w:t>
        <w:br/>
        <w:t>Багаття розкладаю і свіжу здобич смажу,&lt;br /&gt;</w:t>
        <w:br/>
        <w:t>Засинаю на купі листя, а поруч — собака мій та рушниця,&lt;br /&gt;</w:t>
        <w:br/>
        <w:t>Кліпер американський "небесні" вітрила нап'яв,&lt;br /&gt;</w:t>
        <w:br/>
        <w:t>бризки здіймає і лине легко за вітром,&lt;br /&gt;</w:t>
        <w:br/>
        <w:t>Очі мої вгледіли землю,&lt;br /&gt;</w:t>
        <w:br/>
        <w:t>я згинаюся за штурвалом чи кричу радо з палуби.&lt;br /&gt;</w:t>
        <w:br/>
        <w:t>Човнярі та ловці молюсків рано встали й зайшли по мене,&lt;br /&gt;</w:t>
        <w:br/>
        <w:t>Я заправив холоші в чоботи й рушив, і ми чудово час провели;&lt;br /&gt;</w:t>
        <w:br/>
        <w:t>Шкода, що тебе не було з нами біля казанка, де юшка варилась.&lt;br /&gt;</w:t>
        <w:br/>
        <w:t>Я бачив, як звіролов просто неба&lt;br /&gt;</w:t>
        <w:br/>
        <w:t>справляє весілля на далекому заході, а наречена в нього червоношкіра,&lt;br /&gt;</w:t>
        <w:br/>
        <w:t>Батько її сидів з друзями, схрестивши ноги, і мовчки курив,&lt;br /&gt;</w:t>
        <w:br/>
        <w:t>на ногах у них мокасини, грубе пончо на плечах,&lt;br /&gt;</w:t>
        <w:br/>
        <w:t>На березі сидів звіролов, убраний в шкури,&lt;br /&gt;</w:t>
        <w:br/>
        <w:t>розкішна борода і кучері ховали шию, він тримав молоду за руку,&lt;br /&gt;</w:t>
        <w:br/>
        <w:t>Довгі вії у неї, голова непокрита, пряме й жорстке волосся&lt;br /&gt;</w:t>
        <w:br/>
        <w:t>спадало на жагуче тіло й сягало землі.&lt;br /&gt;</w:t>
        <w:br/>
        <w:t>Раб-утікач до мого дому підійшов і спинився надворі,&lt;br /&gt;</w:t>
        <w:br/>
        <w:t>Я почув, як затріскотів хмиз під ногами у нього,&lt;br /&gt;</w:t>
        <w:br/>
        <w:t>Крізь відчинені двері кухні побачив, що знесилений він і кульгає,&lt;br /&gt;</w:t>
        <w:br/>
        <w:t>Я вийшов до нього — він сидів на колоді,—&lt;br /&gt;</w:t>
        <w:br/>
        <w:t>завів його в дім, заспокоїв,&lt;br /&gt;</w:t>
        <w:br/>
        <w:t>Приніс води й налив у ночовки,&lt;br /&gt;</w:t>
        <w:br/>
        <w:t>щоб обмив він спітніле тіло і зранені ноги,&lt;br /&gt;</w:t>
        <w:br/>
        <w:t>Дав кімнату йому поруч з моєю, дав йому грубий і чистий одяг,&lt;br /&gt;</w:t>
        <w:br/>
        <w:t>І пам'ятаю добре, як бігали очі його та як він ніяковів,&lt;br /&gt;</w:t>
        <w:br/>
        <w:t>І пам'ятаю, як прикладав йому пластир до саден на кісточках і на шиї;&lt;br /&gt;</w:t>
        <w:br/>
        <w:t>Він тиждень пробув у мене, поки оклигав і подався на північ,&lt;br /&gt;</w:t>
        <w:br/>
        <w:t>Він поруч зі мною сидів за столом, а моя крем'яна рушниця стояла в кутку.</w:t>
      </w:r>
    </w:p>
    <w:p>
      <w:r>
        <w:br/>
        <w:t>11</w:t>
      </w:r>
    </w:p>
    <w:p>
      <w:r>
        <w:br/>
        <w:t>Двадцять вісім молодиків купається біля берега,&lt;br /&gt;</w:t>
        <w:br/>
        <w:t>Двадцять вісім молодиків, і всі такі дружні,&lt;br /&gt;</w:t>
        <w:br/>
        <w:t>Двадцять вісім років жіночого життя і всі — самотні такі.&lt;br /&gt;</w:t>
        <w:br/>
        <w:t>В неї гарний домок на високому березі,&lt;br /&gt;</w:t>
        <w:br/>
        <w:t>Вродлива і пишно вбрана, вона ховається за віконницями.&lt;br /&gt;</w:t>
        <w:br/>
        <w:t>А хто ж із молодиків їй найлюбіший?&lt;br /&gt;</w:t>
        <w:br/>
        <w:t>Ох, і найнепоказніший із них — вродливець для неї.&lt;br /&gt;</w:t>
        <w:br/>
        <w:t>Куди ж ви, пані? адже я вас бачу:&lt;br /&gt;</w:t>
        <w:br/>
        <w:t>Ви хлюпочетесь там, де й вони, у воді, хоч не вийшли з кімнати.&lt;br /&gt;</w:t>
        <w:br/>
        <w:t>Пританцьовуючи й сміючись, пройшла берегом двадцять дев'ята,&lt;br /&gt;</w:t>
        <w:br/>
        <w:t>Ті не бачать її, а вона їх бачить і любить.&lt;br /&gt;</w:t>
        <w:br/>
        <w:t>Блищать у молодиків мокрі бороди, і вода стікає з довгих чубів,&lt;br /&gt;</w:t>
        <w:br/>
        <w:t>Дзюрки біжать по тілах.&lt;br /&gt;</w:t>
        <w:br/>
        <w:t>І так само біжить у них по тілах рука незрима,&lt;br /&gt;</w:t>
        <w:br/>
        <w:t>Тремтячи, пробігає все нижче від скронь до ребер.&lt;br /&gt;</w:t>
        <w:br/>
        <w:t>Молодики на спині пливуть, білими животами до сонця,&lt;br /&gt;</w:t>
        <w:br/>
        <w:t>і не питаються, хто тулиться до них так міцно,&lt;br /&gt;</w:t>
        <w:br/>
        <w:t>І жоден із них не знає, хто це, задихаючись, дугою схилився над ним,&lt;br /&gt;</w:t>
        <w:br/>
        <w:t>І не думає жоден, на кого хлюпає бризками.</w:t>
      </w:r>
    </w:p>
    <w:p>
      <w:r>
        <w:br/>
        <w:t>12</w:t>
      </w:r>
    </w:p>
    <w:p>
      <w:r>
        <w:br/>
        <w:t>Хлопець-різник скидає одіж, у якій різав худобу,&lt;br /&gt;</w:t>
        <w:br/>
        <w:t>чи гострить ножа за прилавком на базарі,&lt;br /&gt;</w:t>
        <w:br/>
        <w:t>Я сповільнюю ходу, тішачись його дотепною мовою,&lt;br /&gt;</w:t>
        <w:br/>
        <w:t>я люблю, як він танцює.&lt;br /&gt;</w:t>
        <w:br/>
        <w:t>Ковалі — вугілля в'їлось у зарослі волоссям груди —&lt;br /&gt;</w:t>
        <w:br/>
        <w:t>обступили ковадло,&lt;br /&gt;</w:t>
        <w:br/>
        <w:t>У кожного ковальський молот, усі працюють надворі,&lt;br /&gt;</w:t>
        <w:br/>
        <w:t>бурхає полум'я в печі.&lt;br /&gt;</w:t>
        <w:br/>
        <w:t>З притрушеного попелом порога я стежу за їхніми рухами,—&lt;br /&gt;</w:t>
        <w:br/>
        <w:t>У них стан гнучкий пасує до рук могутніх,&lt;br /&gt;</w:t>
        <w:br/>
        <w:t>Опускається молот, він б'є так неквапно, вій б'є так певно,&lt;br /&gt;</w:t>
        <w:br/>
        <w:t>Не поспішають вони, ударяють по черзі.</w:t>
      </w:r>
    </w:p>
    <w:p>
      <w:r>
        <w:br/>
        <w:t>13</w:t>
      </w:r>
    </w:p>
    <w:p>
      <w:r>
        <w:br/>
        <w:t>Негр цупко тримає віжки четверика,&lt;br /&gt;</w:t>
        <w:br/>
        <w:t>хитається камінь на ланцюгу під хурою,&lt;br /&gt;</w:t>
        <w:br/>
        <w:t>Негр виїздить з каменярні на довгій хурі, несхитний, ставний,&lt;br /&gt;</w:t>
        <w:br/>
        <w:t>ногою зіперся на передок,&lt;br /&gt;</w:t>
        <w:br/>
        <w:t>Блакитна сорочка відкриває могутню шию та груди,&lt;br /&gt;</w:t>
        <w:br/>
        <w:t>вона висмикалася з-під пояса&lt;br /&gt;</w:t>
        <w:br/>
        <w:t>й вільно спадає на стегна,&lt;br /&gt;</w:t>
        <w:br/>
        <w:t>Погляд у нього спокійний і владний, він заломлює капелюха набакир,&lt;br /&gt;</w:t>
        <w:br/>
        <w:t>Сонце падає на кучеряве волосся і вуса, падає на чорноту&lt;br /&gt;</w:t>
        <w:br/>
        <w:t>довершеного й прекрасного тіла.&lt;br /&gt;</w:t>
        <w:br/>
        <w:t>Я дивлюсь на цього мальовничого велета, я люблю його,&lt;br /&gt;</w:t>
        <w:br/>
        <w:t>і я не встою на місці,&lt;br /&gt;</w:t>
        <w:br/>
        <w:t>Йду поруч із його четвериком.&lt;br /&gt;</w:t>
        <w:br/>
        <w:t>У мені недремний той, хто леліє життя,—&lt;br /&gt;</w:t>
        <w:br/>
        <w:t>чи вперед я йду, чи вертаюся рвучко назад,&lt;br /&gt;</w:t>
        <w:br/>
        <w:t>Ні старих, ні молодших за себе я не минаю, ні людини, ні речі,—&lt;br /&gt;</w:t>
        <w:br/>
        <w:t>Все приймаю до себе й до пісні цієї.&lt;br /&gt;</w:t>
        <w:br/>
        <w:t>Ви, бики, що гримкочете ярмом та ланцюгом&lt;br /&gt;</w:t>
        <w:br/>
        <w:t>чи спочиваєте в затінку під деревами,—&lt;br /&gt;</w:t>
        <w:br/>
        <w:t>що ви хочете сказати очима?&lt;br /&gt;</w:t>
        <w:br/>
        <w:t>Мабуть, більше за те, що я досі встиг прочитати.&lt;br /&gt;</w:t>
        <w:br/>
        <w:t>Хода моя в далекій моїй цілоденній дорозі&lt;br /&gt;</w:t>
        <w:br/>
        <w:t>наполохала каролінського качура й качку,&lt;br /&gt;</w:t>
        <w:br/>
        <w:t>Вони вгору здіймаються разом і кружляють поволі.&lt;br /&gt;</w:t>
        <w:br/>
        <w:t>Я вірю в ці мети крилаті,&lt;br /&gt;</w:t>
        <w:br/>
        <w:t>І визнаю червоне, жовте, біле, що грають в мені,&lt;br /&gt;</w:t>
        <w:br/>
        <w:t>І розглядаю уважно зелене й фіалкове, й густе верховіття,&lt;br /&gt;</w:t>
        <w:br/>
        <w:t>І не назву черепаху нікчемною за те, що вона — черепаха,&lt;br /&gt;</w:t>
        <w:br/>
        <w:t>І сойка в гаях не вивчала гам, а гарно, як на мене, співає,&lt;br /&gt;</w:t>
        <w:br/>
        <w:t>І погляд кобили гнідої виганяє з мене глупоту ганебну.</w:t>
      </w:r>
    </w:p>
    <w:p>
      <w:r>
        <w:br/>
        <w:t>14</w:t>
      </w:r>
    </w:p>
    <w:p>
      <w:r>
        <w:br/>
        <w:t>Дикий гусак веде табун свій крізь прохолодну ніч,&lt;br /&gt;</w:t>
        <w:br/>
        <w:t>Я-гонк! — він кричить, і це лунає для мене як заклик,&lt;br /&gt;</w:t>
        <w:br/>
        <w:t>Дурень назве це безглуздям, але я, наслухаючи пильно,&lt;br /&gt;</w:t>
        <w:br/>
        <w:t>Розумію, куди й навіщо він кличе,— туди, в це зимове небо.&lt;br /&gt;</w:t>
        <w:br/>
        <w:t>Прудконогий північний лось, кіт на порозі, синиця, степовий собака,&lt;br /&gt;</w:t>
        <w:br/>
        <w:t>Льоха, що рохкає, коли поросята сіпають за соски,&lt;br /&gt;</w:t>
        <w:br/>
        <w:t>Індичка, що виводок свій крильми затуляє,—&lt;br /&gt;</w:t>
        <w:br/>
        <w:t>Я бачу в них і в собі один і той самий вічний закон.&lt;br /&gt;</w:t>
        <w:br/>
        <w:t>Тільки торкнуся землі ступнею, звідти так і зринуть сто любовей,&lt;br /&gt;</w:t>
        <w:br/>
        <w:t>Перед ними нікчемніє все, що я можу про них розповісти.&lt;br /&gt;</w:t>
        <w:br/>
        <w:t>Я закоханий в тих, хто росте на привіллі,&lt;br /&gt;</w:t>
        <w:br/>
        <w:t>В людей, що живуть серед стад, серед морів чи лісів,&lt;br /&gt;</w:t>
        <w:br/>
        <w:t>В суднобудівників, стерничих, дроворубів,&lt;br /&gt;</w:t>
        <w:br/>
        <w:t>теслів із сокирами та молотками, погоничів,&lt;br /&gt;</w:t>
        <w:br/>
        <w:t>І тиждень за тижнем я їв би і спав би разом із ними.&lt;br /&gt;</w:t>
        <w:br/>
        <w:t>Що найзвичайніше, найпростіше, найближче і найприступніше,—&lt;br /&gt;</w:t>
        <w:br/>
        <w:t>це моє Я,&lt;br /&gt;</w:t>
        <w:br/>
        <w:t>Я, що робить свої ставки, витрачаючись, щоб виграш великий здобути;&lt;br /&gt;</w:t>
        <w:br/>
        <w:t>Чепурюся, щоб подарувати себе першому, хто схоче мене взяти,&lt;br /&gt;</w:t>
        <w:br/>
        <w:t>Я не прошу небеса спуститися на догоду моїй волі,&lt;br /&gt;</w:t>
        <w:br/>
        <w:t>Добру волю свою роздаю всім щедро, назавжди.</w:t>
      </w:r>
    </w:p>
    <w:p>
      <w:r>
        <w:br/>
        <w:t>15</w:t>
      </w:r>
    </w:p>
    <w:p>
      <w:r>
        <w:br/>
        <w:t>Чисте контральто співає на хорах,&lt;br /&gt;</w:t>
        <w:br/>
        <w:t>Тесля теше дошку, співає залізко фуганка, і дикий звук його стає&lt;br /&gt;</w:t>
        <w:br/>
        <w:t>дедалі вищий,&lt;br /&gt;</w:t>
        <w:br/>
        <w:t>Одружені й неодружені діти їдуть до своїх батьків&lt;br /&gt;</w:t>
        <w:br/>
        <w:t>на обід в день Подяки,&lt;br /&gt;</w:t>
        <w:br/>
        <w:t>Лоцман стежить за віссю повороту, впевненою рукою правує,&lt;br /&gt;</w:t>
        <w:br/>
        <w:t>Матрос стоїть прив'язаний на вельботі,&lt;br /&gt;</w:t>
        <w:br/>
        <w:t>спис і гарпун його напоготові,&lt;br /&gt;</w:t>
        <w:br/>
        <w:t>Мисливець, що вирядився на качок, минає тихі й насторожені затони,&lt;br /&gt;</w:t>
        <w:br/>
        <w:t>Диякони біля вівтаря руки схрестили, їх висвячують,&lt;br /&gt;</w:t>
        <w:br/>
        <w:t>Юна пряля ходить вперед-назад під дзижчання великого колеса,&lt;br /&gt;</w:t>
        <w:br/>
        <w:t>Фермер зупиняється біля паркану, йдучи на недільну прогулянку,&lt;br /&gt;</w:t>
        <w:br/>
        <w:t>і дивиться на овес і жито,&lt;br /&gt;</w:t>
        <w:br/>
        <w:t>Сновиду відвозять нарешті до психіатричної лікарні&lt;br /&gt;</w:t>
        <w:br/>
        <w:t>(Ніколи він більше не спатиме, як звик, у маминій спальні в котеджі),&lt;br /&gt;</w:t>
        <w:br/>
        <w:t>Сивий вилицюватий складальник схилився над касою,&lt;br /&gt;</w:t>
        <w:br/>
        <w:t>Він сліпає над рукописом, жуючи тютюн;&lt;br /&gt;</w:t>
        <w:br/>
        <w:t>Скалічені кінцівки прив'язані до операційного столу,&lt;br /&gt;</w:t>
        <w:br/>
        <w:t>Відтяте падає жахно в відро;&lt;br /&gt;</w:t>
        <w:br/>
        <w:t>Дівчину-квартеронку продано з молотка,&lt;br /&gt;</w:t>
        <w:br/>
        <w:t>п'яниця куняє біля грубки в шинку,&lt;br /&gt;</w:t>
        <w:br/>
        <w:t>Машиніст засукує рукава, полісмен обходить свою дільницю,&lt;br /&gt;</w:t>
        <w:br/>
        <w:t>прибрамник озирає перехожих,&lt;br /&gt;</w:t>
        <w:br/>
        <w:t>Юнак-візник на поштовій кареті&lt;br /&gt;</w:t>
        <w:br/>
        <w:t>(я закоханий в нього, хоч бачу вперше);&lt;br /&gt;</w:t>
        <w:br/>
        <w:t>Метис зашнуровує легкі черевики перед змаганням з бігу,&lt;br /&gt;</w:t>
        <w:br/>
        <w:t>Стрілецькі змагання на заході ваблять старих і молодих;&lt;br /&gt;</w:t>
        <w:br/>
        <w:t>хто сперся на рушницю, хто присів на колоду,&lt;br /&gt;</w:t>
        <w:br/>
        <w:t>З натовпу виходить стрілець, стає в позицію, прицілюється;&lt;br /&gt;</w:t>
        <w:br/>
        <w:t>Юрби новоприбулих імігрантів заповнюють верф чи пристань,&lt;br /&gt;</w:t>
        <w:br/>
        <w:t>Негри просапують цукрову тростину, а наглядач стежить,&lt;br /&gt;</w:t>
        <w:br/>
        <w:t>сидячи в сідлі,&lt;br /&gt;</w:t>
        <w:br/>
        <w:t>Ріжок усіх скликає до бальної зали, кавалери кидаються&lt;br /&gt;</w:t>
        <w:br/>
        <w:t>до своїх дам, танцюристи вклоняються одне одному,&lt;br /&gt;</w:t>
        <w:br/>
        <w:t>Юнак лежить на горищі під кедровим дахом і слухає музику дощу,&lt;br /&gt;</w:t>
        <w:br/>
        <w:t>Мічіганець ставить пастки на потічку, що впадає в Гурон,&lt;br /&gt;</w:t>
        <w:br/>
        <w:t>Скво у своєму вбранні з жовтими торочками продає мокасини&lt;br /&gt;</w:t>
        <w:br/>
        <w:t>та обшиті бісером торбинки,&lt;br /&gt;</w:t>
        <w:br/>
        <w:t>Знавець, схиливши голову набік, примруженими очима оглядає виставку,&lt;br /&gt;</w:t>
        <w:br/>
        <w:t>Матроси пришвартовують пароплав і викидають трап для пасажирів,&lt;br /&gt;</w:t>
        <w:br/>
        <w:t>Менша сестра тримає пряжу, а старша мотає клубок,&lt;br /&gt;</w:t>
        <w:br/>
        <w:t>спиняється час від часу і робить вузлик,&lt;br /&gt;</w:t>
        <w:br/>
        <w:t>Жінка, що рік уже в шлюбі, одужує і радіє,&lt;br /&gt;</w:t>
        <w:br/>
        <w:t>що тиждень тому первісток народився,&lt;br /&gt;</w:t>
        <w:br/>
        <w:t>Ясноволоса дівчина-янкі працює на швацькій машині&lt;br /&gt;</w:t>
        <w:br/>
        <w:t>на фабриці чи заводі,&lt;br /&gt;</w:t>
        <w:br/>
        <w:t>Мостильник спирається на дворучну трамбовку, олівець репортера&lt;br /&gt;</w:t>
        <w:br/>
        <w:t>швидко бігає по нотатнику,&lt;br /&gt;</w:t>
        <w:br/>
        <w:t>маляр вивіски пише блакиттю і золотом,&lt;br /&gt;</w:t>
        <w:br/>
        <w:t>Юнак-бечівник помалу йде вздовж каналу,&lt;br /&gt;</w:t>
        <w:br/>
        <w:t>бухгалтер рахує за столиком, чоботар навощує дратву,&lt;br /&gt;</w:t>
        <w:br/>
        <w:t>Диригент відбиває такт для оркестру, музиканти стежать за ним,&lt;br /&gt;</w:t>
        <w:br/>
        <w:t>Дитину охрещено, неофіт обітниці перші дає,&lt;br /&gt;</w:t>
        <w:br/>
        <w:t>Регата вийшла на старт у бухті, почалися змагання&lt;br /&gt;</w:t>
        <w:br/>
        <w:t>(як мигочуть білі вітрила!),&lt;br /&gt;</w:t>
        <w:br/>
        <w:t>Пастух стежить за стадом і гучно скликає тварин, що відбились,&lt;br /&gt;</w:t>
        <w:br/>
        <w:t>Упрів рознощик із коробом за плечима&lt;br /&gt;</w:t>
        <w:br/>
        <w:t>(покупець торгується за кожнісінький цент),&lt;br /&gt;</w:t>
        <w:br/>
        <w:t>Наречена розправляє бганки на своєму білому вбранні,&lt;br /&gt;</w:t>
        <w:br/>
        <w:t>хвилинна стрілка ледь рухається,&lt;br /&gt;</w:t>
        <w:br/>
        <w:t>Курець опіуму сидить нерухомо, відкинувши голову й розтуливши губи,&lt;br /&gt;</w:t>
        <w:br/>
        <w:t>П'яна повія волочить свою шаль, її капелюшок теліпається ззаду,&lt;br /&gt;</w:t>
        <w:br/>
        <w:t>на прищуватій шиї,&lt;br /&gt;</w:t>
        <w:br/>
        <w:t>Юрба сміється з її брутальної лайки, чоловіки кепкують&lt;br /&gt;</w:t>
        <w:br/>
        <w:t>і переморгуються&lt;br /&gt;</w:t>
        <w:br/>
        <w:t>(Нещасна! я не сміюся з твоєї лайки і не кепкую з тебе);&lt;br /&gt;</w:t>
        <w:br/>
        <w:t>Президент на засіданні кабінету оточений поважними міністрами,&lt;br /&gt;</w:t>
        <w:br/>
        <w:t>Три матрони, взявшись попідруки, прогулюються по кружганку,&lt;br /&gt;</w:t>
        <w:br/>
        <w:t>Рибалки на однощогловому судні розкладають шарами&lt;br /&gt;</w:t>
        <w:br/>
        <w:t>вилов палтуса в трюмі,&lt;br /&gt;</w:t>
        <w:br/>
        <w:t>Міссурієць перетинає прерії із своєю худобою, з крамом,&lt;br /&gt;</w:t>
        <w:br/>
        <w:t>Кондуктор іде по вагонах, побрязкуючи дрібняками в кишені —&lt;br /&gt;</w:t>
        <w:br/>
        <w:t>так попереджує про своє наближення,&lt;br /&gt;</w:t>
        <w:br/>
        <w:t>Теслі настилають підлогу, бляхарі укривають дах, мулярі кричать:&lt;br /&gt;</w:t>
        <w:br/>
        <w:t>"Подавайте вапно!",&lt;br /&gt;</w:t>
        <w:br/>
        <w:t>Один за одним, несучи на плечах свої ночовки з вапном,&lt;br /&gt;</w:t>
        <w:br/>
        <w:t>посуваються піднощики;&lt;br /&gt;</w:t>
        <w:br/>
        <w:t>Змінюються пори року, і ось величезний натовп зібрався,—&lt;br /&gt;</w:t>
        <w:br/>
        <w:t>це Четверте липня (які салюти з гармат і рушниць!),&lt;br /&gt;</w:t>
        <w:br/>
        <w:t>Змінюються пори року, орач оре, косар косить,&lt;br /&gt;</w:t>
        <w:br/>
        <w:t>озиме зерно падає в землю;&lt;br /&gt;</w:t>
        <w:br/>
        <w:t>На озерах рибалки пильнують щук біля ополонок,&lt;br /&gt;</w:t>
        <w:br/>
        <w:t>Пні густо обступили галявину, скватер глибоко заганяє сокиру,&lt;br /&gt;</w:t>
        <w:br/>
        <w:t>У присмерку човнярі прив'язують свої плоскодонки до тополі&lt;br /&gt;</w:t>
        <w:br/>
        <w:t>чи до горіха-пекана,&lt;br /&gt;</w:t>
        <w:br/>
        <w:t>Ловці єнотів прочісують долину Червоної річки, Теннессі чи Арканзасу,&lt;br /&gt;</w:t>
        <w:br/>
        <w:t>Смолоскипи палають у темряві, що сповила річку Чаттагучі чи Алтамахо,&lt;br /&gt;</w:t>
        <w:br/>
        <w:t>Патріархи вечеряють із синами, синами синів і з синовніх синів&lt;br /&gt;</w:t>
        <w:br/>
        <w:t>синами,&lt;br /&gt;</w:t>
        <w:br/>
        <w:t>У ліплянках-адобе, в наметах спочивають мисливці та звіролови&lt;br /&gt;</w:t>
        <w:br/>
        <w:t>після полювання денного,&lt;br /&gt;</w:t>
        <w:br/>
        <w:t>Місто спить і спить село,&lt;br /&gt;</w:t>
        <w:br/>
        <w:t>Поснули живі й поснули мертві,&lt;br /&gt;</w:t>
        <w:br/>
        <w:t>Старий чоловік спить із своєю дружиною і спить молодий із своєю;&lt;br /&gt;</w:t>
        <w:br/>
        <w:t>І всі вони вливаються в мене, і я вливаюся в них,&lt;br /&gt;</w:t>
        <w:br/>
        <w:t>І сутність моя десь така, як у всіх них,&lt;br /&gt;</w:t>
        <w:br/>
        <w:t>І з них усіх та з кожного з них я тчу цю пісню про себе.</w:t>
      </w:r>
    </w:p>
    <w:p>
      <w:r>
        <w:br/>
        <w:t>16</w:t>
      </w:r>
    </w:p>
    <w:p>
      <w:r>
        <w:br/>
        <w:t>Я — зі старих і молодих, настільки з дурних, як і з мудрих&lt;br /&gt;</w:t>
        <w:br/>
        <w:t>складений,&lt;br /&gt;</w:t>
        <w:br/>
        <w:t>Байдужий до інших, завжди уважний до інших,&lt;br /&gt;</w:t>
        <w:br/>
        <w:t>Материнство в мені та батьківство, дитина я і дорослий,&lt;br /&gt;</w:t>
        <w:br/>
        <w:t>Я з грубого матеріалу і з матеріалу тонкого,&lt;br /&gt;</w:t>
        <w:br/>
        <w:t>Один із народу, що складається з багатьох народів, у мені —&lt;br /&gt;</w:t>
        <w:br/>
        <w:t>з них найменший, так само, як і найбільший,&lt;br /&gt;</w:t>
        <w:br/>
        <w:t>І південець я, і північанин, я безтурботний і гостинний поселенець&lt;br /&gt;</w:t>
        <w:br/>
        <w:t>біля Оконі,&lt;br /&gt;</w:t>
        <w:br/>
        <w:t>Я готуюся торгувати, як янкі, мої суглоби найгнучкіші і&lt;br /&gt;</w:t>
        <w:br/>
        <w:t>найміцніші в світі,&lt;br /&gt;</w:t>
        <w:br/>
        <w:t>Кентуккієць, луїзіанець чи мешканець Джорджа йде долиною Елкгорн&lt;br /&gt;</w:t>
        <w:br/>
        <w:t>у крагах моїх з оленячої шкури,&lt;br /&gt;</w:t>
        <w:br/>
        <w:t>Я човняр на озерах, у бухтах чи біля узбережжя морського,&lt;br /&gt;</w:t>
        <w:br/>
        <w:t>я з Індіани, з Вісконсіну, з Огайо;&lt;br /&gt;</w:t>
        <w:br/>
        <w:t>Я вдома і на канадських снігоступах, і в хащах,&lt;br /&gt;</w:t>
        <w:br/>
        <w:t>і з рибалками Ньюфаундленда,&lt;br /&gt;</w:t>
        <w:br/>
        <w:t>Вдома серед швидких буєрів, ідучи по галсу разом з іншими,&lt;br /&gt;</w:t>
        <w:br/>
        <w:t>Вдома на вермонтських пагорбах, у менських лісах і на техаському ранчо,&lt;br /&gt;</w:t>
        <w:br/>
        <w:t>Я друг каліфорнійців, друг вільних жителів північного заходу&lt;br /&gt;</w:t>
        <w:br/>
        <w:t>(мені до вподоби, що високі вони й кремезні),&lt;br /&gt;</w:t>
        <w:br/>
        <w:t>Я друг плотарів і вуглярів, друг усіх, хто тисне руку і запрошує&lt;br /&gt;</w:t>
        <w:br/>
        <w:t>до столу,&lt;br /&gt;</w:t>
        <w:br/>
        <w:t>Я вчуся з неуками і вчу многодумних,&lt;br /&gt;</w:t>
        <w:br/>
        <w:t>Я новобранець, але маю досвід мільярдів літ,&lt;br /&gt;</w:t>
        <w:br/>
        <w:t>Я до всіх рас і каст належу, до всіх рангів і релігій,&lt;br /&gt;</w:t>
        <w:br/>
        <w:t>Я фермер, механік, митець, джентльмен, моряк, квакер,&lt;br /&gt;</w:t>
        <w:br/>
        <w:t>В'язень, закоханий, скандаліст, адвокат, лікар, священик.&lt;br /&gt;</w:t>
        <w:br/>
        <w:t>Я можу опиратися будь-чому, та лише не своїй розмаїтості,&lt;br /&gt;</w:t>
        <w:br/>
        <w:t>Я вдихаю повітря, але після мене його залишається вдосталь,&lt;br /&gt;</w:t>
        <w:br/>
        <w:t>Я не чванько, і я на своєму місці.&lt;br /&gt;</w:t>
        <w:br/>
        <w:t>(Нетля і риб'яча ікра — на своєму місці,&lt;br /&gt;</w:t>
        <w:br/>
        <w:t>Сліпучі сонця, котрі я бачу, і темні сонця, котрих не бачу,—&lt;br /&gt;</w:t>
        <w:br/>
        <w:t>на своєму місці,&lt;br /&gt;</w:t>
        <w:br/>
        <w:t>Відчутне — на своєму місці й невідчутне теж на своєму місці).</w:t>
      </w:r>
    </w:p>
    <w:p>
      <w:r>
        <w:br/>
        <w:t>17</w:t>
      </w:r>
    </w:p>
    <w:p>
      <w:r>
        <w:br/>
        <w:t>Все це справді думки всіх людей, всіх епох і земель,&lt;br /&gt;</w:t>
        <w:br/>
        <w:t>вони зродилися не тільки в мені,&lt;br /&gt;</w:t>
        <w:br/>
        <w:t>Якщо не ваші вони, а тільки мої, то вони — ніщо чи майже ніщо,&lt;br /&gt;</w:t>
        <w:br/>
        <w:t>Якщо вони не загадка і не розгадка загадки, вони ніщо,&lt;br /&gt;</w:t>
        <w:br/>
        <w:t>Якщо вони не так само близькі, як далекі мені, вони ніщо.&lt;br /&gt;</w:t>
        <w:br/>
        <w:t>Це трава, що росте скрізь, де є грунт і вода,&lt;br /&gt;</w:t>
        <w:br/>
        <w:t>Це спільне для всіх повітря, що омиває кулю земну.</w:t>
      </w:r>
    </w:p>
    <w:p>
      <w:r>
        <w:br/>
        <w:t>18</w:t>
      </w:r>
    </w:p>
    <w:p>
      <w:r>
        <w:br/>
        <w:t>З гучною музикою приходжу, з корнетами та барабанами,&lt;br /&gt;</w:t>
        <w:br/>
        <w:t>Я граю свої марші не лише визнаним переможцям,&lt;br /&gt;</w:t>
        <w:br/>
        <w:t>але й переможеним і полеглим.&lt;br /&gt;</w:t>
        <w:br/>
        <w:t>Ви чули, що добре виграти битву?&lt;br /&gt;</w:t>
        <w:br/>
        <w:t>А я кажу, що полягти — це так само добре, бо переможених і звитяжців&lt;br /&gt;</w:t>
        <w:br/>
        <w:t>надихало одне бажання.&lt;br /&gt;</w:t>
        <w:br/>
        <w:t>Я б'ю в барабан, славлячи мертвих,&lt;br /&gt;</w:t>
        <w:br/>
        <w:t>Я видобуваю своєю сурмою найголоснішу радісну мелодію.&lt;br /&gt;</w:t>
        <w:br/>
        <w:t>Переможеним слава!&lt;br /&gt;</w:t>
        <w:br/>
        <w:t>І тим, чиї бойові кораблі потонули в морі!&lt;br /&gt;</w:t>
        <w:br/>
        <w:t>І тим, хто сам потонув у морі!&lt;br /&gt;</w:t>
        <w:br/>
        <w:t>І всім генералам, що битви програли, і всім героям подоланим!&lt;br /&gt;</w:t>
        <w:br/>
        <w:t>І незліченним незнаним героям, що рівні героям найуславленішим!</w:t>
      </w:r>
    </w:p>
    <w:p>
      <w:r>
        <w:br/>
        <w:t>19</w:t>
      </w:r>
    </w:p>
    <w:p>
      <w:r>
        <w:br/>
        <w:t>Це пожива, розподілена порівну, це харчі, щоб удовольнити&lt;br /&gt;</w:t>
        <w:br/>
        <w:t>природний голод,&lt;br /&gt;</w:t>
        <w:br/>
        <w:t>Для лихих вони і правдивих, я зустріч призначаю усім,&lt;br /&gt;</w:t>
        <w:br/>
        <w:t>Нікого не буде обійдено, ніхто не лишиться за дверима,&lt;br /&gt;</w:t>
        <w:br/>
        <w:t>Утриманку, нахлібника і злодія — всіх запрошено,&lt;br /&gt;</w:t>
        <w:br/>
        <w:t>Раб товстогубий запрошений, і сифілітик запрошений,&lt;br /&gt;</w:t>
        <w:br/>
        <w:t>Не буде різниці між ними та рештою люду.&lt;br /&gt;</w:t>
        <w:br/>
        <w:t>Це — потиск сором'язливої руки, це — запах волосся,&lt;br /&gt;</w:t>
        <w:br/>
        <w:t>Це — доторк наших губ, це — голос жадання,&lt;br /&gt;</w:t>
        <w:br/>
        <w:t>Це — глибина й височина далекі, що відбили моє обличчя,&lt;br /&gt;</w:t>
        <w:br/>
        <w:t>Це — замислене моє поринання й виринання знову.&lt;br /&gt;</w:t>
        <w:br/>
        <w:t>Ти гадаєш, що в мене мета потаємна?&lt;br /&gt;</w:t>
        <w:br/>
        <w:t>Так, вона в мене є, як у квітневих дощів та в слюди на зламах скелі.&lt;br /&gt;</w:t>
        <w:br/>
        <w:t>Тобі здається, що я прагну вражати?&lt;br /&gt;</w:t>
        <w:br/>
        <w:t>Хіба денне світло вражає? чи горихвістка, що вдосвіта в гаю співає?&lt;br /&gt;</w:t>
        <w:br/>
        <w:t>Хіба я вражаю дужче за них?&lt;br /&gt;</w:t>
        <w:br/>
        <w:t>Цієї години я розмовляю з тобою по секрету,&lt;br /&gt;</w:t>
        <w:br/>
        <w:t>Нікому цього не сказав би, але тобі — скажу.</w:t>
      </w:r>
    </w:p>
    <w:p>
      <w:r>
        <w:br/>
        <w:t>20</w:t>
      </w:r>
    </w:p>
    <w:p>
      <w:r>
        <w:br/>
        <w:t>Хто там іде — жадібний, простий, загадковий, оголений?&lt;br /&gt;</w:t>
        <w:br/>
        <w:t>Як я силу видобуваю з м'яса, що їм?&lt;br /&gt;</w:t>
        <w:br/>
        <w:t>Що ж таке людина? Хто такий я? Хто ти?&lt;br /&gt;</w:t>
        <w:br/>
        <w:t>Все, що я вважаю своїм, ти своїм повинен вважати,&lt;br /&gt;</w:t>
        <w:br/>
        <w:t>Інакше, слухаючи мене, ти змарнував час.&lt;br /&gt;</w:t>
        <w:br/>
        <w:t>Я не пхичу, як пхичуть інші,&lt;br /&gt;</w:t>
        <w:br/>
        <w:t>Мовляв, місяці порожні, а земля — це болото і гній.&lt;br /&gt;</w:t>
        <w:br/>
        <w:t>Скиглення й рабська покірність — в одній упаковці з порошками&lt;br /&gt;</w:t>
        <w:br/>
        <w:t>для хворих, умовності — для родичів далеких,&lt;br /&gt;</w:t>
        <w:br/>
        <w:t>А я завжди і скрізь роблю, як хочу.&lt;br /&gt;</w:t>
        <w:br/>
        <w:t>Нащо мені молитися? Нащо поклонятись, вершити обряди?&lt;br /&gt;</w:t>
        <w:br/>
        <w:t>Дослідивши шари землі, все до волосинки вивчивши,&lt;br /&gt;</w:t>
        <w:br/>
        <w:t>з лікарями порадившись і підбивши підсумки,&lt;br /&gt;</w:t>
        <w:br/>
        <w:t>Я знаю: милішого м'яса немає, ніж на моїх кістках.&lt;br /&gt;</w:t>
        <w:br/>
        <w:t>В усіх людях я бачу себе, не більше й ні на ячмінне зернятко&lt;br /&gt;</w:t>
        <w:br/>
        <w:t>не менше,&lt;br /&gt;</w:t>
        <w:br/>
        <w:t>І, добре чи зле мовлю про себе, це стосується їх також.&lt;br /&gt;</w:t>
        <w:br/>
        <w:t>Я знаю, що я налитий здоров'ям,&lt;br /&gt;</w:t>
        <w:br/>
        <w:t>До мене, зливаючися водно, постійно плинуть всі речі всесвіту,&lt;br /&gt;</w:t>
        <w:br/>
        <w:t>Всі вони — послання до мене, і я мушу їх прочитати.&lt;br /&gt;</w:t>
        <w:br/>
        <w:t>Я знаю, що я безсмертний,&lt;br /&gt;</w:t>
        <w:br/>
        <w:t>Знаю, цієї орбіти моєї не зміряє циркулем тесля,&lt;br /&gt;</w:t>
        <w:br/>
        <w:t>Знаю, я не зникну, як зникає вогненний зигзаг, що його діти надвечір&lt;br /&gt;</w:t>
        <w:br/>
        <w:t>малюють у повітрі запаленим прутиком.&lt;br /&gt;</w:t>
        <w:br/>
        <w:t>Я знаю, що я величний,&lt;br /&gt;</w:t>
        <w:br/>
        <w:t>Я не потурбую своєї душі, щоб вона виправдовувалась&lt;br /&gt;</w:t>
        <w:br/>
        <w:t>чи пояснювала себе,&lt;br /&gt;</w:t>
        <w:br/>
        <w:t>Я бачу, що закони природи ніколи не просять пробачення&lt;br /&gt;</w:t>
        <w:br/>
        <w:t>(Зрештою, я поводжуся не зухваліше, ніж рівень, з допомогою якого&lt;br /&gt;</w:t>
        <w:br/>
        <w:t>будую свій дім).&lt;br /&gt;</w:t>
        <w:br/>
        <w:t>Я такий, який є, цього досить,&lt;br /&gt;</w:t>
        <w:br/>
        <w:t>І якщо ніхто в світі цього не знає, я вдоволений,&lt;br /&gt;</w:t>
        <w:br/>
        <w:t>І якщо знають усі до одного, я вдоволений теж.&lt;br /&gt;</w:t>
        <w:br/>
        <w:t>С цілий світ, що знає це, найбільший для мене світ — я сам,&lt;br /&gt;</w:t>
        <w:br/>
        <w:t>І якщо я одержу належне сьогодні чи за десять тисяч, чи за десять&lt;br /&gt;</w:t>
        <w:br/>
        <w:t>мільйонів років,&lt;br /&gt;</w:t>
        <w:br/>
        <w:t>Я спокійно прийму це сьогодні чи зачекаю так само спокійно.&lt;br /&gt;</w:t>
        <w:br/>
        <w:t>Міцно стоять мої ноги в пазах гранітних,&lt;br /&gt;</w:t>
        <w:br/>
        <w:t>Я сміюся з того, що ви називаєте розпадом,&lt;br /&gt;</w:t>
        <w:br/>
        <w:t>І я знаю розмах часу.</w:t>
      </w:r>
    </w:p>
    <w:p>
      <w:r>
        <w:br/>
        <w:t>21</w:t>
      </w:r>
    </w:p>
    <w:p>
      <w:r>
        <w:br/>
        <w:t>Я поет Тіла, і я — поет Душі,&lt;br /&gt;</w:t>
        <w:br/>
        <w:t>Зі мною всі насолоди раю і всі муки пекла зі мною,&lt;br /&gt;</w:t>
        <w:br/>
        <w:t>Перше я прищеплюю та плекаю в собі, друге — перекладаю на мову нову.&lt;br /&gt;</w:t>
        <w:br/>
        <w:t>Я поет жінки так само, як і чоловіка,&lt;br /&gt;</w:t>
        <w:br/>
        <w:t>І кажу, що так само чудово жінкою бути, як і чоловіком,&lt;br /&gt;</w:t>
        <w:br/>
        <w:t>І кажу, що нема більшої величі, ніж бути матір'ю людей.&lt;br /&gt;</w:t>
        <w:br/>
        <w:t>Я пісню співаю розпросторення чи то гордості;&lt;br /&gt;</w:t>
        <w:br/>
        <w:t>Доволі ухилянь і вимолювання,&lt;br /&gt;</w:t>
        <w:br/>
        <w:t>Я покажу, що розмір — це тільки розвиток.&lt;br /&gt;</w:t>
        <w:br/>
        <w:t>Ти залишив позаду інших? Ти — президент?&lt;br /&gt;</w:t>
        <w:br/>
        <w:t>То марниця, вони не лише наздоженуть тебе, а й підуть далі.&lt;br /&gt;</w:t>
        <w:br/>
        <w:t>Я той, хто виходить, коли набирає сили лагідна ніч,&lt;br /&gt;</w:t>
        <w:br/>
        <w:t>Я гукаю до землі й до моря, напівзанурених в ніч.&lt;br /&gt;</w:t>
        <w:br/>
        <w:t>Притулися ближче, хологруда ноче, міцніш пригорнись, магнетична,&lt;br /&gt;</w:t>
        <w:br/>
        <w:t>живлюща ноче!&lt;br /&gt;</w:t>
        <w:br/>
        <w:t>Ноче південних вітрів, ноче небагатьох великих зірок!&lt;br /&gt;</w:t>
        <w:br/>
        <w:t>Ноче — дрімотна, шалена, оголена літня ноче!&lt;br /&gt;</w:t>
        <w:br/>
        <w:t>Усміхнися і ти, млосна, із диханням свіжим, о земле!&lt;br /&gt;</w:t>
        <w:br/>
        <w:t>Земле сонних і вологих дерев!&lt;br /&gt;</w:t>
        <w:br/>
        <w:t>Земле погаслого заходу, земле гір, на вершинах яких спочиває мла!&lt;br /&gt;</w:t>
        <w:br/>
        <w:t>Земле склистих потоків місяця вповні, позначених злегка блакиттю!&lt;br /&gt;</w:t>
        <w:br/>
        <w:t>Земле світла і тіні, що скалками грають на річці!&lt;br /&gt;</w:t>
        <w:br/>
        <w:t>Земле перлистих хмар, що задля мене стали ясніші й чистіші!&lt;br /&gt;</w:t>
        <w:br/>
        <w:t>Земле, з вигинами стрімкими, земле, вся в яблуневому цвіті!&lt;br /&gt;</w:t>
        <w:br/>
        <w:t>Усміхнися, бо йде твій коханець!&lt;br /&gt;</w:t>
        <w:br/>
        <w:t>Ти, щедротна, мені любов віддала — і тобі відповім я любов'ю!&lt;br /&gt;</w:t>
        <w:br/>
        <w:t>О невимовна, шалена любове!</w:t>
      </w:r>
    </w:p>
    <w:p>
      <w:r>
        <w:br/>
        <w:t>22</w:t>
      </w:r>
    </w:p>
    <w:p>
      <w:r>
        <w:br/>
        <w:t>Ти, море! Я й тобі віддаюсь — я здогадуюсь, що ти маєш на думці,&lt;br /&gt;</w:t>
        <w:br/>
        <w:t>З берега бачу, як пальцями кривими ти маниш мене&lt;br /&gt;</w:t>
        <w:br/>
        <w:t>І відринуть не хочеш, хоч трохи мене не відчувши,—&lt;br /&gt;</w:t>
        <w:br/>
        <w:t>Тож разом ходімо, я роздягаюсь, віднеси мене швидше,&lt;br /&gt;</w:t>
        <w:br/>
        <w:t>щоб зникла з очей земля,&lt;br /&gt;</w:t>
        <w:br/>
        <w:t>Гойдай мене, колисай в хитких обіймах дрімоти,&lt;br /&gt;</w:t>
        <w:br/>
        <w:t>Вільготою любові хлюпни, я ж тим самим тобі віддячу.&lt;br /&gt;</w:t>
        <w:br/>
        <w:t>Море в пасмах бурунів прибою,&lt;br /&gt;</w:t>
        <w:br/>
        <w:t>Море, судомно й широко дихаєш ти,&lt;br /&gt;</w:t>
        <w:br/>
        <w:t>Море, ти — безмір життя і невирита, але завжди готова могила,&lt;br /&gt;</w:t>
        <w:br/>
        <w:t>Ревом своїм із безодень ти шторми здіймаєш, о море,&lt;br /&gt;</w:t>
        <w:br/>
        <w:t>химерне і граціозне,&lt;br /&gt;</w:t>
        <w:br/>
        <w:t>Я частинка твоя невіддільна, я — одна твоя хвиля&lt;br /&gt;</w:t>
        <w:br/>
        <w:t>і всі твої хвилі одразу.&lt;br /&gt;</w:t>
        <w:br/>
        <w:t>В мені твій приплив та відплив, я співець ненависті й примирення,&lt;br /&gt;</w:t>
        <w:br/>
        <w:t>За друзів скажу і за тих, що в обіймах заснули.&lt;br /&gt;</w:t>
        <w:br/>
        <w:t>Я той, хто утверджує приязнь&lt;br /&gt;</w:t>
        <w:br/>
        <w:t>(Роблячи опис речей у домі, чи пропущу я сам дім?).&lt;br /&gt;</w:t>
        <w:br/>
        <w:t>Я не лише поет добра, я можу бути й поетом зла.&lt;br /&gt;</w:t>
        <w:br/>
        <w:t>Що базікають там про доброчесність і про порок?&lt;br /&gt;</w:t>
        <w:br/>
        <w:t>Вперед мене рухає зло і виправлення зла рухає мене —&lt;br /&gt;</w:t>
        <w:br/>
        <w:t>а я стою байдужий,&lt;br /&gt;</w:t>
        <w:br/>
        <w:t>Хода моя не схожа на ходу очорнителя чи критикана,&lt;br /&gt;</w:t>
        <w:br/>
        <w:t>Я зволожую коріння всього, що зросло.&lt;br /&gt;</w:t>
        <w:br/>
        <w:t>Чи злякалися ви скрофульозу від нескінченної вагітності?&lt;br /&gt;</w:t>
        <w:br/>
        <w:t>Чи спало вам на думку, що небесні закони ще треба доробляти&lt;br /&gt;</w:t>
        <w:br/>
        <w:t>і виправляти?&lt;br /&gt;</w:t>
        <w:br/>
        <w:t>З одного боку рівновагу я бачу, і рівновагу я бачу&lt;br /&gt;</w:t>
        <w:br/>
        <w:t>з протилежного боку,&lt;br /&gt;</w:t>
        <w:br/>
        <w:t>Сумнів так само корисний, як і тверда доктрина,&lt;br /&gt;</w:t>
        <w:br/>
        <w:t>Наші нинішні вчинки й думки — це пробудження й перший крок.&lt;br /&gt;</w:t>
        <w:br/>
        <w:t>Ось наближається до мене мить по стількох децильйонах митей,&lt;br /&gt;</w:t>
        <w:br/>
        <w:t>І кращого за неї, за тепер — нічого немає.&lt;br /&gt;</w:t>
        <w:br/>
        <w:t>Доброчинство колись і сьогодні — не таке вже й диво,&lt;br /&gt;</w:t>
        <w:br/>
        <w:t>Раз у раз дивує, як підлою чи зрадливою може бути людина.</w:t>
      </w:r>
    </w:p>
    <w:p>
      <w:r>
        <w:br/>
        <w:t>23</w:t>
      </w:r>
    </w:p>
    <w:p>
      <w:r>
        <w:br/>
        <w:t>Нескінченне розкриття слів, що належать епохам!&lt;br /&gt;</w:t>
        <w:br/>
        <w:t>А ось моє слово, сучасності слово — En-Masse *.&lt;br /&gt;</w:t>
        <w:br/>
        <w:t>Слово віри, якій нема упину,&lt;br /&gt;</w:t>
        <w:br/>
        <w:t>Тепер чи надалі — мені байдуже, я приймаю Час беззастережно.&lt;br /&gt;</w:t>
        <w:br/>
        <w:t>* Всі разом (фр.).&lt;br /&gt;</w:t>
        <w:br/>
        <w:t>Тільки він бездоганний, тільки він заокруглює і довершує все,&lt;br /&gt;</w:t>
        <w:br/>
        <w:t>Тільки це таємниче приголомшливе диво довершує все.&lt;br /&gt;</w:t>
        <w:br/>
        <w:t>Я Дійсність приймаю і не смію сумнівам її піддавати,&lt;br /&gt;</w:t>
        <w:br/>
        <w:t>Матеріалізм виповнює мене вщерть.&lt;br /&gt;</w:t>
        <w:br/>
        <w:t>Ура позитивним наукам! хай живе точний досвід!&lt;br /&gt;</w:t>
        <w:br/>
        <w:t>Принесіть очитку разом із кедром і гілками бузку,&lt;br /&gt;</w:t>
        <w:br/>
        <w:t>Це — лексикограф, це — хімік, а цей склав граматику&lt;br /&gt;</w:t>
        <w:br/>
        <w:t>єгипетських давніх письмен,&lt;br /&gt;</w:t>
        <w:br/>
        <w:t>Ці — моряки, що провели корабель через небезпечні й незнані моря,&lt;br /&gt;</w:t>
        <w:br/>
        <w:t>Цей — геолог, той — працює скальпелем, а той — математик.&lt;br /&gt;</w:t>
        <w:br/>
        <w:t>Вам, благородні, завжди шана найперша!&lt;br /&gt;</w:t>
        <w:br/>
        <w:t>Ваші факти корисні, та оселя моя не в них,&lt;br /&gt;</w:t>
        <w:br/>
        <w:t>Вони — тільки сходинки, що ведуть мене до оселі моєї.&lt;br /&gt;</w:t>
        <w:br/>
        <w:t>Менш за все слова мої промовляють про властивості,&lt;br /&gt;</w:t>
        <w:br/>
        <w:t>Більше промовляють вони про життя невимовне, про свободу&lt;br /&gt;</w:t>
        <w:br/>
        <w:t>і шлях до неї,&lt;br /&gt;</w:t>
        <w:br/>
        <w:t>Коротка мова моя про немічних та безплідних, я славлю чоловіків&lt;br /&gt;</w:t>
        <w:br/>
        <w:t>і жінок при повнім здоров'ї,&lt;br /&gt;</w:t>
        <w:br/>
        <w:t>Вони б'ють у гонг повстання, підтримують утікачів,&lt;br /&gt;</w:t>
        <w:br/>
        <w:t>змовників та конспіраторів.</w:t>
      </w:r>
    </w:p>
    <w:p>
      <w:r>
        <w:br/>
        <w:t>24</w:t>
      </w:r>
    </w:p>
    <w:p>
      <w:r>
        <w:br/>
        <w:t>Уолт Уїтмен, космос, Манхеттена син,&lt;br /&gt;</w:t>
        <w:br/>
        <w:t>Буйний, дорідний, чуттєвий, їсть, п'є і народжує,&lt;br /&gt;</w:t>
        <w:br/>
        <w:t>Не сентиментальний, не ставить себе над чоловіками чи жінками&lt;br /&gt;</w:t>
        <w:br/>
        <w:t>чи осторонь їх,&lt;br /&gt;</w:t>
        <w:br/>
        <w:t>Однаково сором'язливий та безсоромний.&lt;br /&gt;</w:t>
        <w:br/>
        <w:t>Геть замки з дверей!&lt;br /&gt;</w:t>
        <w:br/>
        <w:t>Геть з одвірків і двері самі!&lt;br /&gt;</w:t>
        <w:br/>
        <w:t>Хто зневажає іншого, той зневажає мене,&lt;br /&gt;</w:t>
        <w:br/>
        <w:t>І все, що зроблено й мовлено, повертається врешті до мене.&lt;br /&gt;</w:t>
        <w:br/>
        <w:t>Крізь мене натхнення, наростаючи, рине бурхливо, крізь мене —&lt;br /&gt;</w:t>
        <w:br/>
        <w:t>потік одкровення.&lt;br /&gt;</w:t>
        <w:br/>
        <w:t>Я називаю пароль одвічний, я знак даю: демократія,&lt;br /&gt;</w:t>
        <w:br/>
        <w:t>Клянусь, я не прийму нічого, що порівну всім не припало б!&lt;br /&gt;</w:t>
        <w:br/>
        <w:t>Крізь мене йде так багато голосів німотних,&lt;br /&gt;</w:t>
        <w:br/>
        <w:t>Голоси нескінченних поколінь в'язнів, рабів,&lt;br /&gt;</w:t>
        <w:br/>
        <w:t>Голоси хворих і зневірених, і злодіїв, і карликів,&lt;br /&gt;</w:t>
        <w:br/>
        <w:t>Голоси циклів підготовки й зростання,&lt;br /&gt;</w:t>
        <w:br/>
        <w:t>І ниток, що пов'язують зорі, і материнського лона,&lt;br /&gt;</w:t>
        <w:br/>
        <w:t>і сім'я батьківського,&lt;br /&gt;</w:t>
        <w:br/>
        <w:t>І прав, що належать упослідженим,&lt;br /&gt;</w:t>
        <w:br/>
        <w:t>Голоси калік, нездар, недоумків, дурнів, людців жалюгідних,&lt;br /&gt;</w:t>
        <w:br/>
        <w:t>Імли, що в повітрі висить, жуків, що котять кульки гною.&lt;br /&gt;</w:t>
        <w:br/>
        <w:t>Крізь мене — заборонені голоси,&lt;br /&gt;</w:t>
        <w:br/>
        <w:t>Голоси статі й хоті, голоси під серпанком, і я знімаю серпанок,&lt;br /&gt;</w:t>
        <w:br/>
        <w:t>Голоси розпусти, очищені й перетворені мною.&lt;br /&gt;</w:t>
        <w:br/>
        <w:t>Я пальцями не затуляю собі рота,&lt;br /&gt;</w:t>
        <w:br/>
        <w:t>З кишечником я так само ніжний, як з головою та серцем,&lt;br /&gt;</w:t>
        <w:br/>
        <w:t>Злягання не вище для мене за смерть.&lt;br /&gt;</w:t>
        <w:br/>
        <w:t>Я вірую в плоть і в її апетити,&lt;br /&gt;</w:t>
        <w:br/>
        <w:t>Бачити, чути і відчувати — це чудеса, і кожна моя волосинка —&lt;br /&gt;</w:t>
        <w:br/>
        <w:t>це чудо.&lt;br /&gt;</w:t>
        <w:br/>
        <w:t>Я божественний усередині й зовні, я освячую все, що торкаю сам&lt;br /&gt;</w:t>
        <w:br/>
        <w:t>і що торкає мене,&lt;br /&gt;</w:t>
        <w:br/>
        <w:t>Запах цих пахов духмяніший від молитви,&lt;br /&gt;</w:t>
        <w:br/>
        <w:t>Ця голова — вище церков, біблій та всіх на світі вір.&lt;br /&gt;</w:t>
        <w:br/>
        <w:t>Якщо я обожнюю щось більше за інше, то хай це буде велике моє тіло&lt;br /&gt;</w:t>
        <w:br/>
        <w:t>чи будь-яка частинка його,&lt;br /&gt;</w:t>
        <w:br/>
        <w:t>Оболонко прозора моя, хай це будеш ти!&lt;br /&gt;</w:t>
        <w:br/>
        <w:t>Тіняві виступи й западини — ви І&lt;br /&gt;</w:t>
        <w:br/>
        <w:t>Міцний різцю чоловічий — ти!&lt;br /&gt;</w:t>
        <w:br/>
        <w:t>Усе, що в нив'я увійде моє,— ти!&lt;br /&gt;</w:t>
        <w:br/>
        <w:t>Ти, густа крове! ти, молочний поточе блідих цівок мого життя!&lt;br /&gt;</w:t>
        <w:br/>
        <w:t>Груди, що до інших грудей притиснуті,— ви!&lt;br /&gt;</w:t>
        <w:br/>
        <w:t>Мій мозку, хай це будуть твої таємні звивини!&lt;br /&gt;</w:t>
        <w:br/>
        <w:t>Вимитий корінь лепехи! полохкий бекасе! гніздо, де пильновані&lt;br /&gt;</w:t>
        <w:br/>
        <w:t>однаковісінькі яйця! Хай це будете ви!&lt;br /&gt;</w:t>
        <w:br/>
        <w:t>Поплутане, скуйовджене сіно голови, борода, м'язи, хай це будете ви!&lt;br /&gt;</w:t>
        <w:br/>
        <w:t>Струмінь кленового соку, волокно чоловічої пшениці, хай це будете ви!&lt;br /&gt;</w:t>
        <w:br/>
        <w:t>Сонце щедротне, хай це будеш ти!&lt;br /&gt;</w:t>
        <w:br/>
        <w:t>Тумани, що світлом чи тінню лягаєте мені на обличчя,&lt;br /&gt;</w:t>
        <w:br/>
        <w:t>хай це будете ви!&lt;br /&gt;</w:t>
        <w:br/>
        <w:t>Тружденні потоки й роси, хай це будете ви!&lt;br /&gt;</w:t>
        <w:br/>
        <w:t>Вітри, чиє лоскотне любострастя мене торкає, хай це будете ви!&lt;br /&gt;</w:t>
        <w:br/>
        <w:t>Широкі поля м'язисті, гілля віргінського дуба, закоханий блукачу&lt;br /&gt;</w:t>
        <w:br/>
        <w:t>на звивистих шляхах моїх, хай це будете ви!&lt;br /&gt;</w:t>
        <w:br/>
        <w:t>Руки, що тиснув я, обличчя, які цілував, всякий смертний,&lt;br /&gt;</w:t>
        <w:br/>
        <w:t>кого я тільки торкнувся, хай це будете ви!&lt;br /&gt;</w:t>
        <w:br/>
        <w:t>Я люблю себе до нестями, так багато мене і все так п'янить,&lt;br /&gt;</w:t>
        <w:br/>
        <w:t>Кожна мить, кожен рух виповнює мене радістю,&lt;br /&gt;</w:t>
        <w:br/>
        <w:t>Я не знаю, як мої суглоби згинаються і де причина&lt;br /&gt;</w:t>
        <w:br/>
        <w:t>моїх найменших бажань,&lt;br /&gt;</w:t>
        <w:br/>
        <w:t>Де причина приязні, яку я випромінюю, і приязні, яку приймаю.&lt;br /&gt;</w:t>
        <w:br/>
        <w:t>Я східцями виходжу на ґанок і замислююсь, чи існує він насправді,&lt;br /&gt;</w:t>
        <w:br/>
        <w:t>Кручені паничі за вікном більше тішать мене, ніж метафізика книжна.&lt;br /&gt;</w:t>
        <w:br/>
        <w:t>Побачити світанок!&lt;br /&gt;</w:t>
        <w:br/>
        <w:t>Кволе світло розсіює величезні й прозорі тіні,&lt;br /&gt;</w:t>
        <w:br/>
        <w:t>Повітря смакує піднебінню моєму.&lt;br /&gt;</w:t>
        <w:br/>
        <w:t>Все, що здатне рухатись, прокидається раптово й цнотливо,&lt;br /&gt;</w:t>
        <w:br/>
        <w:t>мовчки зводиться і вдихає свіжість,&lt;br /&gt;</w:t>
        <w:br/>
        <w:t>Біжить стрімголов верхами й низами.&lt;br /&gt;</w:t>
        <w:br/>
        <w:t>Щось незриме висуває свої любострасні ріжки,&lt;br /&gt;</w:t>
        <w:br/>
        <w:t>Моря сліпучого соку заливають небо.&lt;br /&gt;</w:t>
        <w:br/>
        <w:t>Земля вся щільно при небі, ця їхня щоденна близькість,&lt;br /&gt;</w:t>
        <w:br/>
        <w:t>Здиблений виклик зі сходу над головою моєю в цю мить,&lt;br /&gt;</w:t>
        <w:br/>
        <w:t>Глузливе: "Ану ж бо, чи тобі до снаги?"</w:t>
      </w:r>
    </w:p>
    <w:p>
      <w:r>
        <w:br/>
        <w:t>25</w:t>
      </w:r>
    </w:p>
    <w:p>
      <w:r>
        <w:br/>
        <w:t>Сліпуче й потужне, як швидко убило б мене світання,&lt;br /&gt;</w:t>
        <w:br/>
        <w:t>Якби і тепер, і завжди не видобував я світання із себе.&lt;br /&gt;</w:t>
        <w:br/>
        <w:t>Ми сходимо теж, сліпучі й потужні, як сонце,&lt;br /&gt;</w:t>
        <w:br/>
        <w:t>Ми знаходимо своє, моя душе, у спокої та свіжості світанку.&lt;br /&gt;</w:t>
        <w:br/>
        <w:t>Мій голос наслідує те, що моїм очам неприступне,&lt;br /&gt;</w:t>
        <w:br/>
        <w:t>Порухом свого язика я обіймаю світи й сплетіння світів.&lt;br /&gt;</w:t>
        <w:br/>
        <w:t>Мова — близнюк мого зору, сама себе змірять вона не може,&lt;br /&gt;</w:t>
        <w:br/>
        <w:t>Вона спонукає мене постійно і саркастично каже:&lt;br /&gt;</w:t>
        <w:br/>
        <w:t>"Уолте, в тобі стільки всього, чом же ти не випустиш його у світ?"&lt;br /&gt;</w:t>
        <w:br/>
        <w:t>Ну ж бо, годі, не муч мене, забагато в тобі від звукотворення;&lt;br /&gt;</w:t>
        <w:br/>
        <w:t>Чи ти знаєш, мово, як скручені пуп'янки під тобою?&lt;br /&gt;</w:t>
        <w:br/>
        <w:t>Як вони чекають у темряві, морозом захищені?&lt;br /&gt;</w:t>
        <w:br/>
        <w:t>Перед моїм пророчим воланням бруд відступає,&lt;br /&gt;</w:t>
        <w:br/>
        <w:t>Я підкреслюю першопричини, щоб зрівноважити їх нарешті,&lt;br /&gt;</w:t>
        <w:br/>
        <w:t>Знання моє — мій орган найважливіший, воно узгоджується із сутністю&lt;br /&gt;</w:t>
        <w:br/>
        <w:t>всіх речей,&lt;br /&gt;</w:t>
        <w:br/>
        <w:t>Щастя (той, хто чує мене — чоловік чи жінка,— хай негайно іде шукати&lt;br /&gt;</w:t>
        <w:br/>
        <w:t>цей день).&lt;br /&gt;</w:t>
        <w:br/>
        <w:t>Не в тобі моя найбільша достойність, я не дозволю тобі&lt;br /&gt;</w:t>
        <w:br/>
        <w:t>сутність мою у мене забрати,—&lt;br /&gt;</w:t>
        <w:br/>
        <w:t>Світи обіймай, та мене обійняти не пробуй,&lt;br /&gt;</w:t>
        <w:br/>
        <w:t>Звичайним поглядом я потісню все найкраще й викохане в тобі.&lt;br /&gt;</w:t>
        <w:br/>
        <w:t>Не утверджують мене ні письмо, ні мова,&lt;br /&gt;</w:t>
        <w:br/>
        <w:t>Вся повнота доказів на обличчі в мене,&lt;br /&gt;</w:t>
        <w:br/>
        <w:t>Я скептика вщент розіб'ю мовчанням уст моїх.</w:t>
      </w:r>
    </w:p>
    <w:p>
      <w:r>
        <w:br/>
        <w:t>26</w:t>
      </w:r>
    </w:p>
    <w:p>
      <w:r>
        <w:br/>
        <w:t>Тепер я буду лише слухати,&lt;br /&gt;</w:t>
        <w:br/>
        <w:t>Щоб увібрати в цю пісню усе, що чую, нехай звуки її збагатять.&lt;br /&gt;</w:t>
        <w:br/>
        <w:t>Я чую бравурні співи пташок, шерех пшениці ростучої,&lt;br /&gt;</w:t>
        <w:br/>
        <w:t>балачку пломінців, тріскотіння дров, що варять мені страву,&lt;br /&gt;</w:t>
        <w:br/>
        <w:t>Я чую улюблений мій звук, звук людського голосу,&lt;br /&gt;</w:t>
        <w:br/>
        <w:t>Чую звуки, що ринуть разом, поєднані, злиті чи один за одним,&lt;br /&gt;</w:t>
        <w:br/>
        <w:t>Звуки міста і звуки, що за містом, звуки дня і ночі,&lt;br /&gt;</w:t>
        <w:br/>
        <w:t>Балакучість юнаків з тими, кому вони до вподоби, гучний регіт&lt;br /&gt;</w:t>
        <w:br/>
        <w:t>робочого люду за столом,&lt;br /&gt;</w:t>
        <w:br/>
        <w:t>Лють розірваної дружби, хворого тихий лепет,&lt;br /&gt;</w:t>
        <w:br/>
        <w:t>Суддя руки до столу притис, бліді губи виголошують смертний вирок,&lt;br /&gt;</w:t>
        <w:br/>
        <w:t>"Ра-азом!" — кричать вантажники, розвантажуючи кораблі біля пристані,&lt;br /&gt;</w:t>
        <w:br/>
        <w:t>приспів матросів, що піднімають якір,&lt;br /&gt;</w:t>
        <w:br/>
        <w:t>Бамкання пожежного дзвону, крик "Горить!", в одній веремії&lt;br /&gt;</w:t>
        <w:br/>
        <w:t>зливаються гуркіт помп і пожежних візків&lt;br /&gt;</w:t>
        <w:br/>
        <w:t>із попереджувальними дзвінками та сигнальними вогнями,&lt;br /&gt;</w:t>
        <w:br/>
        <w:t>Паровий гудок і — важко під'їздить ешелон,&lt;br /&gt;</w:t>
        <w:br/>
        <w:t>Повільний марш звучить поперед колони, що вишикувалась по двоє&lt;br /&gt;</w:t>
        <w:br/>
        <w:t>(Це почесна варта якомусь небіжчику, вершки прапорів перев'язані&lt;br /&gt;</w:t>
        <w:br/>
        <w:t>чорним крепом).&lt;br /&gt;</w:t>
        <w:br/>
        <w:t>Я чую віолончель (це скарга юнакового серця),&lt;br /&gt;</w:t>
        <w:br/>
        <w:t>Я чую корпет-а-пістои, його звуки легко влітають у мої вуха&lt;br /&gt;</w:t>
        <w:br/>
        <w:t>І збуджують солодкий до нестями біль у грудях.&lt;br /&gt;</w:t>
        <w:br/>
        <w:t>Я чую хор, це велика опера,&lt;br /&gt;</w:t>
        <w:br/>
        <w:t>Це ж бо справжня музика! вона мене тішить.&lt;br /&gt;</w:t>
        <w:br/>
        <w:t>Мене виповнює тенор, розлогий і свіжий, мов світобудова,&lt;br /&gt;</w:t>
        <w:br/>
        <w:t>Округлі губи формують звук — він рине і по вінця мене наповнює.&lt;br /&gt;</w:t>
        <w:br/>
        <w:t>Я чую добре поставлене сопрано (що ж це вона співає?),&lt;br /&gt;</w:t>
        <w:br/>
        <w:t>Оркестр закружляв мене по орбіті, більшій, ніж орбіта Урана,&lt;br /&gt;</w:t>
        <w:br/>
        <w:t>Він добуває з мене такі поривання, що я й гадки про них не мав,&lt;br /&gt;</w:t>
        <w:br/>
        <w:t>Він — вітрила мої, я торкаю воду ногами, їх лижуть ліниві хвилі,&lt;br /&gt;</w:t>
        <w:br/>
        <w:t>Мене перестрівають окрики прикрі та злі, мені спирає віддих,&lt;br /&gt;</w:t>
        <w:br/>
        <w:t>Медвяним наситившись морфієм, здавилося горло в бухтах смерті,—&lt;br /&gt;</w:t>
        <w:br/>
        <w:t>Ось відпустило нарешті, щоб відчув я загадку із загадок,&lt;br /&gt;</w:t>
        <w:br/>
        <w:t>Яку називають — Буття.</w:t>
      </w:r>
    </w:p>
    <w:p>
      <w:r>
        <w:br/>
        <w:t>27</w:t>
      </w:r>
    </w:p>
    <w:p>
      <w:r>
        <w:br/>
        <w:t>Що воно таке — бути в якійсь подобі?&lt;br /&gt;</w:t>
        <w:br/>
        <w:t>(Ми йдемо — всі чисто — по колу, і завжди вертаємось туди,&lt;br /&gt;</w:t>
        <w:br/>
        <w:t>звідки вийшли.)&lt;br /&gt;</w:t>
        <w:br/>
        <w:t>Якби ніщо не розвивалось, можна було б залишитися молюском&lt;br /&gt;</w:t>
        <w:br/>
        <w:t>у міцній мушлі.&lt;br /&gt;</w:t>
        <w:br/>
        <w:t>Але мушлі міцної у мене нема,&lt;br /&gt;</w:t>
        <w:br/>
        <w:t>Чи йду я, чи зупиняюсь,— по всьому тілу миттєві провідники,—&lt;br /&gt;</w:t>
        <w:br/>
        <w:t>Вони вловлюють кожний предмет і неушкодженим&lt;br /&gt;</w:t>
        <w:br/>
        <w:t>пропускають його крізь мене.&lt;br /&gt;</w:t>
        <w:br/>
        <w:t>Я просто ворушу його, стискаю, пальцями мацаю і радію,&lt;br /&gt;</w:t>
        <w:br/>
        <w:t>І тому найбільше для мене щастя — тілом своїм торкнутись іншого тіла.</w:t>
      </w:r>
    </w:p>
    <w:p>
      <w:r>
        <w:br/>
        <w:t>28</w:t>
      </w:r>
    </w:p>
    <w:p>
      <w:r>
        <w:br/>
        <w:t>Отже, це і є доторк? той, що творить з мене нове єство?&lt;br /&gt;</w:t>
        <w:br/>
        <w:t>Вогонь і ефір вдираються в мої жили,&lt;br /&gt;</w:t>
        <w:br/>
        <w:t>Зрадливий натяк з мене зринає і спішить їм назустріч,&lt;br /&gt;</w:t>
        <w:br/>
        <w:t>Тіло й кров викрешують блискавку і спопеляють те,&lt;br /&gt;</w:t>
        <w:br/>
        <w:t>що хоч трохи від мене відмінне,&lt;br /&gt;</w:t>
        <w:br/>
        <w:t>Звідусіль збудники хоті сковують мої кінцівки,&lt;br /&gt;</w:t>
        <w:br/>
        <w:t>Серце стискають моє, що притримало кров;&lt;br /&gt;</w:t>
        <w:br/>
        <w:t>Розпусні, вони нападають на мене,&lt;br /&gt;</w:t>
        <w:br/>
        <w:t>Ніби навмисне відбираючи найліпше,&lt;br /&gt;</w:t>
        <w:br/>
        <w:t>Бони розстібають вбрання моє і тримають за голий стан,&lt;br /&gt;</w:t>
        <w:br/>
        <w:t>Ошукують мою тривогу спокоєм сонця і пасовищ,&lt;br /&gt;</w:t>
        <w:br/>
        <w:t>Нескромно відтручують геть усі інші чуття,&lt;br /&gt;</w:t>
        <w:br/>
        <w:t>Підкупом домагаються згоди пастись на околицях мого єства,&lt;br /&gt;</w:t>
        <w:br/>
        <w:t>Ні співчуття, ні жалю, що я без сил, що мене бере злість,&lt;br /&gt;</w:t>
        <w:br/>
        <w:t>Вони й решту стада приводять собі на зловтіху,&lt;br /&gt;</w:t>
        <w:br/>
        <w:t>А тоді сунуть гуртом на такий собі мис, щоб терзати мене.&lt;br /&gt;</w:t>
        <w:br/>
        <w:t>Втікають з постів вартові, що пильнували кожну частку мого єства,&lt;br /&gt;</w:t>
        <w:br/>
        <w:t>Вони кинули мене напризволяще кривавому мародеру,&lt;br /&gt;</w:t>
        <w:br/>
        <w:t>Вони всі йдуть на той мис — за свідків і спільників проти мене.&lt;br /&gt;</w:t>
        <w:br/>
        <w:t>Мене видали зрадники,&lt;br /&gt;</w:t>
        <w:br/>
        <w:t>Я мовлю шалено, нестямно, бо це ж я — і ніхто інший —&lt;br /&gt;</w:t>
        <w:br/>
        <w:t>найбільший зрадник,&lt;br /&gt;</w:t>
        <w:br/>
        <w:t>Я перший пішов на той мис, власні руки мене понесли.&lt;br /&gt;</w:t>
        <w:br/>
        <w:t>Доторку! Ти, мерзотнику! що ти робиш? мені спирає віддих,&lt;br /&gt;</w:t>
        <w:br/>
        <w:t>Відкрий заставки, тебе забагато для мене.</w:t>
      </w:r>
    </w:p>
    <w:p>
      <w:r>
        <w:br/>
        <w:t>29</w:t>
      </w:r>
    </w:p>
    <w:p>
      <w:r>
        <w:br/>
        <w:t>Сліпий, любовний, змагаючий доторк, сповитий, гострозубий доторк!&lt;br /&gt;</w:t>
        <w:br/>
        <w:t>Невже ти болиш так тому, що мене залишаєш?&lt;br /&gt;</w:t>
        <w:br/>
        <w:t>Відхід і знову прихід, вічна виплата вічного боргу,&lt;br /&gt;</w:t>
        <w:br/>
        <w:t>Щедра злива, та щедріша винагорода потім.&lt;br /&gt;</w:t>
        <w:br/>
        <w:t>Пагінці вбирають вологу, рясно й нестримно ростуть на узбіччі,&lt;br /&gt;</w:t>
        <w:br/>
        <w:t>Краєвиди сповнені чоловічої сили, могутні та золотаві.</w:t>
      </w:r>
    </w:p>
    <w:p>
      <w:r>
        <w:br/>
        <w:t>30</w:t>
      </w:r>
    </w:p>
    <w:p>
      <w:r>
        <w:br/>
        <w:t>Всі істини причаїлися в усіх речах,&lt;br /&gt;</w:t>
        <w:br/>
        <w:t>Вони ані пришвидшують, ані стримують своє народження,&lt;br /&gt;</w:t>
        <w:br/>
        <w:t>їм не потрібні акушерські щипці,&lt;br /&gt;</w:t>
        <w:br/>
        <w:t>Малозначуще так само велике для мене, як і все інше&lt;br /&gt;</w:t>
        <w:br/>
        <w:t>(Що є менше чи більше за доторк?).&lt;br /&gt;</w:t>
        <w:br/>
        <w:t>Логіка і проповіді не здатні переконати,&lt;br /&gt;</w:t>
        <w:br/>
        <w:t>Вільгість нічна глибше проникає мені в душу&lt;br /&gt;</w:t>
        <w:br/>
        <w:t>(Переконує тільки те, що є самим собою для кожного чоловіка чи жінки,&lt;br /&gt;</w:t>
        <w:br/>
        <w:t>Переконує те, чого ніхто не заперечить).&lt;br /&gt;</w:t>
        <w:br/>
        <w:t>Ще мить — і краплина мене самого скеровує мою думку,&lt;br /&gt;</w:t>
        <w:br/>
        <w:t>Я вірю, що ці вологі згустки стануть коханцями і світилами,&lt;br /&gt;</w:t>
        <w:br/>
        <w:t>І нічого зайвого немає в тілі чоловіка чи жінки,&lt;br /&gt;</w:t>
        <w:br/>
        <w:t>І вершинним виквітом є їхнє почуття взаємне,&lt;br /&gt;</w:t>
        <w:br/>
        <w:t>І тому галузитись їм безмежно з того уроку,&lt;br /&gt;</w:t>
        <w:br/>
        <w:t>доки стане це чуття всеосяжним,&lt;br /&gt;</w:t>
        <w:br/>
        <w:t>І доки геть усі стануть втішні для нас, а ми — для них.</w:t>
      </w:r>
    </w:p>
    <w:p>
      <w:r>
        <w:br/>
        <w:t>31</w:t>
      </w:r>
    </w:p>
    <w:p>
      <w:r>
        <w:br/>
        <w:t>Я вірю, що травинка не менша за поденне зір,&lt;br /&gt;</w:t>
        <w:br/>
        <w:t>І мурашка, і піщинка, і яйце волового очка досконалі так само,&lt;br /&gt;</w:t>
        <w:br/>
        <w:t>І зелена жабка-райка — шедевр, над який немає нічого,&lt;br /&gt;</w:t>
        <w:br/>
        <w:t>І ожина достойна бути окрасою небесних віталень,&lt;br /&gt;</w:t>
        <w:br/>
        <w:t>І щонайдрібніший суглоб моїх пальців насміється з машинерії усієї,&lt;br /&gt;</w:t>
        <w:br/>
        <w:t>І корова, що ремиґає, схиливши голову, перевершує будь-яку статую,&lt;br /&gt;</w:t>
        <w:br/>
        <w:t>І миша — це чудо, що може одне потрясти секстильйони невірних.&lt;br /&gt;</w:t>
        <w:br/>
        <w:t>Я обіймаю гнейс, вугілля, бородатий мох, плоди, зерно,&lt;br /&gt;</w:t>
        <w:br/>
        <w:t>поживне коріння,&lt;br /&gt;</w:t>
        <w:br/>
        <w:t>Весь обліплений чотириногими та птаством,&lt;br /&gt;</w:t>
        <w:br/>
        <w:t>І недарма я віддалив від себе те, що позаду,&lt;br /&gt;</w:t>
        <w:br/>
        <w:t>Але — коли заманеться — я будь-що прикликаю до себе.&lt;br /&gt;</w:t>
        <w:br/>
        <w:t>Дарма — поквап і соромливість,&lt;br /&gt;</w:t>
        <w:br/>
        <w:t>Дарма глибинні породи пашать на мене правічним жаром,&lt;br /&gt;</w:t>
        <w:br/>
        <w:t>Дарма ховається мастодонт під своїми спорохнілими кістками,&lt;br /&gt;</w:t>
        <w:br/>
        <w:t>Дарма речі тримаються якнайдалі від мене і набирають розмаїтих форм,&lt;br /&gt;</w:t>
        <w:br/>
        <w:t>Дарма океан залягає в западинах і велети-монстри ховаються в хланях,&lt;br /&gt;</w:t>
        <w:br/>
        <w:t>Дарма каня гніздиться високо в небі,&lt;br /&gt;</w:t>
        <w:br/>
        <w:t>Дарма ковзає змія під повзучими рослинами й колодами,&lt;br /&gt;</w:t>
        <w:br/>
        <w:t>Дарма лось ходить лише потаємними стежками у хащах,&lt;br /&gt;</w:t>
        <w:br/>
        <w:t>Дарма гагарка запливає далеко на північ, до Лабрадору,—&lt;br /&gt;</w:t>
        <w:br/>
        <w:t>Я назирці йду, добираюся до гнізда в розколині бескида.</w:t>
      </w:r>
    </w:p>
    <w:p>
      <w:r>
        <w:br/>
        <w:t>32</w:t>
      </w:r>
    </w:p>
    <w:p>
      <w:r>
        <w:br/>
        <w:t>Гадаю, я міг би жити з тваринами разом, вони такі мирні та стримані,—&lt;br /&gt;</w:t>
        <w:br/>
        <w:t>Стою і довго-довго дивлюся на них.&lt;br /&gt;</w:t>
        <w:br/>
        <w:t>Вони не відають каяття, не нарікають на долю,&lt;br /&gt;</w:t>
        <w:br/>
        <w:t>Вони не лежать поночі з розплющеними очима, оплакуючи свої гріхи,&lt;br /&gt;</w:t>
        <w:br/>
        <w:t>Вони не набридають мені балачками про обов'язок свій перед богом,&lt;br /&gt;</w:t>
        <w:br/>
        <w:t>Жодного невдоволеного, жодного одержимого манією привласнювати речі,&lt;br /&gt;</w:t>
        <w:br/>
        <w:t>Ніхто не колінкує ні перед ким, навіть перед собі подібними,&lt;br /&gt;</w:t>
        <w:br/>
        <w:t>що жили тисячу років тому,&lt;br /&gt;</w:t>
        <w:br/>
        <w:t>Ніде на світі нема серед них шанованих чи нещасливих.&lt;br /&gt;</w:t>
        <w:br/>
        <w:t>Отже, їхні стосунки в мене перед очима, і я їх приймаю,&lt;br /&gt;</w:t>
        <w:br/>
        <w:t>Це згадки про мене,— вони не ховаються з ними.&lt;br /&gt;</w:t>
        <w:br/>
        <w:t>Дивно: звідки у них це?&lt;br /&gt;</w:t>
        <w:br/>
        <w:t>Може, ще в давнину сивезну ішов я цим шляхом і погубив їх,&lt;br /&gt;</w:t>
        <w:br/>
        <w:t>недбалець?&lt;br /&gt;</w:t>
        <w:br/>
        <w:t>А сам я все йшов уперед і тоді, й тепер іду, і йтиму довіку,&lt;br /&gt;</w:t>
        <w:br/>
        <w:t>Призбируючи і показуючи дедалі більше, та все швидше,&lt;br /&gt;</w:t>
        <w:br/>
        <w:t>Безмежний і всеосяжний,— стоячи поміж них, я однаковий з ними,&lt;br /&gt;</w:t>
        <w:br/>
        <w:t>Не дуже і вибираю з-поміж них, вони ж бо спогади мої мені дарують,&lt;br /&gt;</w:t>
        <w:br/>
        <w:t>Ось беру одне, що до серця мені припало, і буду з ним, як із братом.&lt;br /&gt;</w:t>
        <w:br/>
        <w:t>Гігантська, свіжа краса жеребця, він відповідає на мою ласку,&lt;br /&gt;</w:t>
        <w:br/>
        <w:t>Чоло високе, вуха поставлені широко,&lt;br /&gt;</w:t>
        <w:br/>
        <w:t>Ноги лискучі й стрункі, хвостом замітає землю,&lt;br /&gt;</w:t>
        <w:br/>
        <w:t>Пустотливо іскряться очі, витончені вуха стрижуть.&lt;br /&gt;</w:t>
        <w:br/>
        <w:t>Ніздрі його роздуваються, коли мої ноги його стискають,&lt;br /&gt;</w:t>
        <w:br/>
        <w:t>Його струнке тіло тремтить від утіхи, коли ми мчимо полем,&lt;br /&gt;</w:t>
        <w:br/>
        <w:t>а тоді вертаєм назад.&lt;br /&gt;</w:t>
        <w:br/>
        <w:t>Ще мить, і я відпущу тебе, коню,&lt;br /&gt;</w:t>
        <w:br/>
        <w:t>Нащо мені твій алюр, коли я прудкіший за тебе?&lt;br /&gt;</w:t>
        <w:br/>
        <w:t>Навіть стоячи, сидячи — я переганяю тебе.</w:t>
      </w:r>
    </w:p>
    <w:p>
      <w:r>
        <w:br/>
        <w:t>33</w:t>
      </w:r>
    </w:p>
    <w:p>
      <w:r>
        <w:br/>
        <w:t>Простір і Час! тепер бачу: правда те, про що я здогадувавсь,—&lt;br /&gt;</w:t>
        <w:br/>
        <w:t>Про що здогадувавсь, блукаючи по траві,&lt;br /&gt;</w:t>
        <w:br/>
        <w:t>Про що здогадувавсь, лежачи сам у ліжку,&lt;br /&gt;</w:t>
        <w:br/>
        <w:t>Чи коли йшов берегом моря під бліднучими зірками ранку.&lt;br /&gt;</w:t>
        <w:br/>
        <w:t>Троси попущено, знято з мене баласт, ліктями я впираюсь&lt;br /&gt;</w:t>
        <w:br/>
        <w:t>у морські безодні,&lt;br /&gt;</w:t>
        <w:br/>
        <w:t>Я обіймаю сьєрри, покриваю долонями континенти,&lt;br /&gt;</w:t>
        <w:br/>
        <w:t>Я іду, і те, що я бачу, зі мною.&lt;br /&gt;</w:t>
        <w:br/>
        <w:t>Біля міських будинків, круг чотирикутних подвір'їв,&lt;br /&gt;</w:t>
        <w:br/>
        <w:t>у рублених хатинах, живучи в лісі з дроворубами,&lt;br /&gt;</w:t>
        <w:br/>
        <w:t>Уздовж колій на шляхах із заставами, уздовж сухих ущелин&lt;br /&gt;</w:t>
        <w:br/>
        <w:t>і русел струмків,&lt;br /&gt;</w:t>
        <w:br/>
        <w:t>Сапаючи грядки цибулі чи шаруючи рядки моркви та пастернаку,&lt;br /&gt;</w:t>
        <w:br/>
        <w:t>переходячи савани, йдучи лісом по звіриному сліду,&lt;br /&gt;</w:t>
        <w:br/>
        <w:t>Розвідуючи, добуваючи золото, кільцюючи дерева у купленому садку,&lt;br /&gt;</w:t>
        <w:br/>
        <w:t>Грузнучи по кісточки в розпеченому піску, тягнучи мотузкою мій човен&lt;br /&gt;</w:t>
        <w:br/>
        <w:t>за водою по обмілілій річці,&lt;br /&gt;</w:t>
        <w:br/>
        <w:t>Де пантера снує по гіллі над головою, де ошалілий олень&lt;br /&gt;</w:t>
        <w:br/>
        <w:t>кидається на мисливця,&lt;br /&gt;</w:t>
        <w:br/>
        <w:t>Де па камені гримуча змія гріє проти сонця своє мляве довге тіло,&lt;br /&gt;</w:t>
        <w:br/>
        <w:t>де видра їсть рибу,&lt;br /&gt;</w:t>
        <w:br/>
        <w:t>Де алігатор, весь у прищах затверділих,&lt;br /&gt;</w:t>
        <w:br/>
        <w:t>спить біля багнистого староріччя,&lt;br /&gt;</w:t>
        <w:br/>
        <w:t>Де чорний ведмідь шукас* коріння чи мед, бобер плеще по грязюці&lt;br /&gt;</w:t>
        <w:br/>
        <w:t>веслоподібним хвостом;&lt;br /&gt;</w:t>
        <w:br/>
        <w:t>Над цукром ростучим, над жовтим квітом бавовнику, над рисом&lt;br /&gt;</w:t>
        <w:br/>
        <w:t>у низовинних, заводнених полях,&lt;br /&gt;</w:t>
        <w:br/>
        <w:t>Над гостроверхим будинком фермера, де нанесено землю на дах&lt;br /&gt;</w:t>
        <w:br/>
        <w:t>і ростуть біля ринв тендітні билинки,&lt;br /&gt;</w:t>
        <w:br/>
        <w:t>Над західною хурмою, над довголистим маїсом,&lt;br /&gt;</w:t>
        <w:br/>
        <w:t>над ніжним блакитноцвітим льоном,&lt;br /&gt;</w:t>
        <w:br/>
        <w:t>Над білою та брунатною гречкою, де я дзижчу та гуду&lt;br /&gt;</w:t>
        <w:br/>
        <w:t>разом із бджолами,&lt;br /&gt;</w:t>
        <w:br/>
        <w:t>Над тьмяною зеленню жита, коли легіт по ньому хвилі й тіні жене;&lt;br /&gt;</w:t>
        <w:br/>
        <w:t>Видираючись на гори, обережно підтягуючись,&lt;br /&gt;</w:t>
        <w:br/>
        <w:t>тримаючись на пружно зігнутих руках,&lt;br /&gt;</w:t>
        <w:br/>
        <w:t>Ідучи стежкою, протоптаною в траві та прорубаною крізь запуст,&lt;br /&gt;</w:t>
        <w:br/>
        <w:t>Де на узліссі, біля пшениць, підпадьомкає перепел,&lt;br /&gt;</w:t>
        <w:br/>
        <w:t>Де кажан літає в надвечір'ї сьомого місяця,&lt;br /&gt;</w:t>
        <w:br/>
        <w:t>де великий золотавий жук падає на землю в темряві,&lt;br /&gt;</w:t>
        <w:br/>
        <w:t>Де з-під коріння старого дерева пробивається струмок і біжить на луку,&lt;br /&gt;</w:t>
        <w:br/>
        <w:t>Де худоба стоїть і відганяє мух тремтливим посіпуванням шкіри,&lt;br /&gt;</w:t>
        <w:br/>
        <w:t>Де марля висить у кухні, де тагани підтримують дрова у вогнищі,&lt;br /&gt;</w:t>
        <w:br/>
        <w:t>де з балок гірляндами павутиння звисає;&lt;br /&gt;</w:t>
        <w:br/>
        <w:t>Де з гупанням падає молот, де обертається ротаційний прес,&lt;br /&gt;</w:t>
        <w:br/>
        <w:t>Де в жахливих муках людське серце під ребрами б'ється,&lt;br /&gt;</w:t>
        <w:br/>
        <w:t>Де грушовидна повітряна куля злітає&lt;br /&gt;</w:t>
        <w:br/>
        <w:t>(я в ній сам лечу і спокійно дивлюся вниз),&lt;br /&gt;</w:t>
        <w:br/>
        <w:t>Де рятувальний човен прив'язаний до судна міцним вузлом,&lt;br /&gt;</w:t>
        <w:br/>
        <w:t>де спека висиджує блідо-зелені яйця,&lt;br /&gt;</w:t>
        <w:br/>
        <w:t>загребені в нерівний пісок,&lt;br /&gt;</w:t>
        <w:br/>
        <w:t>Де самиця кита пливе з китеням, не покидаючи його й на хвилину,&lt;br /&gt;</w:t>
        <w:br/>
        <w:t>Де за кормою пароплава тягнеться довжелезний вимпел диму,&lt;br /&gt;</w:t>
        <w:br/>
        <w:t>Де плавець акули чорною тріскою зринає з води,&lt;br /&gt;</w:t>
        <w:br/>
        <w:t>Де невідомі течії носять бриг обгорілий,&lt;br /&gt;</w:t>
        <w:br/>
        <w:t>Де черепашки приросли до ослизлої палуби, де в трюмі гниють мерці,&lt;br /&gt;</w:t>
        <w:br/>
        <w:t>Де всіяний зорями прапор несуть на чолі полків;&lt;br /&gt;</w:t>
        <w:br/>
        <w:t>Наближаючись до Манхеттена по довгастому острову,&lt;br /&gt;</w:t>
        <w:br/>
        <w:t>Під Ніагарою, що серпанком спадає мені на обличчя,&lt;br /&gt;</w:t>
        <w:br/>
        <w:t>На порозі, на міцній колоді в дворі, щоб вершник на коня міг сісти,&lt;br /&gt;</w:t>
        <w:br/>
        <w:t>На іподромі чи на веселому пікніку, чи танцюючи джигу,&lt;br /&gt;</w:t>
        <w:br/>
        <w:t>чи граючи в чудову гру бейсбол,&lt;br /&gt;</w:t>
        <w:br/>
        <w:t>На чоловічих вечірках з непристойними кпинами,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куштуючи солодкі брунатні вичавки,&lt;br /&gt;</w:t>
        <w:br/>
        <w:t>смокчучи сік соломинкою,&lt;br /&gt;</w:t>
        <w:br/>
        <w:t>На збиранні яблук, жадаючи цілунку за кожний рум'яний плід,&lt;br /&gt;</w:t>
        <w:br/>
        <w:t>що знайду,&lt;br /&gt;</w:t>
        <w:br/>
        <w:t>На військових оглядах, гулянках біля моря, під час дружніх зустрічей,&lt;br /&gt;</w:t>
        <w:br/>
        <w:t>на чищенні кукурудзи разом з сусідами чи на будівництві дому;&lt;br /&gt;</w:t>
        <w:br/>
        <w:t>Де пересмішник полонить ніжним багатоголоссям: то ніби дзюрчить,&lt;br /&gt;</w:t>
        <w:br/>
        <w:t>то квокче, то скрикне, то заплаче,&lt;br /&gt;</w:t>
        <w:br/>
        <w:t>Де ожеред в оборі стоїть, де розкидане сухе сіно,&lt;br /&gt;</w:t>
        <w:br/>
        <w:t>де племінна корова чекає під дашком,&lt;br /&gt;</w:t>
        <w:br/>
        <w:t>Де бугай іде робити свою чоловічу справу, а жеребець — свою,&lt;br /&gt;</w:t>
        <w:br/>
        <w:t>де півень ступає за куркою,&lt;br /&gt;</w:t>
        <w:br/>
        <w:t>Де пасуться телиці, де гуси рвучко скубуть поживу,&lt;br /&gt;</w:t>
        <w:br/>
        <w:t>Де призахідні тіні довшають у безмежній, безлюдній прерії,&lt;br /&gt;</w:t>
        <w:br/>
        <w:t>До череди бізонів покривають собою цілі квадратні милі,&lt;br /&gt;</w:t>
        <w:br/>
        <w:t>Де мигтить колібрі, де згинається і повертається шия&lt;br /&gt;</w:t>
        <w:br/>
        <w:t>довговічного лебедя,&lt;br /&gt;</w:t>
        <w:br/>
        <w:t>Де сміхотлива чайка полює край берега, де вона заходиться майже&lt;br /&gt;</w:t>
        <w:br/>
        <w:t>людським сміхом,&lt;br /&gt;</w:t>
        <w:br/>
        <w:t>Де вулики вишикувались на сірій лавці в садку,&lt;br /&gt;</w:t>
        <w:br/>
        <w:t>напівсховані високим бур'яном,&lt;br /&gt;</w:t>
        <w:br/>
        <w:t>Де комірцеві рябчики мостяться на землі ночувати: сідають колом,&lt;br /&gt;</w:t>
        <w:br/>
        <w:t>а голови стирчать назовні,&lt;br /&gt;</w:t>
        <w:br/>
        <w:t>Де похоронні мари в'їздять у склепінчасту цвинтарну браму,&lt;br /&gt;</w:t>
        <w:br/>
        <w:t>Де виють зимові вовки серед снігової пустелі й зледенілих дерев,&lt;br /&gt;</w:t>
        <w:br/>
        <w:t>Де жовта чапля вночі йде до краю болота і живиться рачками,&lt;br /&gt;</w:t>
        <w:br/>
        <w:t>Де сплески плавців і нирців остуджують гарячий полудень,&lt;br /&gt;</w:t>
        <w:br/>
        <w:t>Де коник видобуває хроматичну гаму на ліщині біля криниці;&lt;br /&gt;</w:t>
        <w:br/>
        <w:t>Через зарості кавунів та огірків з листям, усіяним сріберним ворсом,&lt;br /&gt;</w:t>
        <w:br/>
        <w:t>Через солонці, доріжки в помаранчевих садках,&lt;br /&gt;</w:t>
        <w:br/>
        <w:t>попід гостроверхими ялицями,&lt;br /&gt;</w:t>
        <w:br/>
        <w:t>Через гімнастичний зал, через салун із позавішуваними вікнами,&lt;br /&gt;</w:t>
        <w:br/>
        <w:t>через контору чи зал для зборів;&lt;br /&gt;</w:t>
        <w:br/>
        <w:t>Милуючись рідним і милуючись чужим, милуючись новим і давнім,&lt;br /&gt;</w:t>
        <w:br/>
        <w:t>Милуючись простушкою так само, як і вродливою жінкою,&lt;br /&gt;</w:t>
        <w:br/>
        <w:t>Милуючись дружиною квакера, коли вона капор знімає&lt;br /&gt;</w:t>
        <w:br/>
        <w:t>і мелодійно говорить,&lt;br /&gt;</w:t>
        <w:br/>
        <w:t>Тішачись співом хору в побіленій церкві,&lt;br /&gt;</w:t>
        <w:br/>
        <w:t>Тішачись щирими словами спітнілого пастора-методиста,&lt;br /&gt;</w:t>
        <w:br/>
        <w:t>глибоко вражений молитовними зборами на повітрі,&lt;br /&gt;</w:t>
        <w:br/>
        <w:t>Дивлячись цілий ранок у вітрини Бродвею, притискаючись носом&lt;br /&gt;</w:t>
        <w:br/>
        <w:t>до товстого скла,&lt;br /&gt;</w:t>
        <w:br/>
        <w:t>А пополудні гуляючи до вечора путівцями чи берегом моря,&lt;br /&gt;</w:t>
        <w:br/>
        <w:t>із задертою в небо головою,&lt;br /&gt;</w:t>
        <w:br/>
        <w:t>Правою рукою і лівою обіймаючи двох друзів, а я — посередині;&lt;br /&gt;</w:t>
        <w:br/>
        <w:t>Повертаючись додому з мовчазним і смаглявим лісовиком&lt;br /&gt;</w:t>
        <w:br/>
        <w:t>(він їде верхи за мною, а день гасне, кутаючись у хмари),&lt;br /&gt;</w:t>
        <w:br/>
        <w:t>Далеко від людських осель ідучи по звіриних слідах&lt;br /&gt;</w:t>
        <w:br/>
        <w:t>чи по слідах мокасинів,&lt;br /&gt;</w:t>
        <w:br/>
        <w:t>Біля ліжка лікарняного подаючи лимонад хворому в лихоманці,&lt;br /&gt;</w:t>
        <w:br/>
        <w:t>Над небіжчиком у труні, коли все навколо стихне,&lt;br /&gt;</w:t>
        <w:br/>
        <w:t>вдивляючись у нього при свічці;&lt;br /&gt;</w:t>
        <w:br/>
        <w:t>Подорожуючи до кожного порту — поторгуватись і скуштувати пригод,&lt;br /&gt;</w:t>
        <w:br/>
        <w:t>Поспішаючи із юрбою галасливою, так само запальний і нерозважний,&lt;br /&gt;</w:t>
        <w:br/>
        <w:t>як усі ці люди,&lt;br /&gt;</w:t>
        <w:br/>
        <w:t>Лютий на того, кого ненавиджу, ладний зопалу ножем ударити,&lt;br /&gt;</w:t>
        <w:br/>
        <w:t>Самотній опівночі на задвірку, без думок, що десь від мене&lt;br /&gt;</w:t>
        <w:br/>
        <w:t>давно полинули,&lt;br /&gt;</w:t>
        <w:br/>
        <w:t>Блукаючи по стародавніх пагорбах Іудеї поруч із прекрасним&lt;br /&gt;</w:t>
        <w:br/>
        <w:t>і лагідним богом,&lt;br /&gt;</w:t>
        <w:br/>
        <w:t>Пролітаючи крізь космічний простір, пролітаючи в небесах&lt;br /&gt;</w:t>
        <w:br/>
        <w:t>поміж зірок,&lt;br /&gt;</w:t>
        <w:br/>
        <w:t>Пролітаючи поміж сімома супутниками, крізь широке кільце&lt;br /&gt;</w:t>
        <w:br/>
        <w:t>діаметром у вісімдесят тисяч миль,&lt;br /&gt;</w:t>
        <w:br/>
        <w:t>Пролітаючи поміж хвостатих метеорів, лишаючи, як і вони,&lt;br /&gt;</w:t>
        <w:br/>
        <w:t>спалахи вогняні за собою,&lt;br /&gt;</w:t>
        <w:br/>
        <w:t>Носячи з собою місяця-немовля, що в утробі несе&lt;br /&gt;</w:t>
        <w:br/>
        <w:t>свою власну матір-повню,&lt;br /&gt;</w:t>
        <w:br/>
        <w:t>Шаліючи, тішачись, плануючи, люблячи, перестерігаючи,&lt;br /&gt;</w:t>
        <w:br/>
        <w:t>Відходячи й приходячи, з'являючись і знову зникаючи,—&lt;br /&gt;</w:t>
        <w:br/>
        <w:t>День і ніч я такими шляхами блукаю.&lt;br /&gt;</w:t>
        <w:br/>
        <w:t>Я відвідую сади вишніх сфер і дивлюсь, чи добрі плоди,&lt;br /&gt;</w:t>
        <w:br/>
        <w:t>Я дивлюсь на квінтильйони достиглих і на квінтильйони зелених.&lt;br /&gt;</w:t>
        <w:br/>
        <w:t>Я літаю такими польотами текучої і всепоглинаючої душі,&lt;br /&gt;</w:t>
        <w:br/>
        <w:t>Мій шлях на такій глибині, де жоден лот не сягне.&lt;br /&gt;</w:t>
        <w:br/>
        <w:t>Я призволяюся і матерією, і духом,&lt;br /&gt;</w:t>
        <w:br/>
        <w:t>Мене варта ніяка не спинить, і не стане жоден закон мені на заваді.&lt;br /&gt;</w:t>
        <w:br/>
        <w:t>Мій корабель ненадовго стає на якір,&lt;br /&gt;</w:t>
        <w:br/>
        <w:t>Мої гінці плинуть від порту до порту і повертаються до мене&lt;br /&gt;</w:t>
        <w:br/>
        <w:t>з донесеннями.&lt;br /&gt;</w:t>
        <w:br/>
        <w:t>Я добуваю полярну хутровину, тюленя, перестрибуючи із жердиною&lt;br /&gt;</w:t>
        <w:br/>
        <w:t>через прірви, чіпляючись за крихкі крижані брили,&lt;br /&gt;</w:t>
        <w:br/>
        <w:t>гостроверхі й блакитні.&lt;br /&gt;</w:t>
        <w:br/>
        <w:t>Я лізу на фок-щоглу,&lt;br /&gt;</w:t>
        <w:br/>
        <w:t>Глупої ночі я залізаю у "вороняче гніздо",&lt;br /&gt;</w:t>
        <w:br/>
        <w:t>Ми пливемо в Арктиці, навколо досить світла,&lt;br /&gt;</w:t>
        <w:br/>
        <w:t>Повітря прозоре, і я задивляюсь на дивовижну красу навкруг,&lt;br /&gt;</w:t>
        <w:br/>
        <w:t>Величезні громаддя криги пропливають повз мене, а я повз них,—&lt;br /&gt;</w:t>
        <w:br/>
        <w:t>одне й те саме, куди не глянеш,&lt;br /&gt;</w:t>
        <w:br/>
        <w:t>На обрії з'являються біловерхі гори, мої мрії линуть до них,&lt;br /&gt;</w:t>
        <w:br/>
        <w:t>Ми наближаємося до бойовища, де й нам скоро битись,&lt;br /&gt;</w:t>
        <w:br/>
        <w:t>Ми проминаємо величезну зону охорони тимчасового табору,&lt;br /&gt;</w:t>
        <w:br/>
        <w:t>ми ступаємо м'яко й сторожко,&lt;br /&gt;</w:t>
        <w:br/>
        <w:t>Чи входимо у велике зруйноване місто,&lt;br /&gt;</w:t>
        <w:br/>
        <w:t>Знищених кварталів, споруд більше, ніж живих міст по усій землі.&lt;br /&gt;</w:t>
        <w:br/>
        <w:t>Я вільний стрілець, мій бівак біля загарбницьких вогнищ,&lt;br /&gt;</w:t>
        <w:br/>
        <w:t>Я жену молодого з ліжка і сам залишаюся з молодою,&lt;br /&gt;</w:t>
        <w:br/>
        <w:t>Я притискаю її цілу ніч до стегон своїх і губ.&lt;br /&gt;</w:t>
        <w:br/>
        <w:t>Мій голос — це голос дружини, це зойк біля поруччя на сходах,&lt;br /&gt;</w:t>
        <w:br/>
        <w:t>Ось тіло мого чоловіка несуть, мокре потопельника тіло.&lt;br /&gt;</w:t>
        <w:br/>
        <w:t>Я розумію великі серця героїв,&lt;br /&gt;</w:t>
        <w:br/>
        <w:t>Мужність сьогодення і мужність усіх часів,&lt;br /&gt;</w:t>
        <w:br/>
        <w:t>Ось шкіпер побачив: розбитий пароплав без керма, люди збились на палубі,&lt;br /&gt;</w:t>
        <w:br/>
        <w:t>Смерть за судном женеться, шторм його підкидає на хвилях&lt;br /&gt;</w:t>
        <w:br/>
        <w:t>і жбурляє в безодню,&lt;br /&gt;</w:t>
        <w:br/>
        <w:t>Шкіпер кинувся за судном, не відстаючи ні на мить від нього, і вдень&lt;br /&gt;</w:t>
        <w:br/>
        <w:t>і вночі вірний йому,&lt;br /&gt;</w:t>
        <w:br/>
        <w:t>І крейдою великими літерами написав на борту:&lt;br /&gt;</w:t>
        <w:br/>
        <w:t>"Тримайтеся, ми вас не покинемо";&lt;br /&gt;</w:t>
        <w:br/>
        <w:t>Як він ганявся за ними невтомно, три доби з галсу на галс повертав,&lt;br /&gt;</w:t>
        <w:br/>
        <w:t>Як нарешті він врятував усіх їх із того дрейфу,&lt;br /&gt;</w:t>
        <w:br/>
        <w:t>Як виглядали схудлі, в обвислих сукнях жінки,&lt;br /&gt;</w:t>
        <w:br/>
        <w:t>коли човни відвозили їх від розверстих могил,&lt;br /&gt;</w:t>
        <w:br/>
        <w:t>Як виглядали мовчазні малята з постарілими обличчями&lt;br /&gt;</w:t>
        <w:br/>
        <w:t>і врятовані хворі, неголені чоловіки з похололими губами;&lt;br /&gt;</w:t>
        <w:br/>
        <w:t>Я скуштував це, мені це смакує, мені це подобається&lt;br /&gt;</w:t>
        <w:br/>
        <w:t>і відразу стає моїм,&lt;br /&gt;</w:t>
        <w:br/>
        <w:t>Я — той шкіпер, я це пережив, бувши там, із ними.&lt;br /&gt;</w:t>
        <w:br/>
        <w:t>Гордий спокій мучеників,&lt;br /&gt;</w:t>
        <w:br/>
        <w:t>Мати з давніх часів, засуджена за чаклунство,&lt;br /&gt;</w:t>
        <w:br/>
        <w:t>горить на багатті сухому, а діти її стоять, очей не відводять,&lt;br /&gt;</w:t>
        <w:br/>
        <w:t>Раб, зацькований псами, знеміг, зіперся на тин, відсапує,&lt;br /&gt;</w:t>
        <w:br/>
        <w:t>вкритий потом,&lt;br /&gt;</w:t>
        <w:br/>
        <w:t>Судома коле ноги й шию голками, смертоносний шріт і кулі,—&lt;br /&gt;</w:t>
        <w:br/>
        <w:t>Всі ці люди — я, і почуття їхні — мої.&lt;br /&gt;</w:t>
        <w:br/>
        <w:t>Я — той зацькований раб, я корчуся від укусів собак,&lt;br /&gt;</w:t>
        <w:br/>
        <w:t>Пекло й розпука женуться за мною, бахкають, бахкають постріли,&lt;br /&gt;</w:t>
        <w:br/>
        <w:t>Я за штахети хапаюсь, кров сочиться і скрапує з брудної шкіри,&lt;br /&gt;</w:t>
        <w:br/>
        <w:t>Я падаю в бур'ян, на каміння,&lt;br /&gt;</w:t>
        <w:br/>
        <w:t>Коні там завпиралися, кричать на них верхівці, підострожують,&lt;br /&gt;</w:t>
        <w:br/>
        <w:t>це вже близько,&lt;br /&gt;</w:t>
        <w:br/>
        <w:t>Кпини рвуть мої зболені вуха, ось мене люто б'ють пужалнами&lt;br /&gt;</w:t>
        <w:br/>
        <w:t>по голові.&lt;br /&gt;</w:t>
        <w:br/>
        <w:t>Муки — це лиш одна з перемін убрання мого,&lt;br /&gt;</w:t>
        <w:br/>
        <w:t>Я не питаю пораненого, як йому, а сам стаю пораненим,&lt;br /&gt;</w:t>
        <w:br/>
        <w:t>Рани мої оживають, поки я, зіпершися на ціпок, стою і дивлюся.&lt;br /&gt;</w:t>
        <w:br/>
        <w:t>Я розчавлений пожежник, у мене зламана груднина,&lt;br /&gt;</w:t>
        <w:br/>
        <w:t>Завалилися стіни й поховали мене під руїнами,&lt;br /&gt;</w:t>
        <w:br/>
        <w:t>Я вдихав жар і дим, я чув, як гукають товариші,&lt;br /&gt;</w:t>
        <w:br/>
        <w:t>Я здалеку чув стукіт їхніх кайл і лопат,&lt;br /&gt;</w:t>
        <w:br/>
        <w:t>Вони відсунули обвалені крокви, обережно мене підіймають.&lt;br /&gt;</w:t>
        <w:br/>
        <w:t>Ось я лежу в червоній сорочці, на вільнім повітрі, вночі,&lt;br /&gt;</w:t>
        <w:br/>
        <w:t>довкола всі тихі такі ради мене,&lt;br /&gt;</w:t>
        <w:br/>
        <w:t>Біль нарешті ущух, я лежу знесилений, але й трохи щасливий,&lt;br /&gt;</w:t>
        <w:br/>
        <w:t>Білі гарні обличчя довкола мене, мідні каски вже зняті з голів,&lt;br /&gt;</w:t>
        <w:br/>
        <w:t>Юрба, що стоїть на колінах, мерхне разом із смолоскипів світлом.&lt;br /&gt;</w:t>
        <w:br/>
        <w:t>Воскресають подаленілі й мертві,&lt;br /&gt;</w:t>
        <w:br/>
        <w:t>Вони — мій циферблат чи стрілки мої, я ж — годинник.&lt;br /&gt;</w:t>
        <w:br/>
        <w:t>Я старий артилерист, розповідаю про бомбардування мого форту,&lt;br /&gt;</w:t>
        <w:br/>
        <w:t>Я знову там,&lt;br /&gt;</w:t>
        <w:br/>
        <w:t>Знову протяглий барабанний бій,&lt;br /&gt;</w:t>
        <w:br/>
        <w:t>Знову б'ють гармати, мортири,&lt;br /&gt;</w:t>
        <w:br/>
        <w:t>Знову — прислухаюсь і чую гармати.&lt;br /&gt;</w:t>
        <w:br/>
        <w:t>Я беру в цьому участь, я все бачу й чую,&lt;br /&gt;</w:t>
        <w:br/>
        <w:t>Зойки, лайка, ревище, крики схвалення, коли ядро влучило,&lt;br /&gt;</w:t>
        <w:br/>
        <w:t>Ледь повзе санітарна карета, лишаючи кривавий слід,&lt;br /&gt;</w:t>
        <w:br/>
        <w:t>Сапери шукають ушкодження і лагодять, що можна,&lt;br /&gt;</w:t>
        <w:br/>
        <w:t>Гранати падають крізь розірваний дах, віялоподібний вибух,&lt;br /&gt;</w:t>
        <w:br/>
        <w:t>Високо в повітря зі свистом злітають руки, ноги, голови, каміння,&lt;br /&gt;</w:t>
        <w:br/>
        <w:t>дерево, залізо.&lt;br /&gt;</w:t>
        <w:br/>
        <w:t>Знову мій генерал помирає, з горла йому вириваються&lt;br /&gt;</w:t>
        <w:br/>
        <w:t>булькотливі звуки, він люто махає рукою,&lt;br /&gt;</w:t>
        <w:br/>
        <w:t>Він видихає запеченим горлом: "Думайте не про мене...&lt;br /&gt;</w:t>
        <w:br/>
        <w:t>а про... укріплення".</w:t>
      </w:r>
    </w:p>
    <w:p>
      <w:r>
        <w:br/>
        <w:t>34&lt;br /&gt;</w:t>
        <w:br/>
        <w:t>Тепер розповім, що я хлопчиком почув у Техасі&lt;br /&gt;</w:t>
        <w:br/>
        <w:t>(Я розповім не про падіння Аламо,&lt;br /&gt;</w:t>
        <w:br/>
        <w:t>Ніхто не вцілів, щоб розповісти про падіння Аламо,&lt;br /&gt;</w:t>
        <w:br/>
        <w:t>Сто п'ятдесят ополченців заніміло в Аламо),—&lt;br /&gt;</w:t>
        <w:br/>
        <w:t>Це повість про холоднокровне вбивство чотирьохсот дванадцяти&lt;br /&gt;</w:t>
        <w:br/>
        <w:t>молодих людей.&lt;br /&gt;</w:t>
        <w:br/>
        <w:t>Відступаючи, вони утворили каре, їхня амуніція була їм за бруствери,&lt;br /&gt;</w:t>
        <w:br/>
        <w:t>Дев'ятсот життів удев'ятеро численнішого ворога —&lt;br /&gt;</w:t>
        <w:br/>
        <w:t>таку ціну взяли вони наперед,&lt;br /&gt;</w:t>
        <w:br/>
        <w:t>Полковника їхнього поранили, а набої скінчились,&lt;br /&gt;</w:t>
        <w:br/>
        <w:t>Вони здалися на почесних умовах, одержали папір,&lt;br /&gt;</w:t>
        <w:br/>
        <w:t>печаткою скріплений, склали зброю і,&lt;br /&gt;</w:t>
        <w:br/>
        <w:t>як військовополонені, були відправлені в тил.&lt;br /&gt;</w:t>
        <w:br/>
        <w:t>Це був цвіт техаських ковбоїв,&lt;br /&gt;</w:t>
        <w:br/>
        <w:t>У вершництві, у стрільбі, у співах, гульні, в залицянні —&lt;br /&gt;</w:t>
        <w:br/>
        <w:t>скрізь перші,&lt;br /&gt;</w:t>
        <w:br/>
        <w:t>Плечисті, запальні, щедрі, ставні, горді, люблячі,&lt;br /&gt;</w:t>
        <w:br/>
        <w:t>Бородаті, засмаглі, вбрані в мисливські костюми вільного крою,&lt;br /&gt;</w:t>
        <w:br/>
        <w:t>І жодному з них не було за тридцять.&lt;br /&gt;</w:t>
        <w:br/>
        <w:t>На другу неділю вранці їх вивели повзводно і повбивали;&lt;br /&gt;</w:t>
        <w:br/>
        <w:t>стояло чудове раннє літо,&lt;br /&gt;</w:t>
        <w:br/>
        <w:t>Робота почалася о п'ятій годині й до восьмої закінчилась.&lt;br /&gt;</w:t>
        <w:br/>
        <w:t>Ніхто не скорився команді стати навколішки,&lt;br /&gt;</w:t>
        <w:br/>
        <w:t>Хтось рвонувся вперед, шалено й безрадно, решта заціпеніла,&lt;br /&gt;</w:t>
        <w:br/>
        <w:t>Дехто впав одразу, поцілений в скроню чи в серце,&lt;br /&gt;</w:t>
        <w:br/>
        <w:t>живі й мертві лежали разом,&lt;br /&gt;</w:t>
        <w:br/>
        <w:t>Недобиті дряпали пальцями землю, ті, кого слідом приводили,&lt;br /&gt;</w:t>
        <w:br/>
        <w:t>дивились на них,&lt;br /&gt;</w:t>
        <w:br/>
        <w:t>Напівмертві пробували відповзти,&lt;br /&gt;</w:t>
        <w:br/>
        <w:t>їх добили — кого багнетом, кого прикладом мушкета,&lt;br /&gt;</w:t>
        <w:br/>
        <w:t>Підліток — ще й сімнадцяти йому не було — так учепився в убивцю,&lt;br /&gt;</w:t>
        <w:br/>
        <w:t>що ще двоє вбивців мусили його відтягати,&lt;br /&gt;</w:t>
        <w:br/>
        <w:t>Хлопець подер на них одяг і заляпав своєю кров'ю.&lt;br /&gt;</w:t>
        <w:br/>
        <w:t>Об одинадцятій почалося спалення трупів.&lt;br /&gt;</w:t>
        <w:br/>
        <w:t>Ось така повість про вбивство чотирьохсот дванадцяти молодих людей.</w:t>
      </w:r>
    </w:p>
    <w:p>
      <w:r>
        <w:br/>
        <w:t>35</w:t>
      </w:r>
    </w:p>
    <w:p>
      <w:r>
        <w:br/>
        <w:t>Хочете послухати про морський бій давніх часів?&lt;br /&gt;</w:t>
        <w:br/>
        <w:t>Хочете знати, хто переміг при світлі місяця й зір?&lt;br /&gt;</w:t>
        <w:br/>
        <w:t>То послухайте цю билицю, як мені розповів її моряк,&lt;br /&gt;</w:t>
        <w:br/>
        <w:t>батько бабусі моєї.&lt;br /&gt;</w:t>
        <w:br/>
        <w:t>Ворог наш, слово честі, не тікав на своєму вітрильнику&lt;br /&gt;</w:t>
        <w:br/>
        <w:t>(так розказував він),&lt;br /&gt;</w:t>
        <w:br/>
        <w:t>Ворог був щирий англієць, а завзятіших і запекліших за них нема,&lt;br /&gt;</w:t>
        <w:br/>
        <w:t>не було і не буде;&lt;br /&gt;</w:t>
        <w:br/>
        <w:t>Він, щойно смерклось, наскочив на нас, накрив шквальним вогнем.&lt;br /&gt;</w:t>
        <w:br/>
        <w:t>Ми зштовхнулись, поплутались реї, зіткнулись гармати,&lt;br /&gt;</w:t>
        <w:br/>
        <w:t>Мій капітан власноручно швидко нас знайтував.&lt;br /&gt;</w:t>
        <w:br/>
        <w:t>Кілька разів нам під ватерлінію вгатили по вісімнадцять фунтів,&lt;br /&gt;</w:t>
        <w:br/>
        <w:t>При першому залпі розірвало дві великі гармати на нижній палубі,&lt;br /&gt;</w:t>
        <w:br/>
        <w:t>повбивало усіх довкруг і пробило палубу верхню.&lt;br /&gt;</w:t>
        <w:br/>
        <w:t>Ми билися надвечір, поночі бились,&lt;br /&gt;</w:t>
        <w:br/>
        <w:t>Десята вечора, місяць уповні вже височенько, наша теча росте,&lt;br /&gt;</w:t>
        <w:br/>
        <w:t>доповідають — води на п'ять футів,&lt;br /&gt;</w:t>
        <w:br/>
        <w:t>Головний старшина суднової поліції звільняє в'язнів&lt;br /&gt;</w:t>
        <w:br/>
        <w:t>з кормового відсіку — хай рятуються, коли зможуть.&lt;br /&gt;</w:t>
        <w:br/>
        <w:t>Вартові біля погреба з боєприпасами не підпускають більше нікого,&lt;br /&gt;</w:t>
        <w:br/>
        <w:t>Бо стільки нових облич, що не знають, кому довіряти.&lt;br /&gt;</w:t>
        <w:br/>
        <w:t>Наш фрегат зайнявся,&lt;br /&gt;</w:t>
        <w:br/>
        <w:t>А ворог питає, чи ми не здаємось,&lt;br /&gt;</w:t>
        <w:br/>
        <w:t>Може, спустимо прапор, і годі битись?&lt;br /&gt;</w:t>
        <w:br/>
        <w:t>І тут — я сміюся вдоволено, бо чую голос мого маленького капітана:&lt;br /&gt;</w:t>
        <w:br/>
        <w:t>"Ми прапора не спускали,— кричить він,— ми лише починаємо бій!"&lt;br /&gt;</w:t>
        <w:br/>
        <w:t>Лишилося три гармати,&lt;br /&gt;</w:t>
        <w:br/>
        <w:t>Одну капітан власноруч наводить на грот-щоглу ворога,&lt;br /&gt;</w:t>
        <w:br/>
        <w:t>А дві інші великою та дрібною картеччю подавляють мушкети&lt;br /&gt;</w:t>
        <w:br/>
        <w:t>й очищають його палуби.&lt;br /&gt;</w:t>
        <w:br/>
        <w:t>Вогонь маленької батареї підтримують лише марси, особливо грот-марс,&lt;br /&gt;</w:t>
        <w:br/>
        <w:t>Вони мужньо тримаються до кінця бою.&lt;br /&gt;</w:t>
        <w:br/>
        <w:t>Ані миті передиху,&lt;br /&gt;</w:t>
        <w:br/>
        <w:t>Помпи не встигають відкачувати воду, вогонь підступає&lt;br /&gt;</w:t>
        <w:br/>
        <w:t>до порохового погреба.&lt;br /&gt;</w:t>
        <w:br/>
        <w:t>Одну помпу збило ядром, усі гадають, що ми вже тонемо.&lt;br /&gt;</w:t>
        <w:br/>
        <w:t>А маленький капітан незворушний,&lt;br /&gt;</w:t>
        <w:br/>
        <w:t>Не квапиться, голосу не підвищує, не понижує,&lt;br /&gt;</w:t>
        <w:br/>
        <w:t>Очі його сяють для нас ясніше, ніж бойові ліхтарі.&lt;br /&gt;</w:t>
        <w:br/>
        <w:t>Близько дванадцятої при світлі місяця нам здається ворог.</w:t>
      </w:r>
    </w:p>
    <w:p>
      <w:r>
        <w:br/>
        <w:t>36</w:t>
      </w:r>
    </w:p>
    <w:p>
      <w:r>
        <w:br/>
        <w:t>Запала мовчазна північ,&lt;br /&gt;</w:t>
        <w:br/>
        <w:t>На грудях пітьми два величезні корпуси недвижні,&lt;br /&gt;</w:t>
        <w:br/>
        <w:t>Наше судно продірявлене і поволі тоне,&lt;br /&gt;</w:t>
        <w:br/>
        <w:t>ми готуємось перейти на захоплений корабель,&lt;br /&gt;</w:t>
        <w:br/>
        <w:t>Капітан на юті, з пополотнілим обличчям, холоднокровно віддає накази,&lt;br /&gt;</w:t>
        <w:br/>
        <w:t>Неподалік труп хлопчика, що прислужував у каюті,&lt;br /&gt;</w:t>
        <w:br/>
        <w:t>Мертве обличчя морського вовка з довгим сивим волоссям&lt;br /&gt;</w:t>
        <w:br/>
        <w:t>і ретельно підкрученими вусами,&lt;br /&gt;</w:t>
        <w:br/>
        <w:t>Вогонь, попри всі зусилля, палає вгорі та внизу,&lt;br /&gt;</w:t>
        <w:br/>
        <w:t>Хрипкі голоси двох-трьох офіцерів, здатних іще нести службу,&lt;br /&gt;</w:t>
        <w:br/>
        <w:t>Безформними купами й поодинці розкидані трупи,&lt;br /&gt;</w:t>
        <w:br/>
        <w:t>шмаття м'яса на щоглах і рангоутах,&lt;br /&gt;</w:t>
        <w:br/>
        <w:t>Уривки канатів, гойдається порваний такелаж, легкі,&lt;br /&gt;</w:t>
        <w:br/>
        <w:t>заспокійливі поштовхи хвиль,&lt;br /&gt;</w:t>
        <w:br/>
        <w:t>Чорні й байдужі гармати, розкидані мішки з-під пороху, сильний запах,&lt;br /&gt;</w:t>
        <w:br/>
        <w:t>Де-не-де над головою великі зірки мовчазно й скорботно світять,&lt;br /&gt;</w:t>
        <w:br/>
        <w:t>Легкі подуви бризу, пахне кугою та прибережним полем,&lt;br /&gt;</w:t>
        <w:br/>
        <w:t>живі вислуховують доручення умирущих,&lt;br /&gt;</w:t>
        <w:br/>
        <w:t>Чути свист хірургового скальпеля, зубату його пилку,&lt;br /&gt;</w:t>
        <w:br/>
        <w:t>Хрипіння, клекіт, хлюскіт крові, короткий дикий зойк і довгий,&lt;br /&gt;</w:t>
        <w:br/>
        <w:t>слабнучий стогін,&lt;br /&gt;</w:t>
        <w:br/>
        <w:t>Отаке їм, вони безнадійні.</w:t>
      </w:r>
    </w:p>
    <w:p>
      <w:r>
        <w:br/>
        <w:t>37</w:t>
      </w:r>
    </w:p>
    <w:p>
      <w:r>
        <w:br/>
        <w:t>Гей, тюхтії на варті! пильнуйте зброї!&lt;br /&gt;</w:t>
        <w:br/>
        <w:t>Вони товпляться біля захоплених дверей! я ошалів!&lt;br /&gt;</w:t>
        <w:br/>
        <w:t>Я втілюю всіх відринутих і страдників,&lt;br /&gt;</w:t>
        <w:br/>
        <w:t>Осьде я — у в'язниці, в подобі іншої людини,&lt;br /&gt;</w:t>
        <w:br/>
        <w:t>Я відчуваю тупий біль, що ні на мить не попускає.&lt;br /&gt;</w:t>
        <w:br/>
        <w:t>Це через мене тюремні наглядачі беруть на плечі карабіни&lt;br /&gt;</w:t>
        <w:br/>
        <w:t>й стають на варту,&lt;br /&gt;</w:t>
        <w:br/>
        <w:t>Це мене випускають уранці й замикають увечері.&lt;br /&gt;</w:t>
        <w:br/>
        <w:t>Жоден заколотник не йде сам у в'язницю в наручниках,&lt;br /&gt;</w:t>
        <w:br/>
        <w:t>бо і я до нього прикутий, і я йду поруч&lt;br /&gt;</w:t>
        <w:br/>
        <w:t>(Я той, кому зовсім не весело, я наймовчазніший,&lt;br /&gt;</w:t>
        <w:br/>
        <w:t>піт скапує мені на тремтячі губи).&lt;br /&gt;</w:t>
        <w:br/>
        <w:t>Жодного юнака не ведуть самого за крадіжку, а й мене разом з ним,&lt;br /&gt;</w:t>
        <w:br/>
        <w:t>і судять разом, і виголошують обом нам вирок.&lt;br /&gt;</w:t>
        <w:br/>
        <w:t>Жоден хворий на холеру не відходить сам у вічність —&lt;br /&gt;</w:t>
        <w:br/>
        <w:t>я поруч нього лежу й відходжу у вічність,&lt;br /&gt;</w:t>
        <w:br/>
        <w:t>Посіріло обличчя, жили напнулись, люди сахаються мене.&lt;br /&gt;</w:t>
        <w:br/>
        <w:t>Прохачі втілюються в мені, а я — в прохачах,&lt;br /&gt;</w:t>
        <w:br/>
        <w:t>Капелюха простягаю, сором мене пече, я милостиню випрошую.</w:t>
      </w:r>
    </w:p>
    <w:p>
      <w:r>
        <w:br/>
        <w:t>38</w:t>
      </w:r>
    </w:p>
    <w:p>
      <w:r>
        <w:br/>
        <w:t>Годі! годі! годі!&lt;br /&gt;</w:t>
        <w:br/>
        <w:t>Щось мене приголомшило. Стривайте!&lt;br /&gt;</w:t>
        <w:br/>
        <w:t>Хай моя голова відпочине трохи від ударів, дрімоти, снів, споглядання,&lt;br /&gt;</w:t>
        <w:br/>
        <w:t>Я бачу, що ледь не припустився звичайної помилки.&lt;br /&gt;</w:t>
        <w:br/>
        <w:t>Це ж я міг забути насмішників і кривдників!&lt;br /&gt;</w:t>
        <w:br/>
        <w:t>Це ж я міг забути рясні сльози та удари палиць і молотів!&lt;br /&gt;</w:t>
        <w:br/>
        <w:t>Це ж я міг байдуже дивитись, як мене розпинають&lt;br /&gt;</w:t>
        <w:br/>
        <w:t>і вінчають кривавим вінком!&lt;br /&gt;</w:t>
        <w:br/>
        <w:t>Тепер я пригадую,&lt;br /&gt;</w:t>
        <w:br/>
        <w:t>Я надолужу згаяне,&lt;br /&gt;</w:t>
        <w:br/>
        <w:t>Гріб, витесаний з каменю, примножує те, що йому віддали,—&lt;br /&gt;</w:t>
        <w:br/>
        <w:t>і так кожний гріб,&lt;br /&gt;</w:t>
        <w:br/>
        <w:t>Мерці воскресають, гояться рани, пута спадають з мене.&lt;br /&gt;</w:t>
        <w:br/>
        <w:t>Уперед! Я — відроджений верховною силою, я —&lt;br /&gt;</w:t>
        <w:br/>
        <w:t>один з нескінченного ходу простих людей,&lt;br /&gt;</w:t>
        <w:br/>
        <w:t>Ми повертаємося від берега, а тоді знову до моря,&lt;br /&gt;</w:t>
        <w:br/>
        <w:t>ми переходимо всі кордони,&lt;br /&gt;</w:t>
        <w:br/>
        <w:t>Наші нові обряди вже йдуть землею,&lt;br /&gt;</w:t>
        <w:br/>
        <w:t>Квіти на наших капелюхах — з тисячолітнього урожаю.&lt;br /&gt;</w:t>
        <w:br/>
        <w:t>Учні, я вітаю вас! уперед!&lt;br /&gt;</w:t>
        <w:br/>
        <w:t>Занотовуйте далі, питайте мене.</w:t>
      </w:r>
    </w:p>
    <w:p>
      <w:r>
        <w:br/>
        <w:t>39</w:t>
      </w:r>
    </w:p>
    <w:p>
      <w:r>
        <w:br/>
        <w:t>Хто цей приязний, тихий дикун?&lt;br /&gt;</w:t>
        <w:br/>
        <w:t>Він чекає на цивілізацію чи перевершив і скоряє її?&lt;br /&gt;</w:t>
        <w:br/>
        <w:t>Може, він з південного заходу і зріс не вдома? чи він канадець?&lt;br /&gt;</w:t>
        <w:br/>
        <w:t>Він з Міссісіпі? з Айови, Орегону, Каліфорнії?&lt;br /&gt;</w:t>
        <w:br/>
        <w:t>З гір? із прерій, з лісів? чи з моря матрос?&lt;br /&gt;</w:t>
        <w:br/>
        <w:t>Де б він не був, чоловіки й жінки приймають і жадають його,&lt;br /&gt;</w:t>
        <w:br/>
        <w:t>Вони хочуть, щоб він їх любив, торкався їх, говорив до них,&lt;br /&gt;</w:t>
        <w:br/>
        <w:t>залишався із ними жити.&lt;br /&gt;</w:t>
        <w:br/>
        <w:t>Вчинки, немов сніжинки, беззаконні, слова прості, як трава,&lt;br /&gt;</w:t>
        <w:br/>
        <w:t>незачесана голова, регіт, наївність,&lt;br /&gt;</w:t>
        <w:br/>
        <w:t>Неквапна хода, пересічні риси, пересічні звички і прояви,&lt;br /&gt;</w:t>
        <w:br/>
        <w:t>Новими формами сходять вони з пучок його пальців,&lt;br /&gt;</w:t>
        <w:br/>
        <w:t>їх несуть пахощі його тіла й подиху, вони струмують&lt;br /&gt;</w:t>
        <w:br/>
        <w:t>із погляду його очей.</w:t>
      </w:r>
    </w:p>
    <w:p>
      <w:r>
        <w:br/>
        <w:t>40</w:t>
      </w:r>
    </w:p>
    <w:p>
      <w:r>
        <w:br/>
        <w:t>Зухвале сонячне світло, мені не потрібна твоя засмага,—&lt;br /&gt;</w:t>
        <w:br/>
        <w:t>світи деінде,&lt;br /&gt;</w:t>
        <w:br/>
        <w:t>Ти освітлюєш тільки поверхні, а я виявляю і поверхні, й глибини.&lt;br /&gt;</w:t>
        <w:br/>
        <w:t>Земле! ти ніби просиш чогось із моїх рук,&lt;br /&gt;</w:t>
        <w:br/>
        <w:t>Скажи-но, старенька, чого ти хочеш?&lt;br /&gt;</w:t>
        <w:br/>
        <w:t>Чоловіче, жінко,— я сказав би, як люблю вас, та не зумію,&lt;br /&gt;</w:t>
        <w:br/>
        <w:t>І сказав би, що є в мені й що є у вас, та не зумію,&lt;br /&gt;</w:t>
        <w:br/>
        <w:t>І ще, до всього цього, про журбу свою розповів би,&lt;br /&gt;</w:t>
        <w:br/>
        <w:t>про пульс моїх днів і ночей.&lt;br /&gt;</w:t>
        <w:br/>
        <w:t>Дивіться: я не казань кажу і не роздаю милостині,&lt;br /&gt;</w:t>
        <w:br/>
        <w:t>Коли я даю, то віддаю себе.&lt;br /&gt;</w:t>
        <w:br/>
        <w:t>Гей ви, безсилі з тремтячими колінами,&lt;br /&gt;</w:t>
        <w:br/>
        <w:t>Розкутайте свої обличчя — я вдихну в вас мужність,&lt;br /&gt;</w:t>
        <w:br/>
        <w:t>Підставте жмені, відтуліть клапани своїх кишень,&lt;br /&gt;</w:t>
        <w:br/>
        <w:t>Мені неможливо відмовити, я примушую, я маю всього удосталь,&lt;br /&gt;</w:t>
        <w:br/>
        <w:t>маю чим поділитись,&lt;br /&gt;</w:t>
        <w:br/>
        <w:t>Усе, що маю,— дарую.&lt;br /&gt;</w:t>
        <w:br/>
        <w:t>Я не питаю, хто ви, мені це байдуже,&lt;br /&gt;</w:t>
        <w:br/>
        <w:t>Ви нічого не вдієте, ви будете тільки тим, що я у вас вкладу.&lt;br /&gt;</w:t>
        <w:br/>
        <w:t>Я лину до трударів на бавовниковім полі&lt;br /&gt;</w:t>
        <w:br/>
        <w:t>й до прибиральника туалетів,&lt;br /&gt;</w:t>
        <w:br/>
        <w:t>Я по-родинному цілую його в праву щоку,&lt;br /&gt;</w:t>
        <w:br/>
        <w:t>І в душі присягаюся, що ніколи не відвернуся від нього.&lt;br /&gt;</w:t>
        <w:br/>
        <w:t>Жінкам, здатним завагітніти, я зачну більших і жвавіших дітей&lt;br /&gt;</w:t>
        <w:br/>
        <w:t>(Сьогодні я вливаю в них основу набагато величніших республік).&lt;br /&gt;</w:t>
        <w:br/>
        <w:t>Я поспішаю туди, де хтось помирає, і повертаю ручку дверей,&lt;br /&gt;</w:t>
        <w:br/>
        <w:t>Відгортаю ковдру до ніг,&lt;br /&gt;</w:t>
        <w:br/>
        <w:t>Відсилаю додому лікаря й сповідника.&lt;br /&gt;</w:t>
        <w:br/>
        <w:t>Я хапаю чоловіка, що вже відходить, підводжу його невідпорним&lt;br /&gt;</w:t>
        <w:br/>
        <w:t>зусиллям волі,—&lt;br /&gt;</w:t>
        <w:br/>
        <w:t>О зневірений, ось моя шия,&lt;br /&gt;</w:t>
        <w:br/>
        <w:t>Небом клянусь, не помреш тиі зіприся на мене як СЛІДІ&lt;br /&gt;</w:t>
        <w:br/>
        <w:t>Потужним подихом я тебе надимаю, і ти зринаєш на поверхню,&lt;br /&gt;</w:t>
        <w:br/>
        <w:t>Кожну кімнату в домі я виповнюю військом,&lt;br /&gt;</w:t>
        <w:br/>
        <w:t>Закоханими в мене, переможцями могил.&lt;br /&gt;</w:t>
        <w:br/>
        <w:t>Спи — яз ними пильнуватиму цілу ніч,&lt;br /&gt;</w:t>
        <w:br/>
        <w:t>Ані сумнів, ані хвороба не зважаться й пальцем тебе діткнути,&lt;br /&gt;</w:t>
        <w:br/>
        <w:t>Я обійняв тебе, і віднині ти мій увесь,&lt;br /&gt;</w:t>
        <w:br/>
        <w:t>А коли встанеш уранці, то побачиш, що справдилися мої слова.</w:t>
      </w:r>
    </w:p>
    <w:p>
      <w:r>
        <w:br/>
        <w:t>41</w:t>
      </w:r>
    </w:p>
    <w:p>
      <w:r>
        <w:br/>
        <w:t>Я той, хто подає допомогу хворим, що задихаються, лежачи на спині,&lt;br /&gt;</w:t>
        <w:br/>
        <w:t>І дужим чоловікам, що міцно стоять на ногах, я подаю ще потрібнішу&lt;br /&gt;</w:t>
        <w:br/>
        <w:t>допомогу.&lt;br /&gt;</w:t>
        <w:br/>
        <w:t>Я чув, що говорилося про всесвіт,&lt;br /&gt;</w:t>
        <w:br/>
        <w:t>Я начувся про якихось кілька тисячоліть;&lt;br /&gt;</w:t>
        <w:br/>
        <w:t>Це непогано, звичайно, але хіба ж то все?&lt;br /&gt;</w:t>
        <w:br/>
        <w:t>Звеличуючи й віддаючи, я приходжу,&lt;br /&gt;</w:t>
        <w:br/>
        <w:t>Відразу ж даю більшу ціну, ніж старі гендлярі обачні,&lt;br /&gt;</w:t>
        <w:br/>
        <w:t>Я набуваю точних розмірів Ягве,&lt;br /&gt;</w:t>
        <w:br/>
        <w:t>Літографую Кроноса, його сина Зевса і його онука — Геракла,&lt;br /&gt;</w:t>
        <w:br/>
        <w:t>Купую ескізи Озіріса, Ізіди, Бела, Брахми, Будди,&lt;br /&gt;</w:t>
        <w:br/>
        <w:t>У портфель я вільно кладу Маніто, Аллаха на аркуші, гравюру розп'яття&lt;br /&gt;</w:t>
        <w:br/>
        <w:t>Разом з Одіном і з потворним Мексітлі та всякими ідолами й кумирами,&lt;br /&gt;</w:t>
        <w:br/>
        <w:t>Беру їх за справжню ціну — й ні гроша більше,&lt;br /&gt;</w:t>
        <w:br/>
        <w:t>Припускаючи, що вони жили й звершили труди свої у дні свої&lt;br /&gt;</w:t>
        <w:br/>
        <w:t>(Вони дещо зробили для пташок іще безперих, яким треба нині звестися&lt;br /&gt;</w:t>
        <w:br/>
        <w:t>і полетіти, й заспівати для самих себе),&lt;br /&gt;</w:t>
        <w:br/>
        <w:t>Я беру ескізи божеств, щоб краще заповнити ними себе, і дарую їх&lt;br /&gt;</w:t>
        <w:br/>
        <w:t>кожному стрічному чоловікові, кожній жінці;&lt;br /&gt;</w:t>
        <w:br/>
        <w:t>Стільки ж божеського, а може, й більше я відкриваю в теслі,&lt;br /&gt;</w:t>
        <w:br/>
        <w:t>що зводить будинок,&lt;br /&gt;</w:t>
        <w:br/>
        <w:t>Я віддаю йому вищу, ніж богові, шану, коли він, закасавши рукава,&lt;br /&gt;</w:t>
        <w:br/>
        <w:t>бере молоток і долото,&lt;br /&gt;</w:t>
        <w:br/>
        <w:t>Не сперечаючись про одкровення, я вважаю кільце диму чи волосинку&lt;br /&gt;</w:t>
        <w:br/>
        <w:t>на руці так само незбагненними, як одкровення всяке,&lt;br /&gt;</w:t>
        <w:br/>
        <w:t>Пожежники біля насосів чи на мотузяних драбинах не менші для мене&lt;br /&gt;</w:t>
        <w:br/>
        <w:t>за богів у війнах античних,&lt;br /&gt;</w:t>
        <w:br/>
        <w:t>Я чую голоси їхні серед гуркоту руїни,&lt;br /&gt;</w:t>
        <w:br/>
        <w:t>Дужі ноги безпечно долають обвуглену дранку, з полум'я, цілі&lt;br /&gt;</w:t>
        <w:br/>
        <w:t>й неушкоджені, виринають їхні білі чола;&lt;br /&gt;</w:t>
        <w:br/>
        <w:t>Я молюсь ремісниковій дружині, котра немовлятко годує груддю,&lt;br /&gt;</w:t>
        <w:br/>
        <w:t>за всіх людей, що народились,&lt;br /&gt;</w:t>
        <w:br/>
        <w:t>Три коси на жнивах свистять у руках трьох кремезних ангелів,&lt;br /&gt;</w:t>
        <w:br/>
        <w:t>чиї сорочки висмикуються з-під поясів,&lt;br /&gt;</w:t>
        <w:br/>
        <w:t>Рудий стайничий з рідкими нерівними зубами спокутує гріхи минулі&lt;br /&gt;</w:t>
        <w:br/>
        <w:t>та майбутні,&lt;br /&gt;</w:t>
        <w:br/>
        <w:t>Все продає, що має, пішки йде, щої) адвокатам заплатити за брата,&lt;br /&gt;</w:t>
        <w:br/>
        <w:t>і поруч сидить, коли того судять за фальшивомонетництво;&lt;br /&gt;</w:t>
        <w:br/>
        <w:t>Я сіяв щедротно і прагнув засіяти невеличку латку на тридцять&lt;br /&gt;</w:t>
        <w:br/>
        <w:t>квадратних ярдів,— та не засіяв,&lt;br /&gt;</w:t>
        <w:br/>
        <w:t>Бо ні бикові, ні скарабею і вполовину не молився так, як треба;&lt;br /&gt;</w:t>
        <w:br/>
        <w:t>Хто б подумав, що такі чудові гній і грязь,&lt;br /&gt;</w:t>
        <w:br/>
        <w:t>Надприродне — то все пусте, я сам на свій час чекаю,&lt;br /&gt;</w:t>
        <w:br/>
        <w:t>щоб стати, одним із богів,&lt;br /&gt;</w:t>
        <w:br/>
        <w:t>Визріває день, коли я зможу стільки ж добра творити і таким самим&lt;br /&gt;</w:t>
        <w:br/>
        <w:t>чудотворцем стану;&lt;br /&gt;</w:t>
        <w:br/>
        <w:t>Всім життям присягаюсь І Я вже стаю творцем,&lt;br /&gt;</w:t>
        <w:br/>
        <w:t>Я кладу без вагання себе у причаєне лоно тіней.</w:t>
      </w:r>
    </w:p>
    <w:p>
      <w:r>
        <w:br/>
        <w:t>42</w:t>
      </w:r>
    </w:p>
    <w:p>
      <w:r>
        <w:br/>
        <w:t>Хтось гукає з юрби —&lt;br /&gt;</w:t>
        <w:br/>
        <w:t>Це мій голос, він лунає широко й повнозвучно.&lt;br /&gt;</w:t>
        <w:br/>
        <w:t>Ну ж бо, мої діти,&lt;br /&gt;</w:t>
        <w:br/>
        <w:t>Ну ж бо, мої хлопці й дівчата, мої жінки, близькі й домашні,&lt;br /&gt;</w:t>
        <w:br/>
        <w:t>Виконавець грає запально прелюд, усередині тріпочуть язички&lt;br /&gt;</w:t>
        <w:br/>
        <w:t>інструмента.&lt;br /&gt;</w:t>
        <w:br/>
        <w:t>Просто написані акорди без аплікатури — я відчуваю ваше гудіння,&lt;br /&gt;</w:t>
        <w:br/>
        <w:t>коли натиснути клавіші й коли відпустити.&lt;br /&gt;</w:t>
        <w:br/>
        <w:t>Голова моя йде обертом,&lt;br /&gt;</w:t>
        <w:br/>
        <w:t>Рокоче музика, проте лине вона не з органа,&lt;br /&gt;</w:t>
        <w:br/>
        <w:t>Люди довкола мене, але це не мої домашні.&lt;br /&gt;</w:t>
        <w:br/>
        <w:t>Вічна персть — тверда, непіддатлива,&lt;br /&gt;</w:t>
        <w:br/>
        <w:t>Бічні ті, хто їсть і хто п'є, вічне сонце над нами й під нами,&lt;br /&gt;</w:t>
        <w:br/>
        <w:t>вічне повітря та нескінченні приплив і відплив,&lt;br /&gt;</w:t>
        <w:br/>
        <w:t>Вічний я та мої сусіди, забавні, злостиві, справжні.&lt;br /&gt;</w:t>
        <w:br/>
        <w:t>Вічний цей древній нез'ясовний сумнів, вічна скалка, загнана в палець,&lt;br /&gt;</w:t>
        <w:br/>
        <w:t>цей подих нетерпіння й бажання,&lt;br /&gt;</w:t>
        <w:br/>
        <w:t>Вічне "тю! тю!" дратівника, доки ми не знайдемо, де сховався хитрун,&lt;br /&gt;</w:t>
        <w:br/>
        <w:t>і не витягнемо його на світло,&lt;br /&gt;</w:t>
        <w:br/>
        <w:t>Вічне кохання, вічна плачлива волога життя,&lt;br /&gt;</w:t>
        <w:br/>
        <w:t>Вічна пов'язка під щелепою, вічні мари смерті.&lt;br /&gt;</w:t>
        <w:br/>
        <w:t>А ось люди — ходять тут і там із десятицентовиками на очах,&lt;br /&gt;</w:t>
        <w:br/>
        <w:t>Щоб наситити невситимий шлунок, щедро черпають ложкою мізки,&lt;br /&gt;</w:t>
        <w:br/>
        <w:t>Купують квитки, беруть, продають, але на свято&lt;br /&gt;</w:t>
        <w:br/>
        <w:t>не потрапляють ніколи,&lt;br /&gt;</w:t>
        <w:br/>
        <w:t>Більшість працює до сьомого поту, оре, молотить і потім&lt;br /&gt;</w:t>
        <w:br/>
        <w:t>висівки як плату одержує,&lt;br /&gt;</w:t>
        <w:br/>
        <w:t>А меншість ледарює та владарює, ще й постійно вимагає для себе&lt;br /&gt;</w:t>
        <w:br/>
        <w:t>пшениці.&lt;br /&gt;</w:t>
        <w:br/>
        <w:t>Ось — місто, а я — городянин,&lt;br /&gt;</w:t>
        <w:br/>
        <w:t>Усе, що цікавить городян, цікавить мене: політика, війни, ринки,&lt;br /&gt;</w:t>
        <w:br/>
        <w:t>газети, школи,&lt;br /&gt;</w:t>
        <w:br/>
        <w:t>Мер і ради, банки, тарифи, пароплави, заводи, акції, магазини,&lt;br /&gt;</w:t>
        <w:br/>
        <w:t>рухоме і нерухоме майно.&lt;br /&gt;</w:t>
        <w:br/>
        <w:t>Сила-силенна карликів вистрибує скрізь у комірцях та фраках,&lt;br /&gt;</w:t>
        <w:br/>
        <w:t>Я знаю, хто вони (достеменно не хробаки й не блохи),&lt;br /&gt;</w:t>
        <w:br/>
        <w:t>Я визнаю своїх двійників, найслабший і найпростішиігздобуде&lt;br /&gt;</w:t>
        <w:br/>
        <w:t>безсмертя зі мною,&lt;br /&gt;</w:t>
        <w:br/>
        <w:t>Що я роблю й кажу, на них те саме чекає,&lt;br /&gt;</w:t>
        <w:br/>
        <w:t>Кожна думка, що нуртує в мені, нуртує і в них.&lt;br /&gt;</w:t>
        <w:br/>
        <w:t>Я знаю добре: я самозакоханий,&lt;br /&gt;</w:t>
        <w:br/>
        <w:t>Рядки моїх віршів всеїдні, і писати інакше мені не можна,&lt;br /&gt;</w:t>
        <w:br/>
        <w:t>І, хто б ви не були, запалю вас собою.&lt;br /&gt;</w:t>
        <w:br/>
        <w:t>Ця пісня моя — не слова буденні,&lt;br /&gt;</w:t>
        <w:br/>
        <w:t>Це питання раптове, стрибок далі за суть, та все ж до неї ближче;&lt;br /&gt;</w:t>
        <w:br/>
        <w:t>Що — ця надрукована та оправлена книжка, як не друкар і учень друкаря?&lt;br /&gt;</w:t>
        <w:br/>
        <w:t>Що — ці фотографії гарні, як не дружина твоя чи друг у твоїх обіймах?&lt;br /&gt;</w:t>
        <w:br/>
        <w:t>Що — цей чорний броньований корабель із потужними гарматами в баштах,&lt;br /&gt;</w:t>
        <w:br/>
        <w:t>як не мужність капітана й корабельного інженера?&lt;br /&gt;</w:t>
        <w:br/>
        <w:t>Що — в будинках посуд, їжа і меблі, як не господар із господинею,&lt;br /&gt;</w:t>
        <w:br/>
        <w:t>як не погляд їхніх очей?&lt;br /&gt;</w:t>
        <w:br/>
        <w:t>І небо ген там,— але й тут воно, поруч і через дорогу,&lt;br /&gt;</w:t>
        <w:br/>
        <w:t>І святі й мудреці з історії,— хіба ж це не ви?&lt;br /&gt;</w:t>
        <w:br/>
        <w:t>Проповіді, вірування, богослов'я,—&lt;br /&gt;</w:t>
        <w:br/>
        <w:t>хіба ж це не мозок ваш незбагненний?&lt;br /&gt;</w:t>
        <w:br/>
        <w:t>І що таке розум? і що — кохання? і що — життя?</w:t>
      </w:r>
    </w:p>
    <w:p>
      <w:r>
        <w:br/>
        <w:t>43</w:t>
      </w:r>
    </w:p>
    <w:p>
      <w:r>
        <w:br/>
        <w:t>Я не зневажаю вас, священики всіх часів і народів,&lt;br /&gt;</w:t>
        <w:br/>
        <w:t>Моя віра — з усіх найбільша і найменша з усіх,&lt;br /&gt;</w:t>
        <w:br/>
        <w:t>Вона давні й сучасні ввібрала релігії і все, що було між ними;&lt;br /&gt;</w:t>
        <w:br/>
        <w:t>Я вірю, що знову прийду на землю через п'ять тисяч років,&lt;br /&gt;</w:t>
        <w:br/>
        <w:t>Я чекаю, що скажуть оракули, шаную богів і вітаю сонце,&lt;br /&gt;</w:t>
        <w:br/>
        <w:t>Я роблю фетиш із першого-ліпшого каменя чи пенька,&lt;br /&gt;</w:t>
        <w:br/>
        <w:t>я чаклун із палицею в зачарованім колі обісу,&lt;br /&gt;</w:t>
        <w:br/>
        <w:t>Я допомагаю ламі чи брамінові поправляти світильники перед ідолами,&lt;br /&gt;</w:t>
        <w:br/>
        <w:t>Я танцюю вздовж вулиць під час фалічного ходу,&lt;br /&gt;</w:t>
        <w:br/>
        <w:t>я заглиблений у споглядання суворий аскет-індус у пущі,&lt;br /&gt;</w:t>
        <w:br/>
        <w:t>Я п'ю з черепа мед, я шаную шастри й веди, я вірю в коран,&lt;br /&gt;</w:t>
        <w:br/>
        <w:t>Я в теокаллі вступаю, заплямлений кров'ю від каменя й ножа,&lt;br /&gt;</w:t>
        <w:br/>
        <w:t>я б'ю в барабан зі зміїної шкіри,&lt;br /&gt;</w:t>
        <w:br/>
        <w:t>Я приймаю євангелія, приймаю розп'ятого, я знаю напевно,&lt;br /&gt;</w:t>
        <w:br/>
        <w:t>що він божество,&lt;br /&gt;</w:t>
        <w:br/>
        <w:t>Я месу вистоюю на колінах, підводжуся до пуританської молитви&lt;br /&gt;</w:t>
        <w:br/>
        <w:t>чи терпляче сиджу на церковній лаві,&lt;br /&gt;</w:t>
        <w:br/>
        <w:t>Я проречисто мовлю чи в екстазі вигукую з піною на вустах,&lt;br /&gt;</w:t>
        <w:br/>
        <w:t>чи закляклий чекаю, доки мій дух мене надихне,&lt;br /&gt;</w:t>
        <w:br/>
        <w:t>Я дивлюся на брук і землю чи вбік од бруку й землі,&lt;br /&gt;</w:t>
        <w:br/>
        <w:t>Я з тих, що накручують сферу сфер.&lt;br /&gt;</w:t>
        <w:br/>
        <w:t>Я — одна з тієї відцентрових та доцентрових сил, я кручуся&lt;br /&gt;</w:t>
        <w:br/>
        <w:t>і сиплю словами, як людина, що лишає доручення перед мандрівкою.&lt;br /&gt;</w:t>
        <w:br/>
        <w:t>Занепалі духом, скептики, нудні й відсторонені,&lt;br /&gt;</w:t>
        <w:br/>
        <w:t>Безжурні, похмурі, байдужі, злі, манірні, невпевнені, безбожні,—&lt;br /&gt;</w:t>
        <w:br/>
        <w:t>Я всіх вас знаю, я знаю море мук, сумнівів, розпуки, безвір'я.&lt;br /&gt;</w:t>
        <w:br/>
        <w:t>Як б'ють хвостові плавці кита по воді!&lt;br /&gt;</w:t>
        <w:br/>
        <w:t>Як блискавично вони звиваються, розхлюпуючи судомно кров!&lt;br /&gt;</w:t>
        <w:br/>
        <w:t>Мир вам, закривавлені плавці скептиків, нудних і байдужих,&lt;br /&gt;</w:t>
        <w:br/>
        <w:t>Я разом з вами, так само, як і з усіма іншими,&lt;br /&gt;</w:t>
        <w:br/>
        <w:t>Минуле однаково відштовхується від вас, від мене й від усіх,&lt;br /&gt;</w:t>
        <w:br/>
        <w:t>І те, що досі невипробуване, і майбутнє — однаковісінько належить&lt;br /&gt;</w:t>
        <w:br/>
        <w:t>вам, мені та всім.&lt;br /&gt;</w:t>
        <w:br/>
        <w:t>Я не знаю, що невипробуване і що попереду,&lt;br /&gt;</w:t>
        <w:br/>
        <w:t>Але я знаю, що й воно, в свою чергу, роковане і настане.&lt;br /&gt;</w:t>
        <w:br/>
        <w:t>Воно роковане всім: тим, хто йде, й тим, хто спиняється.&lt;br /&gt;</w:t>
        <w:br/>
        <w:t>Воно чекає на молодого чоловіка, який помер і похований,&lt;br /&gt;</w:t>
        <w:br/>
        <w:t>На молоду жінку, що померла й лежить тепер поруч нього,&lt;br /&gt;</w:t>
        <w:br/>
        <w:t>На дитину, що, зазирнула в двері, а тоді відбігла і зникла назавжди,&lt;br /&gt;</w:t>
        <w:br/>
        <w:t>На діда, що прожив життя без мети, і від того тепер&lt;br /&gt;</w:t>
        <w:br/>
        <w:t>більшу гіркоту відчуває, ніж від жовчі,&lt;br /&gt;</w:t>
        <w:br/>
        <w:t>На того, кого в притулку сушать пияцтво й лихі хвороби,&lt;br /&gt;</w:t>
        <w:br/>
        <w:t>На безліч замордованих і загиблих, на диких кобу,&lt;br /&gt;</w:t>
        <w:br/>
        <w:t>яких називають гноєм людства,&lt;br /&gt;</w:t>
        <w:br/>
        <w:t>На найпростіших істот, що просто плавають, розкривши рота,&lt;br /&gt;</w:t>
        <w:br/>
        <w:t>і їжа сама туди потрапляє,&lt;br /&gt;</w:t>
        <w:br/>
        <w:t>На все на землі чи в найдавніших земних могилах,&lt;br /&gt;</w:t>
        <w:br/>
        <w:t>На все в міріадах сфер і на міріади міріад, що населяють ті сфери,&lt;br /&gt;</w:t>
        <w:br/>
        <w:t>На все, що є, і на найдрібнішу дещицю того, що ми знаємо.</w:t>
      </w:r>
    </w:p>
    <w:p>
      <w:r>
        <w:br/>
        <w:t>44</w:t>
      </w:r>
    </w:p>
    <w:p>
      <w:r>
        <w:br/>
        <w:t>Час мені пояснити свою сутність — устаньмо.&lt;br /&gt;</w:t>
        <w:br/>
        <w:t>Те, що відоме, я відкидаю,&lt;br /&gt;</w:t>
        <w:br/>
        <w:t>Я пориваю всіх чоловіків і жінок у Невідомість.&lt;br /&gt;</w:t>
        <w:br/>
        <w:t>Годинник показує хвилини, але де годинник для вічності?&lt;br /&gt;</w:t>
        <w:br/>
        <w:t>Ми давно вже вичерпали трильйони зим і літ,&lt;br /&gt;</w:t>
        <w:br/>
        <w:t>А ще трильйони попереду, і ще, і ще трильйони.&lt;br /&gt;</w:t>
        <w:br/>
        <w:t>Ті, що досі народжувались, дали нам багатство і розмаїття,&lt;br /&gt;</w:t>
        <w:br/>
        <w:t>І ті, що народяться згодом, принесуть нам багатство і розмаїття.&lt;br /&gt;</w:t>
        <w:br/>
        <w:t>Я нікого не називаю ні більшим, ні меншим,&lt;br /&gt;</w:t>
        <w:br/>
        <w:t>Той, хто посідає свій час і місце,— рівний той з усіма.&lt;br /&gt;</w:t>
        <w:br/>
        <w:t>Брате, сестро, люди заздрили вам і вас хотіли убити?&lt;br /&gt;</w:t>
        <w:br/>
        <w:t>Шкода вас, але ніхто не заздрить мені й не хоче вбити мене,&lt;br /&gt;</w:t>
        <w:br/>
        <w:t>Усі навколо добрі були до мене і мені нема на що нарікати&lt;br /&gt;</w:t>
        <w:br/>
        <w:t>(Що я маю спільного з наріканням?).&lt;br /&gt;</w:t>
        <w:br/>
        <w:t>Я — вершина вивершених справ, і я вміщаю все те, що буде.&lt;br /&gt;</w:t>
        <w:br/>
        <w:t>Мої ноги ступили на щонайвищу сходинку,&lt;br /&gt;</w:t>
        <w:br/>
        <w:t>На кожній сходинці — оберемки епох, і ще більші оберемки&lt;br /&gt;</w:t>
        <w:br/>
        <w:t>між сходинками,&lt;br /&gt;</w:t>
        <w:br/>
        <w:t>Я пройшов усі сходинки, що внизу, та йду дедалі вище й вище.&lt;br /&gt;</w:t>
        <w:br/>
        <w:t>Вище й вище я підіймаюсь, і примари маліють у мене за спиною,&lt;br /&gt;</w:t>
        <w:br/>
        <w:t>Ген унизу я бачу первісне величезне Ніщо, я знаю, що був і там,&lt;br /&gt;</w:t>
        <w:br/>
        <w:t>Я чекав, невидимий, вічно і спав у летаргічній імлі,&lt;br /&gt;</w:t>
        <w:br/>
        <w:t>Я чекав на свій час, і мені не зашкодив чад вуглецевий.&lt;br /&gt;</w:t>
        <w:br/>
        <w:t>Довго був я затиснутий там — довго-предовго.&lt;br /&gt;</w:t>
        <w:br/>
        <w:t>Незмірні приготування робились для мене,&lt;br /&gt;</w:t>
        <w:br/>
        <w:t>Віддані й лагідні руки спрямовували мене.&lt;br /&gt;</w:t>
        <w:br/>
        <w:t>Цикли перевозили мою колиску з берега та на берег, і все веслували,&lt;br /&gt;</w:t>
        <w:br/>
        <w:t>мов човнярі завзяті.&lt;br /&gt;</w:t>
        <w:br/>
        <w:t>Щоб дати місце мені, зірки поступались, ідучи по колах своїх,&lt;br /&gt;</w:t>
        <w:br/>
        <w:t>Вони посилали своє проміння, щоб мене у вмістилищі наглядати моєму.&lt;br /&gt;</w:t>
        <w:br/>
        <w:t>Доки я з матері не вийшов, мене скеровували покоління,&lt;br /&gt;</w:t>
        <w:br/>
        <w:t>Мій зародок у віках не барився, ніщо не могло його приспати.&lt;br /&gt;</w:t>
        <w:br/>
        <w:t>Для нього космічні туманності згустилися у запліднену сферу,&lt;br /&gt;</w:t>
        <w:br/>
        <w:t>Повільно утворювались нашарування довгі, щоб стати йому опертям,&lt;br /&gt;</w:t>
        <w:br/>
        <w:t>Величезні рослини давали йому поживу,&lt;br /&gt;</w:t>
        <w:br/>
        <w:t>Чудовиська-ящери переносили його в пащі, обережно клали, де треба.&lt;br /&gt;</w:t>
        <w:br/>
        <w:t>Сили усі світові працювали невтомно, щоб вивершити мене й звеселити,&lt;br /&gt;</w:t>
        <w:br/>
        <w:t>І ось я стою на цьому місці, а в мені — моя здорова душа.</w:t>
      </w:r>
    </w:p>
    <w:p>
      <w:r>
        <w:br/>
        <w:t>45</w:t>
      </w:r>
    </w:p>
    <w:p>
      <w:r>
        <w:br/>
        <w:t>О юності мить! гнучкість, яку пориває вперед!&lt;br /&gt;</w:t>
        <w:br/>
        <w:t>О мужність — урівноважена, квітуча й повна!&lt;br /&gt;</w:t>
        <w:br/>
        <w:t>Мої кохані душать мене,&lt;br /&gt;</w:t>
        <w:br/>
        <w:t>їх повно у мене на губах, вони забивають пори моєї шкіри,&lt;br /&gt;</w:t>
        <w:br/>
        <w:t>Штовхають мене на вулицях і в громадських приміщеннях,&lt;br /&gt;</w:t>
        <w:br/>
        <w:t>уночі голі приходять,&lt;br /&gt;</w:t>
        <w:br/>
        <w:t>Удень кричать "стережися!" з каменів серед річки,&lt;br /&gt;</w:t>
        <w:br/>
        <w:t>крутяться і щебечуть над головою,&lt;br /&gt;</w:t>
        <w:br/>
        <w:t>Вони кличуть мене на ім'я з квітників, виноградників,&lt;br /&gt;</w:t>
        <w:br/>
        <w:t>із густих чагарів,&lt;br /&gt;</w:t>
        <w:br/>
        <w:t>Сідають на кожну мить мого життя,&lt;br /&gt;</w:t>
        <w:br/>
        <w:t>Вкривають мені все тіло м'якими заспокійливими цілунками,&lt;br /&gt;</w:t>
        <w:br/>
        <w:t>Беруть повні пригорщі любові зі своїх сердець і нечутно&lt;br /&gt;</w:t>
        <w:br/>
        <w:t>передають мені.&lt;br /&gt;</w:t>
        <w:br/>
        <w:t>Величаво підноситься старість! Вітаю тебе, несказанний чаре&lt;br /&gt;</w:t>
        <w:br/>
        <w:t>вмирущих днів!&lt;br /&gt;</w:t>
        <w:br/>
        <w:t>Кожний стан не тільки шириться сам,— він ширить і те,&lt;br /&gt;</w:t>
        <w:br/>
        <w:t>що виросте згодом,&lt;br /&gt;</w:t>
        <w:br/>
        <w:t>І тиша темна шириться, як усе інше.&lt;br /&gt;</w:t>
        <w:br/>
        <w:t>Я відчиняю свій люк уночі й дивлюсь на світи розпорошені,&lt;br /&gt;</w:t>
        <w:br/>
        <w:t>І всі множаться нескінченно, скільки можу я полічити,—&lt;br /&gt;</w:t>
        <w:br/>
        <w:t>аж до пруга найдальших світів.&lt;br /&gt;</w:t>
        <w:br/>
        <w:t>Ширше і ширше вони просторяться, розлітаються, розлітаються вічно,&lt;br /&gt;</w:t>
        <w:br/>
        <w:t>Мчать усе далі й далі, за межі світів, і нема їм зупину.&lt;br /&gt;</w:t>
        <w:br/>
        <w:t>Моє сонце має своє власне сонце і слухняно обертається круг нього,&lt;br /&gt;</w:t>
        <w:br/>
        <w:t>Зі своїми товаришами воно прилучається до гурту вищого циклу,&lt;br /&gt;</w:t>
        <w:br/>
        <w:t>Л далі йдуть більші будови, перед якими найбільші — мов цятки.&lt;br /&gt;</w:t>
        <w:br/>
        <w:t>Ні на мить немає зупину, і не може бути зупину,&lt;br /&gt;</w:t>
        <w:br/>
        <w:t>Якби я, і ви, і світи, і все, що під ними чи на них, перетворилось&lt;br /&gt;</w:t>
        <w:br/>
        <w:t>цієї хвилини знову на бліду текучу туманність,&lt;br /&gt;</w:t>
        <w:br/>
        <w:t>це не спинило б загального бігу.&lt;br /&gt;</w:t>
        <w:br/>
        <w:t>Ми знову з'явилися б тут, де тепер стоїмо,&lt;br /&gt;</w:t>
        <w:br/>
        <w:t>І, звичайно, пішли б набагато далі, а потім далі й ще далі.&lt;br /&gt;</w:t>
        <w:br/>
        <w:t>Кілька квадрильйонів ер, кілька октильйонів кубічних миль&lt;br /&gt;</w:t>
        <w:br/>
        <w:t>не затримають цієї миті, не змусять її поспішати,&lt;br /&gt;</w:t>
        <w:br/>
        <w:t>Вони — тільки частинка, і все — тільки частипка.&lt;br /&gt;</w:t>
        <w:br/>
        <w:t>Хоч видивись очі, за побаченою далиною — ще простір безмежний,&lt;br /&gt;</w:t>
        <w:br/>
        <w:t>Скільки не лічи — охоплює полічене час безмежний.&lt;br /&gt;</w:t>
        <w:br/>
        <w:t>Моє побачення призначене, це напевно,&lt;br /&gt;</w:t>
        <w:br/>
        <w:t>Господь неодмінно прийде і зачекає, доки я прийду, як годиться,&lt;br /&gt;</w:t>
        <w:br/>
        <w:t>Великий Товариш, вірна любов, за якою страждаю, буде там неодмінно.</w:t>
      </w:r>
    </w:p>
    <w:p>
      <w:r>
        <w:br/>
        <w:t>46</w:t>
      </w:r>
    </w:p>
    <w:p>
      <w:r>
        <w:br/>
        <w:t>Я знаю, що час і простір мені підвладні, й що мене ніхто не зміряв&lt;br /&gt;</w:t>
        <w:br/>
        <w:t>і ніколи не зміряє.&lt;br /&gt;</w:t>
        <w:br/>
        <w:t>Я вічний блукалець, я вічно в дорозі (прийдіть і слухайте всії),&lt;br /&gt;</w:t>
        <w:br/>
        <w:t>Мої прикмети — дощовик, міцні черевики й ціпок, вирізаний у лісі,&lt;br /&gt;</w:t>
        <w:br/>
        <w:t>Мої друзі не засядуть у мене в кріслах,&lt;br /&gt;</w:t>
        <w:br/>
        <w:t>Я ні крісла, ні церкви, ні філософії не маю,&lt;br /&gt;</w:t>
        <w:br/>
        <w:t>Я не веду нікого ні до обіднього столу, ні в бібліотеку, ні на біржу,&lt;br /&gt;</w:t>
        <w:br/>
        <w:t>Але кожного з вас, чоловіків і жінок, я веду на пагорб,&lt;br /&gt;</w:t>
        <w:br/>
        <w:t>Лівою рукою я обіймаю ваш стан,&lt;br /&gt;</w:t>
        <w:br/>
        <w:t>А правою показую на континенти й великий шлях.&lt;br /&gt;</w:t>
        <w:br/>
        <w:t>Ні я, ні хтось інший не може пройти цю дорогу за вас,&lt;br /&gt;</w:t>
        <w:br/>
        <w:t>Ви самі повинні її пройти.&lt;br /&gt;</w:t>
        <w:br/>
        <w:t>Вона недалеко — тут, поруч,&lt;br /&gt;</w:t>
        <w:br/>
        <w:t>Може, ви нею вже йшли, відколи народилися, хоч і не знали про це,&lt;br /&gt;</w:t>
        <w:br/>
        <w:t>Може, вона пролягла скрізь: на воді й на суші.&lt;br /&gt;</w:t>
        <w:br/>
        <w:t>Завдаймо на плечі собі пожитки, мій любий сину,— ти свої, я свої,&lt;br /&gt;</w:t>
        <w:br/>
        <w:t>і в путь мерщій,&lt;br /&gt;</w:t>
        <w:br/>
        <w:t>Скільки дивовижних міст і вільних народів до нас пристане в дорозі!&lt;br /&gt;</w:t>
        <w:br/>
        <w:t>Якщо ти втомишся, я понесу твою ношу, а ти рукою зіприся на мене,&lt;br /&gt;</w:t>
        <w:br/>
        <w:t>А згодом ти мені тим самим віддячиш,&lt;br /&gt;</w:t>
        <w:br/>
        <w:t>Бо тільки-но рушимо — вже ніколи нам спочину не буде.&lt;br /&gt;</w:t>
        <w:br/>
        <w:t>Сьогодні вдосвіта я зійшов на гору і глянув на всіяне зорями небо,&lt;br /&gt;</w:t>
        <w:br/>
        <w:t>І сказав я своїй душі: "Коли ми оволодіємо всіма цими світилами,&lt;br /&gt;</w:t>
        <w:br/>
        <w:t>і натішимося ними вдосталь, і пізнаємо їх,—&lt;br /&gt;</w:t>
        <w:br/>
        <w:t>Чи це виповнить, чи вдовольнить усі наші бажання?"&lt;br /&gt;</w:t>
        <w:br/>
        <w:t>І сказала душа: "Ні, щойно ми досягнемо цього,— підем одразу далі&lt;br /&gt;</w:t>
        <w:br/>
        <w:t>і йтимемо нескінченно".&lt;br /&gt;</w:t>
        <w:br/>
        <w:t>Ти теж питаєш мене, я чую,&lt;br /&gt;</w:t>
        <w:br/>
        <w:t>Я відповідаю, що відповісти не можу, ти сам повинен шукати відповідь.&lt;br /&gt;</w:t>
        <w:br/>
        <w:t>Посидь хвильку, любий сину,&lt;br /&gt;</w:t>
        <w:br/>
        <w:t>Поїж сухарів, молока попий,&lt;br /&gt;</w:t>
        <w:br/>
        <w:t>Але щойно ти відіспишся і свіже вбрання одягнеш, я на прощання тебе&lt;br /&gt;</w:t>
        <w:br/>
        <w:t>поцілую й відкрию ворота — іти тобі далі самому.&lt;br /&gt;</w:t>
        <w:br/>
        <w:t>Надто довго снились тобі нужденні сни,&lt;br /&gt;</w:t>
        <w:br/>
        <w:t>Я промиваю тобі закислі очі,&lt;br /&gt;</w:t>
        <w:br/>
        <w:t>Ти мусиш звикнути до сліпучого сяйва денного світла&lt;br /&gt;</w:t>
        <w:br/>
        <w:t>і кожної миті твого життя.&lt;br /&gt;</w:t>
        <w:br/>
        <w:t>Надто довго ти брів попід берегом, тримаючись за дошку,&lt;br /&gt;</w:t>
        <w:br/>
        <w:t>Тепер я хочу, щоб ти був відважним плавцем,&lt;br /&gt;</w:t>
        <w:br/>
        <w:t>Щоб ти у відкритому морі стрибнув у воду, виринув, кивнув мені&lt;br /&gt;</w:t>
        <w:br/>
        <w:t>й, сміючись, труснув чубом.</w:t>
      </w:r>
    </w:p>
    <w:p>
      <w:r>
        <w:br/>
        <w:t>47</w:t>
      </w:r>
    </w:p>
    <w:p>
      <w:r>
        <w:br/>
        <w:t>Я — вчитель атлетів,&lt;br /&gt;</w:t>
        <w:br/>
        <w:t>Той, в кого груди стають ширші за мої, випробовує ширину моїх грудей,&lt;br /&gt;</w:t>
        <w:br/>
        <w:t>Той найбільше шанує мій стиль, хто навчився ним перемагати вчителя.&lt;br /&gt;</w:t>
        <w:br/>
        <w:t>Хлопець, котрого я люблю, теж стає чоловіком —&lt;br /&gt;</w:t>
        <w:br/>
        <w:t>не завдяки здобутій силі, а по праву,&lt;br /&gt;</w:t>
        <w:br/>
        <w:t>Краще хай стане лихим, ніж доброчесним із покори чи страху;&lt;br /&gt;</w:t>
        <w:br/>
        <w:t>Він тішиться коханням, смакує біфштекс,&lt;br /&gt;</w:t>
        <w:br/>
        <w:t>Любов без взаємності чи зневага дошкуляють йому більше,&lt;br /&gt;</w:t>
        <w:br/>
        <w:t>ніж порізи гострою сталлю,&lt;br /&gt;</w:t>
        <w:br/>
        <w:t>Він чудово їздить верхи, б'ється, влучає у яблучко, правує човном,&lt;br /&gt;</w:t>
        <w:br/>
        <w:t>співає пісні та грає на банджо,&lt;br /&gt;</w:t>
        <w:br/>
        <w:t>Йому до душі вкриті шрамами, бородаті й віспуваті обличчя,&lt;br /&gt;</w:t>
        <w:br/>
        <w:t>а не гладенько виголені,&lt;br /&gt;</w:t>
        <w:br/>
        <w:t>І бронзові від засмаги обличчя миліші йому від тих,&lt;br /&gt;</w:t>
        <w:br/>
        <w:t>що від сонця ховаються.&lt;br /&gt;</w:t>
        <w:br/>
        <w:t>Я вчу відходити від мого шляху, але хто може відійти від мене?&lt;br /&gt;</w:t>
        <w:br/>
        <w:t>Відтепер я йду за вами, хто б ви не були,&lt;br /&gt;</w:t>
        <w:br/>
        <w:t>Мої слова лунатимуть вам у вухах, доки ви не почнете їх розуміти.&lt;br /&gt;</w:t>
        <w:br/>
        <w:t>Я все це кажу не заради грошей і не для того, щоб згаяти час,&lt;br /&gt;</w:t>
        <w:br/>
        <w:t>чекаючи на човен&lt;br /&gt;</w:t>
        <w:br/>
        <w:t>(Це ви рівно стільки ж говорите, а я — всього лиш язик ваш,&lt;br /&gt;</w:t>
        <w:br/>
        <w:t>У вашому роті він зв'язаний, а в моєму позбавляється пут).&lt;br /&gt;</w:t>
        <w:br/>
        <w:t>Присягаюсь, що більш ніколи не заговорю десь у домі&lt;br /&gt;</w:t>
        <w:br/>
        <w:t>про кохання чи смерть,&lt;br /&gt;</w:t>
        <w:br/>
        <w:t>І присягаюся ніколи вже себе не тлумачити,— хіба тому чи тій, хто&lt;br /&gt;</w:t>
        <w:br/>
        <w:t>віч-на-віч зі мною зійдеться під відкритим небом.&lt;br /&gt;</w:t>
        <w:br/>
        <w:t>Якщо схочете мене зрозуміти, йдіть у гори чи на берег моря,&lt;br /&gt;</w:t>
        <w:br/>
        <w:t>Перший-ліпший комар — одкровення, а краплина чи хвиля — це ключ,&lt;br /&gt;</w:t>
        <w:br/>
        <w:t>Молоток, весло, ручна пилка підтвердять мої слова.&lt;br /&gt;</w:t>
        <w:br/>
        <w:t>Кімнати і школи із зачиненими віконницями не можуть&lt;br /&gt;</w:t>
        <w:br/>
        <w:t>спілкуватися зі мною,&lt;br /&gt;</w:t>
        <w:br/>
        <w:t>Це радше під силу бешкетникам і дітлахам.&lt;br /&gt;</w:t>
        <w:br/>
        <w:t>Юнак-механік мені найближчий, він мене добре знає,&lt;br /&gt;</w:t>
        <w:br/>
        <w:t>Лісоруб, що бере з собою сокиру і глек, візьме на весь день&lt;br /&gt;</w:t>
        <w:br/>
        <w:t>і мене з собою,&lt;br /&gt;</w:t>
        <w:br/>
        <w:t>Наймитові на фермі, який оре у полі, приємно чути мій голос,&lt;br /&gt;</w:t>
        <w:br/>
        <w:t>На вітрильниках плинуть мої слова, я в море виходжу з рибалками&lt;br /&gt;</w:t>
        <w:br/>
        <w:t>та моряками й люблю їх.&lt;br /&gt;</w:t>
        <w:br/>
        <w:t>Солдат, що в таборі чи на марші — мій,&lt;br /&gt;</w:t>
        <w:br/>
        <w:t>Уночі напередодні неминучої битви багато хто мене шукає,&lt;br /&gt;</w:t>
        <w:br/>
        <w:t>і я не підведу їх,&lt;br /&gt;</w:t>
        <w:br/>
        <w:t>Цієї врочистої ночі, може, для них останньої, ті, що знають,&lt;br /&gt;</w:t>
        <w:br/>
        <w:t>шукають мене.&lt;br /&gt;</w:t>
        <w:br/>
        <w:t>Моє обличчя торкається обличчя мисливця, коли він самотньо лежить,&lt;br /&gt;</w:t>
        <w:br/>
        <w:t>загорнувшись у ковдру,&lt;br /&gt;</w:t>
        <w:br/>
        <w:t>Візник, думаючи про мене, не зважає на труську дорогу,&lt;br /&gt;</w:t>
        <w:br/>
        <w:t>Молода мати й стара мати мене розуміють,&lt;br /&gt;</w:t>
        <w:br/>
        <w:t>Дівчина і дружина відкладають голку на мить і забувають&lt;br /&gt;</w:t>
        <w:br/>
        <w:t>про все навкруги,&lt;br /&gt;</w:t>
        <w:br/>
        <w:t>І вони, і всі інші візьмуть до серця, що я сказав їм.</w:t>
      </w:r>
    </w:p>
    <w:p>
      <w:r>
        <w:br/>
        <w:t>48</w:t>
      </w:r>
    </w:p>
    <w:p>
      <w:r>
        <w:br/>
        <w:t>Я сказав, що душа не більша за тіло,&lt;br /&gt;</w:t>
        <w:br/>
        <w:t>І сказав, що тіло не більше за душу,&lt;br /&gt;</w:t>
        <w:br/>
        <w:t>І ніщо, навіть бог, не вище, ніж кожен із нас для себе,&lt;br /&gt;</w:t>
        <w:br/>
        <w:t>І хто хоч хвилину йде без любові, той іде на похорон власний,&lt;br /&gt;</w:t>
        <w:br/>
        <w:t>у свій же саван сповитий,&lt;br /&gt;</w:t>
        <w:br/>
        <w:t>І що я чи ти без гроша в кишені можемо купити найкраще, що є на землі,&lt;br /&gt;</w:t>
        <w:br/>
        <w:t>І побачити оком чи показати біб у стручку,— це перевищує&lt;br /&gt;</w:t>
        <w:br/>
        <w:t>всю мудрість віків,&lt;br /&gt;</w:t>
        <w:br/>
        <w:t>І немає такого діла, такої роботи, де юнак не міг би стати героєм,&lt;br /&gt;</w:t>
        <w:br/>
        <w:t>І нема порошинки такої, яка не могла б стати центром всесвіту,&lt;br /&gt;</w:t>
        <w:br/>
        <w:t>що обертається,&lt;br /&gt;</w:t>
        <w:br/>
        <w:t>І кожному чоловікові, кожній жінці кажу: хай залишиться ваша душа&lt;br /&gt;</w:t>
        <w:br/>
        <w:t>незворушна перед мільйонами всесвітів.&lt;br /&gt;</w:t>
        <w:br/>
        <w:t>І кажу я до людськості: не допитуйтеся про бога,&lt;br /&gt;</w:t>
        <w:br/>
        <w:t>Адже навіть я, хоч цікавлюся всім, не цікавлюся богом&lt;br /&gt;</w:t>
        <w:br/>
        <w:t>(Не висловити словами, як мало бентежать мене думки&lt;br /&gt;</w:t>
        <w:br/>
        <w:t>про бога й про смерть).&lt;br /&gt;</w:t>
        <w:br/>
        <w:t>В кожній речі я чую та бачу бога, але нітрохи його не розумію,&lt;br /&gt;</w:t>
        <w:br/>
        <w:t>І не розумію, хто може бути за мене чудеснішим.&lt;br /&gt;</w:t>
        <w:br/>
        <w:t>Нащо мені мріяти про те, щоб побачити бога ясніше, ніж цей день?&lt;br /&gt;</w:t>
        <w:br/>
        <w:t>Я щодня, щогодини, щомиті бачу скрізь бога,&lt;br /&gt;</w:t>
        <w:br/>
        <w:t>На обличчях чоловіків і жінок бачу бога, і на своєму обличчі&lt;br /&gt;</w:t>
        <w:br/>
        <w:t>у дзеркалі бачу,&lt;br /&gt;</w:t>
        <w:br/>
        <w:t>Я знаходжу листи від бога просто на вулиці,&lt;br /&gt;</w:t>
        <w:br/>
        <w:t>і кожний лист підписаний іменем божим,&lt;br /&gt;</w:t>
        <w:br/>
        <w:t>Та я залишаю їх там, де лежать, бо знаю: куди б не пішов я,&lt;br /&gt;</w:t>
        <w:br/>
        <w:t>Такі самі листи акуратно приходитимуть до мене навік-віків.</w:t>
      </w:r>
    </w:p>
    <w:p>
      <w:r>
        <w:br/>
        <w:t>49</w:t>
      </w:r>
    </w:p>
    <w:p>
      <w:r>
        <w:br/>
        <w:t>А щодо тебе, смерте, щодо вас, прикрі обійми тління,&lt;br /&gt;</w:t>
        <w:br/>
        <w:t>то марно прагнете мене збентежити.&lt;br /&gt;</w:t>
        <w:br/>
        <w:t>Без страху береться акушер до своєї роботи,&lt;br /&gt;</w:t>
        <w:br/>
        <w:t>Я бачу, як вправна рука натискає, приймає, підтримує,&lt;br /&gt;</w:t>
        <w:br/>
        <w:t>Я схилився біля порога вишуканих, піддатливих дверей,&lt;br /&gt;</w:t>
        <w:br/>
        <w:t>Я помічаю вихід, помічаю заспокоєння болю.&lt;br /&gt;</w:t>
        <w:br/>
        <w:t>А з тебе, трупе, мабуть, непогане добриво, але це не ображає мене,&lt;br /&gt;</w:t>
        <w:br/>
        <w:t>Я чую, як, зростаючи, духмяніють білі троянди,&lt;br /&gt;</w:t>
        <w:br/>
        <w:t>Я тягнуся до листяних губ, я тягнусь до гладеньких грудей динь.&lt;br /&gt;</w:t>
        <w:br/>
        <w:t>А щодо тебе, життя,— я гадаю, що ти — рештки численних смертей&lt;br /&gt;</w:t>
        <w:br/>
        <w:t>(Безперечно, я сам помирав уже десять тисяч разів).&lt;br /&gt;</w:t>
        <w:br/>
        <w:t>Я чую, як ви шепочете ген там, о зорі небесні,&lt;br /&gt;</w:t>
        <w:br/>
        <w:t>О сонця, о траво могил, о вічні переходи від одного до другого,&lt;br /&gt;</w:t>
        <w:br/>
        <w:t>від нижчого до вищого,&lt;br /&gt;</w:t>
        <w:br/>
        <w:t>Якщо ви нічого не кажете, хіба я можу щось сказати?&lt;br /&gt;</w:t>
        <w:br/>
        <w:t>Про каламутний ставок в осінньому лісі,&lt;br /&gt;</w:t>
        <w:br/>
        <w:t>Про місяць, що спускається по крутосхилах шелесткого смеркання;&lt;br /&gt;</w:t>
        <w:br/>
        <w:t>Вигравайте, іскри дня й сутінків, вигравайте на чорних стеблах,&lt;br /&gt;</w:t>
        <w:br/>
        <w:t>що гниють у гною,&lt;br /&gt;</w:t>
        <w:br/>
        <w:t>Вигравайте під стогнуче белькотання сухого суччя.&lt;br /&gt;</w:t>
        <w:br/>
        <w:t>Я з місяця підношусь, я підношуся з ночі,&lt;br /&gt;</w:t>
        <w:br/>
        <w:t>Я бачу, що це мертвотно-бліде мигтіння — це відбитки полудневого&lt;br /&gt;</w:t>
        <w:br/>
        <w:t>сіяння сонця,—&lt;br /&gt;</w:t>
        <w:br/>
        <w:t>І виходжу до тривкого й суттєвого від паростка великого чи малого.</w:t>
      </w:r>
    </w:p>
    <w:p>
      <w:r>
        <w:br/>
        <w:t>50</w:t>
      </w:r>
    </w:p>
    <w:p>
      <w:r>
        <w:br/>
        <w:t>Воно є в мені — я не знаю, що саме,— але знаю, що є.&lt;br /&gt;</w:t>
        <w:br/>
        <w:t>Зболіле й спітніле, тіло моє стає спокійне й свіже,&lt;br /&gt;</w:t>
        <w:br/>
        <w:t>Я сплю... я сплю довго.&lt;br /&gt;</w:t>
        <w:br/>
        <w:t>Я не знаю, що це,— воно без назви — це немовлене слово,&lt;br /&gt;</w:t>
        <w:br/>
        <w:t>Його немає в жодному словнику, в жодному вислові, символі.&lt;br /&gt;</w:t>
        <w:br/>
        <w:t>Те, на чому воно гойдається, більше за землю, на якій гойдаюсь я,&lt;br /&gt;</w:t>
        <w:br/>
        <w:t>Для нього світобудова — друг, обійми якого мене пробуджують.&lt;br /&gt;</w:t>
        <w:br/>
        <w:t>Напевне, я міг би сказати більше. Обриси! Я благаю за моїх&lt;br /&gt;</w:t>
        <w:br/>
        <w:t>братів і сестер.&lt;br /&gt;</w:t>
        <w:br/>
        <w:t>Чи бачите ви, о братове й сестри?&lt;br /&gt;</w:t>
        <w:br/>
        <w:t>Це не хаос, не смерть — це форма, єдність, це план... це вічне життя...&lt;br /&gt;</w:t>
        <w:br/>
        <w:t>це Щастя.</w:t>
      </w:r>
    </w:p>
    <w:p>
      <w:r>
        <w:br/>
        <w:t>51</w:t>
      </w:r>
    </w:p>
    <w:p>
      <w:r>
        <w:br/>
        <w:t>В'янення колишнє і нинішнє — я наповнив, я вичерпав те й те,&lt;br /&gt;</w:t>
        <w:br/>
        <w:t>І далі виповнюю новий сувій майбутнього.&lt;br /&gt;</w:t>
        <w:br/>
        <w:t>Гей, слухачу! Що ти хочеш звірити мені?&lt;br /&gt;</w:t>
        <w:br/>
        <w:t>Дивись мені в очі, поки я вдихаю скрадливе наближення вечора&lt;br /&gt;</w:t>
        <w:br/>
        <w:t>(Щиро кажи, більш ніхто тебе тут не чує, але за хвилину&lt;br /&gt;</w:t>
        <w:br/>
        <w:t>мене тут не буде).&lt;br /&gt;</w:t>
        <w:br/>
        <w:t>Чи я собі суперечу?&lt;br /&gt;</w:t>
        <w:br/>
        <w:t>То й дарма — значить, я суперечу собі&lt;br /&gt;</w:t>
        <w:br/>
        <w:t>(Я великий, я вміщую безліч людей).&lt;br /&gt;</w:t>
        <w:br/>
        <w:t>Я дослухаюсь до тих, хто поруч, я на порозі чекаю.&lt;br /&gt;</w:t>
        <w:br/>
        <w:t>Хто завершив свою денну роботу? хто довечеряє швидше?&lt;br /&gt;</w:t>
        <w:br/>
        <w:t>Хто бажає пройтися зі мною?&lt;br /&gt;</w:t>
        <w:br/>
        <w:t>Ну то як — говоритимеш, поки я не пішов? Чи волієш дочекатися,&lt;br /&gt;</w:t>
        <w:br/>
        <w:t>коли буде запізно?</w:t>
      </w:r>
    </w:p>
    <w:p>
      <w:r>
        <w:br/>
        <w:t>52</w:t>
      </w:r>
    </w:p>
    <w:p>
      <w:r>
        <w:br/>
        <w:t>Пролітаючи, яструб плямистий докоряє мені за лінощі та балакучість.&lt;br /&gt;</w:t>
        <w:br/>
        <w:t>Я теж аніскілечки не приборканий, і мене тлумачити неможливо,&lt;br /&gt;</w:t>
        <w:br/>
        <w:t>Я варварським криком кричу над дахами світу.&lt;br /&gt;</w:t>
        <w:br/>
        <w:t>Останній подих дня затримався ради мене,&lt;br /&gt;</w:t>
        <w:br/>
        <w:t>Він жбурляє подобу мою слідом за іншими — справжню, мов будь-яка тінь,&lt;br /&gt;</w:t>
        <w:br/>
        <w:t>що падає на дику пущу,&lt;br /&gt;</w:t>
        <w:br/>
        <w:t>Він умовляє мене стати парою і смерканням.&lt;br /&gt;</w:t>
        <w:br/>
        <w:t>Повітрям я відлітаю, я махаю своїм білим волоссям сонцю, яке тікає,&lt;br /&gt;</w:t>
        <w:br/>
        <w:t>Плоть вихорить із мене, і я жену її, мереживо рване.&lt;br /&gt;</w:t>
        <w:br/>
        <w:t>Я заповідаю себе землі, щоб прорости травою, яку люблю,&lt;br /&gt;</w:t>
        <w:br/>
        <w:t>Як я вам буду знову потрібний, шукайте мене під підошвами&lt;br /&gt;</w:t>
        <w:br/>
        <w:t>своїх черевиків.&lt;br /&gt;</w:t>
        <w:br/>
        <w:t>Навряд чи втямите ви, хто я і що я хочу сказати,&lt;br /&gt;</w:t>
        <w:br/>
        <w:t>Та принаймні я стану вам добрим здоров'ям,&lt;br /&gt;</w:t>
        <w:br/>
        <w:t>Я очищу й зміцню вашу кров.&lt;br /&gt;</w:t>
        <w:br/>
        <w:t>Не знайшовши мене одразу, не втрачайте надії,&lt;br /&gt;</w:t>
        <w:br/>
        <w:t>Не заставши в однім місці, шукайте мене деінде,&lt;br /&gt;</w:t>
        <w:br/>
        <w:t>Десь-то я зупинився й чекаю на вас.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про себе (збірка "Листя трави")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