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Петрусь і Гапочка</w:t>
      </w:r>
    </w:p>
    <w:p>
      <w:r>
        <w:br/>
        <w:t xml:space="preserve"> &lt;p&gt;Петрусь, як старший, вів Гапочку за руку. Вони вдвох геть загубилися в степу.</w:t>
      </w:r>
    </w:p>
    <w:p>
      <w:r>
        <w:br/>
        <w:t>— От дурна дівка, ніяк тебе не навчиш. Говориш, говориш до неї, а вона, як глуха. Ну, кажи ще раз. Скільки тобі років?</w:t>
      </w:r>
    </w:p>
    <w:p>
      <w:r>
        <w:br/>
        <w:t>— Чотири,— відповідала тоненьким голосочком Гапочка.</w:t>
      </w:r>
    </w:p>
    <w:p>
      <w:r>
        <w:br/>
        <w:t>— Як тебе звати?</w:t>
      </w:r>
    </w:p>
    <w:p>
      <w:r>
        <w:br/>
        <w:t>— Гапочка.</w:t>
      </w:r>
    </w:p>
    <w:p>
      <w:r>
        <w:br/>
        <w:t>— Де твої тато й мама?</w:t>
      </w:r>
    </w:p>
    <w:p>
      <w:r>
        <w:br/>
        <w:t>— Там,— показала пальчиком Гапочка, на мить зупинившись на дорозі. З очка її раптом викотилася велика сльоза і важко впала на землю.</w:t>
      </w:r>
    </w:p>
    <w:p>
      <w:r>
        <w:br/>
        <w:t>— А кому я сказав не плакати? Ти думаєш — мені не шкода мами? А я ж не плачу. Думаєш, як мені сім років, то й плакати не хочеться?</w:t>
      </w:r>
    </w:p>
    <w:p>
      <w:r>
        <w:br/>
        <w:t>— Я не плачу,— сказала Гапочка і глянула з побожністю на брата.— Петрусю, тільки ти не сердься...</w:t>
      </w:r>
    </w:p>
    <w:p>
      <w:r>
        <w:br/>
        <w:t>Петрусь поважно погладив її по білявій голівці і, щось пригадавши, зупинився.</w:t>
      </w:r>
    </w:p>
    <w:p>
      <w:r>
        <w:br/>
        <w:t>— Ну, от я — німець,— сказав Петрусь і раптом смішно наморщив личко,— я — німець і кричу на тебе. Отак стріваю тебе на дорозі й кричу: "Гальт!" Пук-пук! А потім тупаю ногами, щоб ти злякалася і все мені сказала — скажеш?</w:t>
      </w:r>
    </w:p>
    <w:p>
      <w:r>
        <w:br/>
        <w:t>— Не скажу,— одповіла Гапочка.</w:t>
      </w:r>
    </w:p>
    <w:p>
      <w:r>
        <w:br/>
        <w:t>— Що тато наш у Червоній Армії?</w:t>
      </w:r>
    </w:p>
    <w:p>
      <w:r>
        <w:br/>
        <w:t>— Не скажу.</w:t>
      </w:r>
    </w:p>
    <w:p>
      <w:r>
        <w:br/>
        <w:t>— А що маму фашисти повісили, скажеш?</w:t>
      </w:r>
    </w:p>
    <w:p>
      <w:r>
        <w:br/>
        <w:t>— Теж не скажу.</w:t>
      </w:r>
    </w:p>
    <w:p>
      <w:r>
        <w:br/>
        <w:t>— А куди ми йдемо?</w:t>
      </w:r>
    </w:p>
    <w:p>
      <w:r>
        <w:br/>
        <w:t>— До партизанів, Петрусю, еге ж?</w:t>
      </w:r>
    </w:p>
    <w:p>
      <w:r>
        <w:br/>
        <w:t>— Ти здуріла, дівко... Отак німцеві й скажеш?!</w:t>
      </w:r>
    </w:p>
    <w:p>
      <w:r>
        <w:br/>
        <w:t>— Я забула...</w:t>
      </w:r>
    </w:p>
    <w:p>
      <w:r>
        <w:br/>
        <w:t>— А ти не забувай. Ми йдемо до тітки в друге село. Так і німцеві кажи. А він дурний і піде собі геть. Ти на нього дивися й не бійся. Він кричить, а ти не бійся. Ти маленька українка, а він дурний німець. Хай кричить. Все одно тато його встрелять. Прийдуть цією дорогою і встрелять. Бач, яка дорога гарна. До лісу ще далеко-далеко. Сонечко вже не пече, тільки гріє. Ти любиш у степу?</w:t>
      </w:r>
    </w:p>
    <w:p>
      <w:r>
        <w:br/>
        <w:t>— Люблю,— сказала Гапочка й засміялася,— я люблю кавуна...</w:t>
      </w:r>
    </w:p>
    <w:p>
      <w:r>
        <w:br/>
        <w:t>— Ач, яка хитра, кавуна їй хочеться. А баштан у тебе є? От нехай біля дороги баштан ростиме, ми й попросимо скибочку одненьку.</w:t>
      </w:r>
    </w:p>
    <w:p>
      <w:r>
        <w:br/>
        <w:t>— І диньки,— озвалася Гапочка.</w:t>
      </w:r>
    </w:p>
    <w:p>
      <w:r>
        <w:br/>
        <w:t>— Ну, добре, хай і диньки. Тільки гляди мені, не бійся німця, як стрінемо. Стій собі й плач, а я сам з ним говоритиму...</w:t>
      </w:r>
    </w:p>
    <w:p>
      <w:r>
        <w:br/>
        <w:t>Петрусь заглянув поважно до торби, що висіла в нього через плече, витяг звідти чорного сухарика й подав Гапочці.</w:t>
      </w:r>
    </w:p>
    <w:p>
      <w:r>
        <w:br/>
        <w:t>— На, дівко, поїж. Ще дорога до партизанів не близька.</w:t>
      </w:r>
    </w:p>
    <w:p>
      <w:r>
        <w:br/>
        <w:t>Гапочка взяла сухарика й хрумала цей, ще мамин, гостинець. Жито по обидва боки дороги хвилювалося, вітер нахиляв його аж над голови дітей, чисте небо, напоєне сонцем, наче засноване синіми й срібними нитками, переливалося, горіло, не було йому кінця-краю.</w:t>
      </w:r>
    </w:p>
    <w:p>
      <w:r>
        <w:br/>
        <w:t>На безмежнім просторі степу загубилося двійко дітей. Босі ніжки їхні ступають на нагрітий пил дороги, у них є мета, вони йдуть.</w:t>
      </w:r>
    </w:p>
    <w:p>
      <w:r>
        <w:br/>
        <w:t>— А он і німці,— сказав Петрусь,— ховаймося в жито, щоб вони нас не побачили.</w:t>
      </w:r>
    </w:p>
    <w:p>
      <w:r>
        <w:br/>
        <w:t>— Я боюся,— призналася Гапочка.</w:t>
      </w:r>
    </w:p>
    <w:p>
      <w:r>
        <w:br/>
        <w:t>— Кому я сказав?! Німець — дурний...</w:t>
      </w:r>
    </w:p>
    <w:p>
      <w:r>
        <w:br/>
        <w:t>— Я йду,— тихо одповіла Гапочка й рушила за Петрусем просто в глибоке жито. Високо над головами погойдувалося колосся. Посмітюшка бігла перед дітьми по землі, зачіпаючи крильцями бур’янець. Сіренька ящірка пірнула під грудку й зникла. Голубенька бабка погойдувалась на соломинці, розправляла прозорі крильцята. Діти йшли, як у лісі.</w:t>
      </w:r>
    </w:p>
    <w:p>
      <w:r>
        <w:br/>
        <w:t>— Годі,— сказав Петрусь,— багато жита потолочимо.</w:t>
      </w:r>
    </w:p>
    <w:p>
      <w:r>
        <w:br/>
        <w:t>— А пташка куди побігла? — запитала Гапочка й показала вслід пальчиком.</w:t>
      </w:r>
    </w:p>
    <w:p>
      <w:r>
        <w:br/>
        <w:t>— То посмітюшка,— одповів Петрусь,— бачила, який у неї чубчик. Вона нас од гніздечка свого одводить. Вона хитра пташка...</w:t>
      </w:r>
    </w:p>
    <w:p>
      <w:r>
        <w:br/>
        <w:t>Гапочка сіла на землю й почала будувати хатку з трави. Петрусь прислухався, але йому заважало шарудіння житніх колосків. Почувся голосний гавкіт, на дітей виткнулася заслинена морда собаки. Гапочка злякалася й заплакала. Петрусь затулив її од собачої морди.</w:t>
      </w:r>
    </w:p>
    <w:p>
      <w:r>
        <w:br/>
        <w:t>— Цюцю, на! — сказав тихенько, щоб Гапочка не подумала, що й він злякався.— Ось я йому дам сухарика. На, цюцю, сухарика, їж...</w:t>
      </w:r>
    </w:p>
    <w:p>
      <w:r>
        <w:br/>
        <w:t>Собака гавкав. Пикатий гітлерівець ішов до собаки, розсуваючи автоматом густе жито.</w:t>
      </w:r>
    </w:p>
    <w:p>
      <w:r>
        <w:br/>
        <w:t>— Діти? — розсердився фашист.— Вольф, візьми!</w:t>
      </w:r>
    </w:p>
    <w:p>
      <w:r>
        <w:br/>
        <w:t>Але собака несподівано лизнув Гапочку просто в носа, за що заробив стусана чоботом. Фашист боляче штовхнув і Петруся автоматом у спину. Петрусь повів Гапочку знов на дорогу.</w:t>
      </w:r>
    </w:p>
    <w:p>
      <w:r>
        <w:br/>
        <w:t>На дорозі стояла машина, чудернацьки розфарбована, а в ній повно німців. Гапочці не хотілося плакати перед чужими, але вона згадала Петрусів наказ і заплакала вголос. Німці реготали, показуючи пальцями на дітей і на того, що їх знайшов. Петрусь стояв, як його мама, коли її фашисти поставили під шибеницю: він дивився просто у вічі чужинцям, намагався не кліпати віями й не боятися. Бо німці так реготали, а оцей один так штовхав Петруся, що хоч хто злякався б!</w:t>
      </w:r>
    </w:p>
    <w:p>
      <w:r>
        <w:br/>
        <w:t>— Тепер вони нас стрілятимуть, — потихеньку сказав Петрусь Гапочці,— тільки ти не бійся, Гапочко...</w:t>
      </w:r>
    </w:p>
    <w:p>
      <w:r>
        <w:br/>
        <w:t>Пикатий фашист поставив дітей на горбок коло межі, наказав стояти рівно, а сам скочив до машини, яка вже рушала.</w:t>
      </w:r>
    </w:p>
    <w:p>
      <w:r>
        <w:br/>
        <w:t>— Гапочко,— гукнув Петрусь крізь гуркіт машини,— як я тебе шарпну за руку — одразу падаймо на землю!</w:t>
      </w:r>
    </w:p>
    <w:p>
      <w:r>
        <w:br/>
        <w:t>Машина побігла з місця, пикатий наставив автомата на Петруся й Гапочку, але Петрусь шарпнув Гапочку за руку, і вони обоє попадали в рівчак — одночасно з пострілами автомата.</w:t>
      </w:r>
    </w:p>
    <w:p>
      <w:r>
        <w:br/>
        <w:t>Машина від’їхала далеко.</w:t>
      </w:r>
    </w:p>
    <w:p>
      <w:r>
        <w:br/>
        <w:t>Петрусь підвів голову:</w:t>
      </w:r>
    </w:p>
    <w:p>
      <w:r>
        <w:br/>
        <w:t>— Сама бачиш, який німець дурний,</w:t>
      </w:r>
    </w:p>
    <w:p>
      <w:r>
        <w:br/>
        <w:t>Гапочка розплющила очі й сіла:</w:t>
      </w:r>
    </w:p>
    <w:p>
      <w:r>
        <w:br/>
        <w:t>— Петрусю, я хочу ще сухарика.</w:t>
      </w:r>
    </w:p>
    <w:p>
      <w:r>
        <w:br/>
        <w:t>Знову вони йшли дорогою, а ліс одходив далі, не знаючи, мабуть, як у Петруся й Гапочки болять ноги. Над головами летіла та сама посмітюшка, наче проводжаючи. Жовтий-прежовтий метелик мов дражнився: сяде на буркун-траву й гойдається, а коли до нього підійдеш — летить собі геть. Над самою дорогою перелетів лелека з гадюкою в дзьобі.</w:t>
      </w:r>
    </w:p>
    <w:p>
      <w:r>
        <w:br/>
        <w:t>— Диви, диви, Гапочко, як гадюка звивається!</w:t>
      </w:r>
    </w:p>
    <w:p>
      <w:r>
        <w:br/>
        <w:t>Та Гапочка зовсім підтоптала свої ніжки. Очі</w:t>
      </w:r>
    </w:p>
    <w:p>
      <w:r>
        <w:br/>
        <w:t>в неї злипалися од втоми, вона зашпортувалася на рівній дорозі і раз таки впала. Петрусь співав їй, розповідав цікаві казки, підманював, що ліс близько, а сам теж не чув ні рук, ні ніг.</w:t>
      </w:r>
    </w:p>
    <w:p>
      <w:r>
        <w:br/>
        <w:t>Над дорогою виріс курінь.</w:t>
      </w:r>
    </w:p>
    <w:p>
      <w:r>
        <w:br/>
        <w:t>— Баштан, Гапочко, от, їй-право, баштан! — закричав Петрусь.— Кавуна попросимо, Гапочко.</w:t>
      </w:r>
    </w:p>
    <w:p>
      <w:r>
        <w:br/>
        <w:t>Гапочка трохи ожила, Петрусь почав підбігати, гукаючи, щоб Гапочка його наздоганяла. До куреня підійшли статечно. Петрусь зняв бриля й гукнув, як його вчила мама:</w:t>
      </w:r>
    </w:p>
    <w:p>
      <w:r>
        <w:br/>
        <w:t>— Є хто живий?</w:t>
      </w:r>
    </w:p>
    <w:p>
      <w:r>
        <w:br/>
        <w:t>З куреня виліз дід. Він зіперся на руки і настовбурчив кошлаті брови на дітей. Такого старого діда Петрусь іще ніколи не бачив: в його селі діди були молодші.</w:t>
      </w:r>
    </w:p>
    <w:p>
      <w:r>
        <w:br/>
        <w:t>— Драстуйте, дідуню,— чемно сказав Петрусь.</w:t>
      </w:r>
    </w:p>
    <w:p>
      <w:r>
        <w:br/>
        <w:t>— А чого б то я лазив?! — закричав дід і аж закашлявся.— Ось, як візьму ломаку!..</w:t>
      </w:r>
    </w:p>
    <w:p>
      <w:r>
        <w:br/>
        <w:t>Гапочці дід сподобався, і вона підійшла ближче.</w:t>
      </w:r>
    </w:p>
    <w:p>
      <w:r>
        <w:br/>
        <w:t>— Дідуню,— сказала Гапочка,—у вас зовсім очі не дивляться. Бідний ви, дідуню, бідний...</w:t>
      </w:r>
    </w:p>
    <w:p>
      <w:r>
        <w:br/>
        <w:t>Дід простяг руки, обмацав Гапочку й помалу притулив до своїх грудей.</w:t>
      </w:r>
    </w:p>
    <w:p>
      <w:r>
        <w:br/>
        <w:t>— Моя дитинонько!..</w:t>
      </w:r>
    </w:p>
    <w:p>
      <w:r>
        <w:br/>
        <w:t>Гапочка раптом відчула, як їй на руки рясно-рясно стали падати холодні дідові сльози. Вона згадала маму, їй зробилося солодко і затишно, вона заснула, провалилась у сон на дідусевих руках.</w:t>
      </w:r>
    </w:p>
    <w:p>
      <w:r>
        <w:br/>
        <w:t>Дід оповідав Петрусеві:</w:t>
      </w:r>
    </w:p>
    <w:p>
      <w:r>
        <w:br/>
        <w:t>— Викололи, дитино моя. Питали нас на громаді, чи не бачив хто партизанів. А я й кажу: "Та бодай тому очі повилазили, хто побачить!" Думав, що застрелять,— ні, не застрелили. Тільки очі викололи...</w:t>
      </w:r>
    </w:p>
    <w:p>
      <w:r>
        <w:br/>
        <w:t>— А тут партизани не ходять? — спитав Петрусь.</w:t>
      </w:r>
    </w:p>
    <w:p>
      <w:r>
        <w:br/>
        <w:t>— Хто ж його знає, які воно люди? Чи справжні, чи тільки вивідують... А я просив вивести мене в степ — отут наплачусь та надожидаюсь...</w:t>
      </w:r>
    </w:p>
    <w:p>
      <w:r>
        <w:br/>
        <w:t>— А ми до партизанів, діду,— сказав Петрусь,— я й Гапочка.</w:t>
      </w:r>
    </w:p>
    <w:p>
      <w:r>
        <w:br/>
        <w:t>— Старші тебе, дитино, пустили?</w:t>
      </w:r>
    </w:p>
    <w:p>
      <w:r>
        <w:br/>
        <w:t>— Довго розповідати, та мало слухати,— статечно промовив Петрусь.</w:t>
      </w:r>
    </w:p>
    <w:p>
      <w:r>
        <w:br/>
        <w:t>— То й я з вами,— сказав дід.</w:t>
      </w:r>
    </w:p>
    <w:p>
      <w:r>
        <w:br/>
        <w:t>— Ви ж хоч одного фашиста вбили? — запитав Петрусь.— Партизани так не приймуть. Я за маму спалив нашу клуню разом з фашистами, я не так собі йду!.. А тепер дайте нам, діду, скибку кавуна, ми підемо, бо вже нерано.</w:t>
      </w:r>
    </w:p>
    <w:p>
      <w:r>
        <w:br/>
        <w:t>Вони пішли далі втрьох: Петрусь, Гапочка й сліпий дід. Петрусь вів діда за руку, а дід ніс Гапочку. Далекий партизанський ліс швидко-прешвидко наближався, наче й сам він тепер ішов навстріч.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Петрусь і Гапочка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