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Петька Дактиль</w:t>
      </w:r>
    </w:p>
    <w:p>
      <w:r>
        <w:br/>
        <w:t xml:space="preserve"> &lt;p&gt;І Зурбагай несподівано збагнув, що перед ним літаючий ящір.</w:t>
      </w:r>
    </w:p>
    <w:p>
      <w:r>
        <w:br/>
        <w:t>"Мабуть, від перевтоми".</w:t>
      </w:r>
    </w:p>
    <w:p>
      <w:r>
        <w:br/>
        <w:t>Зурбагай стулив повіки, разів три-чотири глибоко вдихнув і видихнув повітря, подумки полічив до тридцяти й розплющив очі.</w:t>
      </w:r>
    </w:p>
    <w:p>
      <w:r>
        <w:br/>
        <w:t>Літаючого ящера ніде не було.</w:t>
      </w:r>
    </w:p>
    <w:p>
      <w:r>
        <w:br/>
        <w:t>"Ну й добре, — обрадувано подумав він. — Напевне, я таки перевтомився за літо… Але цікаво — куди поділася підбита качка? Падала вона десь тут… Треба пошукати, бо все одно під ранок пропаде. Або лисиці спіймають".</w:t>
      </w:r>
    </w:p>
    <w:p>
      <w:r>
        <w:br/>
        <w:t>Закинув рушницю за плече і рушив берегом.</w:t>
      </w:r>
    </w:p>
    <w:p>
      <w:r>
        <w:br/>
        <w:t>Та не зробив і трьох кроків, як побачив ту химеру — літаючого ящера. Волочачи перебите крило, той незугарно кульгав до ближнього куща полину. Загледівши людину, чудо-юдо завмерло, великі круглі очі його, чомусь схожі на риб’ячі, не кліпаючи, насторожено втупились в Зурбагая.</w:t>
      </w:r>
    </w:p>
    <w:p>
      <w:r>
        <w:br/>
        <w:t>Зурбагай сказав "хм", присів на піщаний горбик, зняв з плеча рушницю і поклав її поруч. Дістав сигарету, запалив.</w:t>
      </w:r>
    </w:p>
    <w:p>
      <w:r>
        <w:br/>
        <w:t>На літаючого ящера намагався не дивитися, хоч це йому й коштувало чималого зусилля.</w:t>
      </w:r>
    </w:p>
    <w:p>
      <w:r>
        <w:br/>
        <w:t>Отже, він таки й справді здорово стомився за літо — три місяці безперервної праці, коли по сімнадцять-вісімнадцять годин на добу не вставав з-за столу, дали взнаки. До всього ж він надто збуджений, от уява й розгулялась, а вона в нього така, що тільки дай привід… Треба перш за все заспокоїтись, а потім зосередитись на чомусь іншому, щоб відволікти увагу від літаючого ящера. Хоча ні, подумав він тут же, треба спокійно розібратися, як усе це сталося…</w:t>
      </w:r>
    </w:p>
    <w:p>
      <w:r>
        <w:br/>
        <w:t>Значить так, він вистрелив…</w:t>
      </w:r>
    </w:p>
    <w:p>
      <w:r>
        <w:br/>
        <w:t>Ні, спершу він підійшов до цього симпатичного озерця в заплаві Самари, що було оточене очеретом та вербами. Огинаючи озерце, попростував понад краєм, шукаючи чистий бережок (не хотілося трощикуватися очеретом до води). Необережно наступив на суху палицю, та лунко тріснула, і тієї ж миті на озерці хтось швидко-швидко залопотів крилами, почулося хурчання. Над очеретом з’явилися три качки: дві полетіли в бік Самари, а третя, чомусь зробивши півколо, повернулася до заплави. Зурбагай спіймав її на мушку, взяв упередження і натис курок… Якусь мить качка ще летіла після того, як він відчув поштовх у плече, а тоді, ніби наткнувшись з розгону на невидиму стіну в небі, вдарилася об неї, перевернулась і, гублячи пір’я, почала падати на піщане узгір’я, заросле іржаво-рудим кінським щавлем та золотистим безсмертником уперемішку з кущиками сивого, наче вкритого памороззю, полину.</w:t>
      </w:r>
    </w:p>
    <w:p>
      <w:r>
        <w:br/>
        <w:t>Підбігши до того місця, де впала качка, Зурбагай різко зупинився і в першу мить аж відсахнувся. Замість качки перед ним лежало на боці якесь дивне створіння, схоже водночас і на птаха, і на тваринку, але як для птаха воно не мало пір’я, а як для тваринки — шерсті. Довгий дзьоб закінчувався дрібними зубами.</w:t>
      </w:r>
    </w:p>
    <w:p>
      <w:r>
        <w:br/>
        <w:t>"Птах із зубами? — подумав Зурбагай. — Ну і ну! Але куди ж поділася качка?.."</w:t>
      </w:r>
    </w:p>
    <w:p>
      <w:r>
        <w:br/>
        <w:t>А втім, про качку він вже й забув.</w:t>
      </w:r>
    </w:p>
    <w:p>
      <w:r>
        <w:br/>
        <w:t>Все ще не вірячи власним очам, розглядав потвору. Була вона завбільшки з ворону (а може, трохи навіть і більша за неї), крила мала широкі, череп вигнутий уперед, вузький. Жодної пір’їнки чи чогось схожого. Шкіра — зморшкувата, зовсім гола, схожа на пергамент. Придивившись уважніше, Зурбагай збагнув, що крила цієї мари — то шкірясті оболонки, або перетинки, що були натягнені між боками тулуба і передніми кінцівками, які мали по чотири пальці з кігтями. Задні кінцівки — досить розвинені, міцні — теж мали кігті. І тоді Зурбагай збагнув, що перед ним — літаючий ящір. Або птеродактиль, або птерозавр. Ні, швидше всього — птеродактиль, бо птерозавр мав хвіст із ромбиком-лопаточкою на кінці (руль). Жили вони в юрському та крейдовому періодах мезозойської ери. Вимерли десятки мільйонів років тому… Мда-а…</w:t>
      </w:r>
    </w:p>
    <w:p>
      <w:r>
        <w:br/>
        <w:t>Зурбагай звівся і зробив до тієї химери крок. Ящір не то злякано запищав, не то застережливо зашипів, клацаючи великим довгастим і зубатим дзьобом. На заокругленнях його крил заворушилися кігтисті пальці, наче маленькі дитячі ручки хотіли вхопитися за повітря.</w:t>
      </w:r>
    </w:p>
    <w:p>
      <w:r>
        <w:br/>
        <w:t>Зурбагай завагався, не знаючи, що робити.</w:t>
      </w:r>
    </w:p>
    <w:p>
      <w:r>
        <w:br/>
        <w:t>Оглянувся, але навколо — ні душі. Тоді він простягнув рушницю і, відволікаючи увагу химери, правою рукою схопив її за спину і придавив до землі. Ящір заборсався, забив здоровим крилом, пронизливо запищав. Зрештою, примірившись, Зурбагай взяв його на руки. Ящір був напрочуд легкий, зморшкувата шкіра — м’яка на дотик, приємно-шовковиста, запах — риб’ячий. Ящір усе ще повертав дзьобом, клацав ним, намага-ючись схопити людину зубами, й одночасно ворушив пальчиками на крилах та махав ними в повітрі.</w:t>
      </w:r>
    </w:p>
    <w:p>
      <w:r>
        <w:br/>
        <w:t>— Заспокойся, викопний дурнику, — ласкаво сказав йому Зурбагай. — Я тебе підстрелив, я тебе й вилікую, і тоді буде у світі справедливість. Хоча… хоча яка там справедливість, коли одна жива істота стріляє в іншу живу істоту.</w:t>
      </w:r>
    </w:p>
    <w:p>
      <w:r>
        <w:br/>
        <w:t>Ящір усе ще пронизливо і неприємно пищав. Прихопивши рушницю, Зурбагай рушив берегом. У тіні верб сиділи рибалки, повтуплювавши сонні погляди в непорушні поплавці.</w:t>
      </w:r>
    </w:p>
    <w:p>
      <w:r>
        <w:br/>
        <w:t>— Ну як?.. Клює?.. — спинившись біля них, весело запитав Зурбагай (рибалки тільки мовчки та зосереджено засопіли). — А я ось… птеродактиля поцілив. Літа-ючого ящера тобто. Стріляв у качку, а впав доісторичний птеродактиль. Як кажуть, і не придумаєш таке. — І простягнув їм ящера. — Гляньте, яка симпатична химера, цей птеродактиль. Вимер він десятки й десятки мільйонів років тому, ще в мезозойській ері.</w:t>
      </w:r>
    </w:p>
    <w:p>
      <w:r>
        <w:br/>
        <w:t>Рибалки подивилися на нього, потім на його простягнені руки, на рушницю, що виглядала в мисливця з-за плеча, і раптом, не змовляючись, кинулися врозтіч. Тільки очерет затріщав…</w:t>
      </w:r>
    </w:p>
    <w:p>
      <w:r>
        <w:br/>
        <w:t>Зурбагай нічого не міг втямити.</w:t>
      </w:r>
    </w:p>
    <w:p>
      <w:r>
        <w:br/>
        <w:t>— Чого це ви горохом сипонули з берега? — гукнув хтось із протилежного боку озера. — Оси на вас напали, чи що?</w:t>
      </w:r>
    </w:p>
    <w:p>
      <w:r>
        <w:br/>
        <w:t>— Якийсь прибитий на цвіту з ружжом колобродить, — відповіли втікачі з очерету. — Каже, що пуляв по качці, а впав буцімто доісторичний літаючий ящір… Простягає руки, а в руках ніякого ящера й немає. Не інакше, як псих, ще, чого доброго, свинцем шарахне! Вже, каже, якогось Петьку Дактиля пригепав. Схибнуті вони такі…</w:t>
      </w:r>
    </w:p>
    <w:p>
      <w:r>
        <w:br/>
        <w:t>Ображений Зурбагай тільки знизав плечима і, притискуючи до грудей птеродактиля, швидко пішов геть…</w:t>
      </w:r>
    </w:p>
    <w:p>
      <w:r>
        <w:br/>
        <w:t>Зурбагай працював.</w:t>
      </w:r>
    </w:p>
    <w:p>
      <w:r>
        <w:br/>
        <w:t>Написавши абзац, він довго правив його, чистив, викреслював одні слова і вписував інші, доки заново не переписував абзац. І так разів зо три. Потім читав його вголос, ще раз правив, а вже тоді передруковував ті кілька рядків на машинці. І задумувався над новою фразою. Це був звичайний метод його роботи — виснажливий, тяжкий і повільний, з дуже малою продуктивністю праці (півтори сторінки вдень), але інакше працювати він не міг.</w:t>
      </w:r>
    </w:p>
    <w:p>
      <w:r>
        <w:br/>
        <w:t>Процокотівши хвилину, "Еріка" надовго затихала, ніби теж задумувалась, як задумувався її господар. У кабінеті западала непорушна тиша, тільки іноді з кутка між письмовим столом та книжковою шафою чувся сухий шерхіт, як начеб там вовтузилась пересохла шкіра, та чувся невдоволений писк…</w:t>
      </w:r>
    </w:p>
    <w:p>
      <w:r>
        <w:br/>
        <w:t>— Не заважай! — не обертаючись, бурчав господар кабінету на адресу того писку в кутку. — Місяць у мене живеш, пора б уже й знати, що я зранку і до сімнадцятої нуль-нуль раб, прикутий до галери, тобто до друкарської машинки.</w:t>
      </w:r>
    </w:p>
    <w:p>
      <w:r>
        <w:br/>
        <w:t>Сердитий писк у кутку посилився, сухий шерхіт теж, і невдовзі звідти перевальцем вийшов птеродактиль. Пошкоджене крило він уже тримав і навіть махав ним. Повівши сюди й туди видовженою головою з довгим дзьобом та переконавшись, що в кабінеті немає нікого, крім господаря, придибував до столу.</w:t>
      </w:r>
    </w:p>
    <w:p>
      <w:r>
        <w:br/>
        <w:t>— Може, тобі мойви дати? — питав господар, вставляючи в машинку чистий аркуш. — Рибу ж ти любиш, правда?</w:t>
      </w:r>
    </w:p>
    <w:p>
      <w:r>
        <w:br/>
        <w:t>Птеродактиль пальцями здорового крила вчепився йому в холошу, підстрибнув, потім, хапаючись то пальцями ніг, то крила, видряпався на коліна, сів і затих. Але очі його, коли він подивився на Зурбагая, були печально-журливими. Зурбагай поплескав його по спині.</w:t>
      </w:r>
    </w:p>
    <w:p>
      <w:r>
        <w:br/>
        <w:t>— Ну що ти, що ти, Петю? Викопна доісторична істота, а ведеш себе, як мокра курка. Геть розкис. Сумуєш за своїм юрським періодом мезозойської ери? Потерпи, ось зростеться крило, тоді…</w:t>
      </w:r>
    </w:p>
    <w:p>
      <w:r>
        <w:br/>
        <w:t>Ящір дивився на нього, не бликаючи, і бляклі риб’ячі очі його в ямках-западинках витягненого черепа були, як і перше, сумними, а шкіра на ньому геть позморщувалась і зсохлась.</w:t>
      </w:r>
    </w:p>
    <w:p>
      <w:r>
        <w:br/>
        <w:t>— Ну чого ти, чого ти?! — вже почав сердитись Зурбагай. — Мені теж, брат, буває невесело. То не пишеться, то дружина нерви псує, то критики… Терплю. Сиджу за "Ерікою" і вперто стукочу. А ось суму не виношу. Тому, коли ти виліз мені на коліна, то, будь добрий, веселіше на мене дивися — терпіти не можу зажурених очей.</w:t>
      </w:r>
    </w:p>
    <w:p>
      <w:r>
        <w:br/>
        <w:t>— Кого це ти повчаєш? — зайшла до кабінету дружина, скинула чорні стрілки брів на лоба. — Чого це ти гладиш своє коліно та ще й говориш до нього?</w:t>
      </w:r>
    </w:p>
    <w:p>
      <w:r>
        <w:br/>
        <w:t>— Птеродактиль скис, як курка районного масштабу, то я його й розважаю рятівними бесідами. — Зурбагай випростав затерплу спину, потягнувся до хрускоту в суглобах.</w:t>
      </w:r>
    </w:p>
    <w:p>
      <w:r>
        <w:br/>
        <w:t>— Дався тобі той не… пте…</w:t>
      </w:r>
    </w:p>
    <w:p>
      <w:r>
        <w:br/>
        <w:t>— Птеродактиль, — з посмішкою підказав чоловік. — Або як його назвали самарські рибалки, котрі втікали від мене в очерет: Петька Дактиль. По-моєму, звучить: Петька Дактиль. Га?</w:t>
      </w:r>
    </w:p>
    <w:p>
      <w:r>
        <w:br/>
        <w:t>— І не смішно, — зітхнула дружина. — Я до тебе серйозно, а ти…</w:t>
      </w:r>
    </w:p>
    <w:p>
      <w:r>
        <w:br/>
        <w:t>— Я теж сама серйозність. — Помовчав, потім глянув на почату сторінку і до дружини. — Ти щось хотіла?</w:t>
      </w:r>
    </w:p>
    <w:p>
      <w:r>
        <w:br/>
        <w:t>— Та нема його! — із стогоном у голосі раптом вигукнула дружина. — Птеродактиля твого. Чи Петьки Дактиля. Немає і не було ніякого Петьки з юрського періоду. І взагалі не може бути. Ти його просто… вигадав. Ну ще — створив у своїй уяві.</w:t>
      </w:r>
    </w:p>
    <w:p>
      <w:r>
        <w:br/>
        <w:t>— Ти знову за своє? — насупився чоловік.</w:t>
      </w:r>
    </w:p>
    <w:p>
      <w:r>
        <w:br/>
        <w:t>— Денисе… — дружина притулилася до чоловікового плеча, зазирнула йому в очі. — Дорогий мій, я не впізнаю тебе. Що з тобою трапилось? Та немає ж ніякого птеродактиля. Та й звідки він міг узятися, якийсь там птеродактиль з юрського періоду мезозойської ери? Ти ж не у фантастичному романі живеш, де все можливе, а в реальному житті. Схаменися. Отямся.</w:t>
      </w:r>
    </w:p>
    <w:p>
      <w:r>
        <w:br/>
        <w:t>— Як це немає, коли він сидить у мене на колінах? — здивувався чоловік. — Петька Дактиль любить, коли я працюю за столом, вилазити мені на коліна, — зітхнув. — Тільки марудно йому в нас, додому він хоче. До своїх.</w:t>
      </w:r>
    </w:p>
    <w:p>
      <w:r>
        <w:br/>
        <w:t>— Куди — додому?</w:t>
      </w:r>
    </w:p>
    <w:p>
      <w:r>
        <w:br/>
        <w:t>— Ну… в свій юрський період.</w:t>
      </w:r>
    </w:p>
    <w:p>
      <w:r>
        <w:br/>
        <w:t>— Літаком Аерофлоту він туди літає чи на власних шкіряних крилах-перетинках? — не втрималась дружина.</w:t>
      </w:r>
    </w:p>
    <w:p>
      <w:r>
        <w:br/>
        <w:t>— А цього я вже не знаю, хоча дуже хотів би знати.</w:t>
      </w:r>
    </w:p>
    <w:p>
      <w:r>
        <w:br/>
        <w:t>— Ти жартуєш чи, даруй, у тебе щось із психікою?</w:t>
      </w:r>
    </w:p>
    <w:p>
      <w:r>
        <w:br/>
        <w:t>— Я цілком урівноважений…</w:t>
      </w:r>
    </w:p>
    <w:p>
      <w:r>
        <w:br/>
        <w:t>— Ні, в тебе галюцинації. Зорові! Адже твого птеродактиля, крім тебе самого, більше ніхто не бачить і не може бачити. Ти просто перевтомився, от тобі й привиджуються доісторичні літаючі ящери, — дружина схлипнула і жалібно сказала: — Ну візьми себе в руки, Денисе. Та й звідки міг узятися птеродактиль, коли вони вимерли ще в мезозойській ері?</w:t>
      </w:r>
    </w:p>
    <w:p>
      <w:r>
        <w:br/>
        <w:t>Зурбагай подумав і плечима знизав.</w:t>
      </w:r>
    </w:p>
    <w:p>
      <w:r>
        <w:br/>
        <w:t>— Ось цього я не знаю, — подумав. — Це диво. А диво не піддається законам логіки чи, тим більше, стереотипу нашого мислення.</w:t>
      </w:r>
    </w:p>
    <w:p>
      <w:r>
        <w:br/>
        <w:t>Дружина безпомічно зітхнула.</w:t>
      </w:r>
    </w:p>
    <w:p>
      <w:r>
        <w:br/>
        <w:t>— Слухай, Денисе… Сходив би ти в лікарню, га?</w:t>
      </w:r>
    </w:p>
    <w:p>
      <w:r>
        <w:br/>
        <w:t>— Чого? Адже я здоровий.</w:t>
      </w:r>
    </w:p>
    <w:p>
      <w:r>
        <w:br/>
        <w:t>— Здоровий, здоровий, — поспішно і жалібно сказала Зіна. — А ти все одно сходи. Здорові теж ходять. Для профілактики. А хочеш, я з тобою піду.</w:t>
      </w:r>
    </w:p>
    <w:p>
      <w:r>
        <w:br/>
        <w:t>Зурбагай занервував.</w:t>
      </w:r>
    </w:p>
    <w:p>
      <w:r>
        <w:br/>
        <w:t>— Та чому це я буду ходити в лікарню, коли здоровий? І взагалі. Стільки роботи, а ти мене від діла відволікаєш дивними пропозиціями. Я мушу працювати.</w:t>
      </w:r>
    </w:p>
    <w:p>
      <w:r>
        <w:br/>
        <w:t>— Ти… ти просто божевільний! — у відчаї вигукнула дружина. — Не при своїм розумі, коли хочеш!</w:t>
      </w:r>
    </w:p>
    <w:p>
      <w:r>
        <w:br/>
        <w:t>— Твій діагноз просто вражаючий! — не без шпильки відповів чоловік. — Тобі б працювати рятівницею людства.</w:t>
      </w:r>
    </w:p>
    <w:p>
      <w:r>
        <w:br/>
        <w:t>— Ну… знаєш! — дружина хряпнула дверима.</w:t>
      </w:r>
    </w:p>
    <w:p>
      <w:r>
        <w:br/>
        <w:t>Минув ще тиждень.</w:t>
      </w:r>
    </w:p>
    <w:p>
      <w:r>
        <w:br/>
        <w:t>Якось Зіна Зурбагай випадково зустріла на вулиці знайомого психотерапевта, доктора наук (років кілька тому, до того, як їм розширили квартири, вони мешкали в одному будинку і на однім поверсі й іноді разом за спільним столом відзначали свята, але звідтоді, як роз’їхались на нові квартири, майже не бачились). Розговорились, той (для годиться) запитав, як у них, Зурбагаїв, тепер справи, Зіна й зважилась.</w:t>
      </w:r>
    </w:p>
    <w:p>
      <w:r>
        <w:br/>
        <w:t>— З Денисом біда, Анатолію Петровичу…</w:t>
      </w:r>
    </w:p>
    <w:p>
      <w:r>
        <w:br/>
        <w:t>І розповіла все, як було.</w:t>
      </w:r>
    </w:p>
    <w:p>
      <w:r>
        <w:br/>
        <w:t>— Ну, ну… — вислухавши без будь-яких емоцій чи бодай подиву (серед своїх пацієнтів, певно, наслухався і не таких історій), сказав психотерапевт: — Якщо мене пам’ять не зраджує, літаючі ящери давним-давно вимерли?</w:t>
      </w:r>
    </w:p>
    <w:p>
      <w:r>
        <w:br/>
        <w:t>— Саме так, — підхопила Зіна, — вимерли. Про це й Денис добре знає. Але приносить додому того ящера, показує його, а в руках у нього нічого немає. Жах! — Зіна схлипнула, дістала хустку, потяглася нею до зволожених очей, під якими брасматиком були наведені сині тіні. — Звідтоді моє життя перетворилося в суцільний жах. Денис постелив у кутку кабінету старі газети, поставив там пеньок і сказав, що в тому кутку й на тому пеньку житиме птеродактиль. Зайдеш до кабінету, а він гладить своє коліно і говорить до нього. А мене запевняє, що на коліні в нього сидить якийсь там птеродактиль. Що тій химері, мовляв, дуже нудно, що вона хоче додому, у свій юрський період мезозойської ери. Навіть лікує уявному птеродактилю перебите крило. Завжди купує в магазині морожену мойву, розморожує її і годує нею свого ящера.</w:t>
      </w:r>
    </w:p>
    <w:p>
      <w:r>
        <w:br/>
        <w:t>— І ви жодного разу так і не бачили того ящера? Зіна Зурбагай здивовано звела брови.</w:t>
      </w:r>
    </w:p>
    <w:p>
      <w:r>
        <w:br/>
        <w:t>— А як можна побачити те, чого взагалі не існує у світі?</w:t>
      </w:r>
    </w:p>
    <w:p>
      <w:r>
        <w:br/>
        <w:t>— Гм… Ви, звичайно, праві.</w:t>
      </w:r>
    </w:p>
    <w:p>
      <w:r>
        <w:br/>
        <w:t>— Ні я, ні донька, ні сусіди, ні знайомі ніколи не бачили того, кого Денис називає птеродактилем. А втім, — губи її затремтіли, — сусіди та знайомі вже перестали до нас ходити. Звідтоді, як Денис почав їх переконувати, що в нього живе птеродактиль чи Петька Дактиль, як він його ласкаво називає.</w:t>
      </w:r>
    </w:p>
    <w:p>
      <w:r>
        <w:br/>
        <w:t>Психотерапевт чи не вперше за всю розмову посміхнувся.</w:t>
      </w:r>
    </w:p>
    <w:p>
      <w:r>
        <w:br/>
        <w:t>— Петька Дактиль?.. Гм-гм… забавно і мило.</w:t>
      </w:r>
    </w:p>
    <w:p>
      <w:r>
        <w:br/>
        <w:t>— Куди вже далі! На вас вся надія, Анатолію Петровичу. В лікарню Денис не хоче звертатися.</w:t>
      </w:r>
    </w:p>
    <w:p>
      <w:r>
        <w:br/>
        <w:t>— Гм-гм… До мене в кабінет він теж не прийде, — психотерапевт задумався. — Стривайте, Зіночко, щось придумаємо… Як він працює? Розпорядок його за останні роки не змінився?</w:t>
      </w:r>
    </w:p>
    <w:p>
      <w:r>
        <w:br/>
        <w:t>— Ні. Сидить за машинкою з сьомої ранку і до п’ятої, а тоді, як завжди, на годину йде погуляти по Набережній.</w:t>
      </w:r>
    </w:p>
    <w:p>
      <w:r>
        <w:br/>
        <w:t>— Його улюблене місце прогулянок, здається, неподалік мосту? Тоді зробимо так. О п’ятій я теж туди прийду і ніби випадково зустрінуся з Денисом. Побесідую, а потім зателефоную вам, і ми зустрінемось.</w:t>
      </w:r>
    </w:p>
    <w:p>
      <w:r>
        <w:br/>
        <w:t>Зіна відірвала голову від подушки рвучко, нічого не розуміючи, але відчуваючи, що трапилось якесь лихо.</w:t>
      </w:r>
    </w:p>
    <w:p>
      <w:r>
        <w:br/>
        <w:t>Схопилась і лише тоді зовсім проснулась. Серце сполошено калатало в грудях і билося, як здавалось, об ребра. Дихати було нічим. А в промінні місячного світла, що падало у вікно, її Денис у майці і в трусах стрибав посеред кімнати, розмахував руками й кричав:</w:t>
      </w:r>
    </w:p>
    <w:p>
      <w:r>
        <w:br/>
        <w:t>— Літає! Подивіться, люди добрі, він літа-ає!!!</w:t>
      </w:r>
    </w:p>
    <w:p>
      <w:r>
        <w:br/>
        <w:t>— Хто літає? — нічого не могла збагнути Зіна, і зопалу їй здалося, що хилитається будинок. — Що трапилося? — верескнула вона несамовито. — Я збожеволіла чи ти?</w:t>
      </w:r>
    </w:p>
    <w:p>
      <w:r>
        <w:br/>
        <w:t>— Петька Дактиль літає! — все ще стрибаючи, вигукував Денис. — Крило в нього вже зрослося. Я проснувся, а він по кімнаті літає. Ти подивись, Зіно, які віражі!</w:t>
      </w:r>
    </w:p>
    <w:p>
      <w:r>
        <w:br/>
        <w:t>Зіна дивитися не стала (та й чого дивитися на те, чого і в світі взагалі немає), мовчки згребла подушку і пішла спати в іншу кімнату. А втім, заснути не могла вже до ранку.</w:t>
      </w:r>
    </w:p>
    <w:p>
      <w:r>
        <w:br/>
        <w:t>"Ну все, — шепотіла сама до себе. — З мене досить! Сита цим бридким ящером по горло! Я ж йому… я ж йому!.." — а що йому і чим погрожувала, того й сама не знала. Заснула, як уже засіріло за вікном, проспала до одинадцятої. Коли встала, Дениса вдома не було.</w:t>
      </w:r>
    </w:p>
    <w:p>
      <w:r>
        <w:br/>
        <w:t>"Дивно, — подумала вона. — Завжди дорожить ранковими годинами, береже їх тільки для творчості, а це… І куди він подівся?"</w:t>
      </w:r>
    </w:p>
    <w:p>
      <w:r>
        <w:br/>
        <w:t>Боліла голова. Згадала нічну сцену, і голова розболілася нестерпно. Ні, з цим уявним ящером треба щось робити. Чого доброго, Денис так далеко зайде, що й медицина його потім не порятує.</w:t>
      </w:r>
    </w:p>
    <w:p>
      <w:r>
        <w:br/>
        <w:t>Ковтнула таблетку цитрамону і почала збиратися — знайомий психотерапевт вчора дзвонив, щоб вона підійшла до нього о дванадцятій дня. "Поговорити про одну особу", — конспіративно додав. Це добре. Анатолій Петрович допоможе. Мусить допомогти. Спеціаліст, доктор наук, завкафедрою… Колись же за спільним столом свята відзначали — не відмовить. А якби ще в свою клініку Дениса взяв — то було б і зовсім добре.</w:t>
      </w:r>
    </w:p>
    <w:p>
      <w:r>
        <w:br/>
        <w:t>— Ваш милий чоловік, а мій добрий знайомий, Денис Зурбагай, — почав Анатолій Петрович, походжаючи кабінетом, — не просто людина, а письменник, творець.</w:t>
      </w:r>
    </w:p>
    <w:p>
      <w:r>
        <w:br/>
        <w:t>— Це я вже двадцять літ знаю, — не в настрої (боліла голова) відповіла Зіна.</w:t>
      </w:r>
    </w:p>
    <w:p>
      <w:r>
        <w:br/>
        <w:t>— Ваш чоловік не просто письменник, а фантаст. Хоча ви й це знаєте, — з милою посмішкою (сама люб’язність) сказав психотерапевт (був він свіжий, бадьорий, рожевощокий і молодий, незважаючи на свій вік). "От щасливий, — подумала Зіна, — ніяких турбот чи клопотів, все у нього добре, все йому ясно, і на все у нього готова відповідь". — Фантаст він справжній, як раніше б сказали: від Бога. Кажу це з усією відповідальністю, бо читав його твори. А справжні фантасти не такі, як ми, реалісти. У них не лише фантазія особлива, у них і світ свій власний, відмінний від нашого, і нам їхній світ не просто збагнути. Такі люди, як ваш Денис, іноді бачать те, що ми бачити не вміємо. Бо ми, пірнувши в занудливий, повсякденний побут, розучилися мріяти, уявляти, фантазувати. Живемо лише тими реаліями побуту, що нас оточують: дім — робота, робота — дім плюс телевізор. Сімейні клопоти, служба, природні потреби тощо. А такі люди, як Денис Зурбагай, живуть у світі своєї уяви. Тому вони, в даному випадку і ваш чоловік, можуть бачити… ну, наприклад, птеродактилів. І той птеродактиль в його уяві мовби матеріалізовується, стає ніби реальним, дотикальним.</w:t>
      </w:r>
    </w:p>
    <w:p>
      <w:r>
        <w:br/>
        <w:t>Зіна похмуро (не подобалась їй ця розмова, а чому — і сама не могла збагнути), єхидно запитала:</w:t>
      </w:r>
    </w:p>
    <w:p>
      <w:r>
        <w:br/>
        <w:t>— А якщо Денис уявить фею чи принцесу з казки, вона що — теж матеріалізується в його уяві?</w:t>
      </w:r>
    </w:p>
    <w:p>
      <w:r>
        <w:br/>
        <w:t>Анатолій Петрович скупо посміхнувся.</w:t>
      </w:r>
    </w:p>
    <w:p>
      <w:r>
        <w:br/>
        <w:t>— Цього я не знаю, — помовчав. — До всього ж, як я відчув, прогулюючись з ним, він дуже самотній.</w:t>
      </w:r>
    </w:p>
    <w:p>
      <w:r>
        <w:br/>
        <w:t>— Що ви говорите? — здивувалася Зіна. — Чого йому ще треба? Сидить за столом, творить, а всім необхідним для життя його забезпечую я. Я для нього взагалі — сфера обслуговування.</w:t>
      </w:r>
    </w:p>
    <w:p>
      <w:r>
        <w:br/>
        <w:t>— Цього, очевидно, для нього замало, — розвів руками психотерапевт. — Чогось йому не вистачає для душі… — закрокував кабінетом, спинився біля столу, щось там переклав з місця на місце, знову закрокував. — А щодо самотності, то… Дехто з тих, хто відчуває самотність, заводить кімнатних собачок чи ще щось, котів, наприклад, а ось до вашого чоловіка прилетів ящір, Петька Дактиль.</w:t>
      </w:r>
    </w:p>
    <w:p>
      <w:r>
        <w:br/>
        <w:t>У Зіни сіпнулась губа, і вона поспішно її прикусила.</w:t>
      </w:r>
    </w:p>
    <w:p>
      <w:r>
        <w:br/>
        <w:t>На якийсь час запанувала мовчанка.</w:t>
      </w:r>
    </w:p>
    <w:p>
      <w:r>
        <w:br/>
        <w:t>— Ми з вами, шановна Зінаїдо Вікторівно, — заговорив далі Анатолій Петрович, — закрутилися у вирі одноманітних буднів. До всього ж ми відірвалися від природи, відгородилися від неї висотними будинками, екранами телевізорів та іншими зручностями урбанізації. І втратили здатність сприймати чудо природи. Чудо-юдо, як казали наші прадіди, які вміли створювати в своїй уяві і поселяти на землі зміїв-гориничів, бабів-ягів і багатьох інших див і чудес — злих і добрих. А ми вже й дивуватися не вміємо, ми надто практичні, не чекаємо дива у своєму житті, не віримо в нього, от диво й зникло. До всього ж світ ми сприймаємо лише очима. А ось дехто вміє бачити його і душею. Недарма ж сказано: душа повинна трудитися.</w:t>
      </w:r>
    </w:p>
    <w:p>
      <w:r>
        <w:br/>
        <w:t>— А хіба… — почала було Зіна і вмовкла.</w:t>
      </w:r>
    </w:p>
    <w:p>
      <w:r>
        <w:br/>
        <w:t>— Ви хочете запитати: а хіба душа не сліпа? Хіба душа вміє бачити? (Зіна мовчки кивнула). В кого як, відповім. В кого як, шановна Зіно. В одних душа сліпа, і вони блукають у потемках, в інших — зряча, і вони бачать те, що нам, сліпцям, не дано бачити.</w:t>
      </w:r>
    </w:p>
    <w:p>
      <w:r>
        <w:br/>
        <w:t>— А як же тоді розуміти цю історію з химерою? Адже чудес у наш час не буває.</w:t>
      </w:r>
    </w:p>
    <w:p>
      <w:r>
        <w:br/>
        <w:t>Психотерапевт м’яко посміхнувся.</w:t>
      </w:r>
    </w:p>
    <w:p>
      <w:r>
        <w:br/>
        <w:t>— А це все залежить від того, хто як на чудо дивиться. Ми з вами давно, ще звідтоді, як виросли з дитячих штанців, загубили віру в диво-дивнеє, і воно відомстило нам — перестало приходити до нас. Бо чого йому приходити до того, хто його не чекає і хто в нього не вірить?</w:t>
      </w:r>
    </w:p>
    <w:p>
      <w:r>
        <w:br/>
        <w:t>— Все це… даруйте, містика! — Зіна схопилась. — Не такої я чекала від вас мови, шановний Анатолію Петровичу! Все, що ви говорите, даруйте… фантастика!</w:t>
      </w:r>
    </w:p>
    <w:p>
      <w:r>
        <w:br/>
        <w:t>— А це вже, шановна Зіно, розумійте і сприймайте, як хочете! — запальне вигукнув Анатолій Петрович. — Як вам ваша душа підкаже. Якщо вона, наприклад, підкаже, що це фантастика, то хай і буде фантастика. А повірите в чудо-юдо, то й літаючий ящір тоді з’явиться. Неодмінно з’явиться. Треба лише вірити і бачити душею, і стільки тоді навколо відкриється див предивних! Життя на них не вистачить!</w:t>
      </w:r>
    </w:p>
    <w:p>
      <w:r>
        <w:br/>
        <w:t>Денис Зурбагай повернувся лише під вечір. Був він чомусь притихлий, зажурено-усміхнений.</w:t>
      </w:r>
    </w:p>
    <w:p>
      <w:r>
        <w:br/>
        <w:t>— А знаєш, Зіночко, Петька Дактиль від нас уже полетів.</w:t>
      </w:r>
    </w:p>
    <w:p>
      <w:r>
        <w:br/>
        <w:t>"Нарешті!.." — хотіла було крикнути вона, але стрималась і натомість обережно запитала:</w:t>
      </w:r>
    </w:p>
    <w:p>
      <w:r>
        <w:br/>
        <w:t>— Куди?</w:t>
      </w:r>
    </w:p>
    <w:p>
      <w:r>
        <w:br/>
        <w:t>— Додому, — махнув Денис рукою у напрямку стелі. — У свій юрський період мезозойської ери.</w:t>
      </w:r>
    </w:p>
    <w:p>
      <w:r>
        <w:br/>
        <w:t>Зіна мовчала, не знаючи, як їй реагувати, і тому боялася необережним словом образити чи бодай шпигнути чоловіка.</w:t>
      </w:r>
    </w:p>
    <w:p>
      <w:r>
        <w:br/>
        <w:t>— А втім, хай летить, — гомонів Денис не так до неї, як до своїх думок. — Кожний мусить жити тільки в своєму часі. Хоча без Петьки Дактиля мені буде трохи сумно.</w:t>
      </w:r>
    </w:p>
    <w:p>
      <w:r>
        <w:br/>
        <w:t>На півдорозі до кабінету він зупинився, повернувся до неї.</w:t>
      </w:r>
    </w:p>
    <w:p>
      <w:r>
        <w:br/>
        <w:t>— Я той… — сказав винувато, — рушницю в озері утопив.</w:t>
      </w:r>
    </w:p>
    <w:p>
      <w:r>
        <w:br/>
        <w:t>— Як — утопив? — злякалась Зіна, як ніби рушниця була живою істотою. — Нарочито?</w:t>
      </w:r>
    </w:p>
    <w:p>
      <w:r>
        <w:br/>
        <w:t>Він кивнув і додав, вже заходячи до кабінету:</w:t>
      </w:r>
    </w:p>
    <w:p>
      <w:r>
        <w:br/>
        <w:t>— З полюванням віднині покінчено. Досить. Збиратиму краще гриби. Теж полювання, тільки тихе.</w:t>
      </w:r>
    </w:p>
    <w:p>
      <w:r>
        <w:br/>
        <w:t>І Зіна за всі дні, звідколи зчинилася ця історія з птеродактилем, посміхнулася й полегшено зітхнула. Полювання вона терпіти не могла, вважаючи вбивство живих істот заради якоїсь там мисливської пристрасті заледве чи не варварством. І це добре, що Денис розквитався з ним, але… Але й рушниці було жаль: такі гроші пропали.</w:t>
      </w:r>
    </w:p>
    <w:p>
      <w:r>
        <w:br/>
        <w:t>І від того вона засмутилась, і веселість зникла.</w:t>
      </w:r>
    </w:p>
    <w:p>
      <w:r>
        <w:br/>
        <w:t>І ще відчула, що їй чогось (чи когось) шкода. Мабуть, добрих грошей, які можна було б взяти за рушницю (вона ж імпортна, дорога), якби Денис не поспішив її утопити. І ще чомусь жаль було й Петьку Дактиля, симпатичного, судячи по всьому, літаючого ящера, який жив колись у юрському періоді далекої-предалекої і не знайомої їй мезозойської ери і зник з планети Земля, може, й сотню мільйонів літ тому, а це гостював у неї в квартирі, гостював майже ж два місяці, а вона так жодного разу і не бачила його. Який жаль!..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Петька Дактиль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