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Паралелепіпед</w:t>
      </w:r>
    </w:p>
    <w:p>
      <w:r>
        <w:br/>
        <w:t xml:space="preserve"> &lt;p&gt;Олег Трійченко, учень 6-го класу, чорнявий, хвацький хлопчина, що курив уже не тільки "Труд", а навіть "Катюшу", а іноді й "Казбека", зустрівся з приятелем своїм, учнем 6-го класу, тільки з другої школи, Ігорем П'ятьорським.</w:t>
      </w:r>
    </w:p>
    <w:p>
      <w:r>
        <w:br/>
        <w:t>Ігор П'ятьорський запитав Олега Трійченка:</w:t>
      </w:r>
    </w:p>
    <w:p>
      <w:r>
        <w:br/>
        <w:t>— Ну, як діла з іспитами? Ось-ось уже!</w:t>
      </w:r>
    </w:p>
    <w:p>
      <w:r>
        <w:br/>
        <w:t>— На большой! — відповів Олег.</w:t>
      </w:r>
    </w:p>
    <w:p>
      <w:r>
        <w:br/>
        <w:t>— Готовий?</w:t>
      </w:r>
    </w:p>
    <w:p>
      <w:r>
        <w:br/>
        <w:t>— Як з пушки! Ти знаєш — уже два тижні я ворожу, чи попадеться мені з геометрії перший білет, кручу палець круг пальця і щоразу пальцем у палець попадаю. І вже встиг піддивитися, як білети лежатимуть! Де перші номери, а де останні... Перший номер — і "п'ять". А в тебе як? — запитав Олег у Ігоря.</w:t>
      </w:r>
    </w:p>
    <w:p>
      <w:r>
        <w:br/>
        <w:t>— Працюю. Хоч у мене з геометрії "п'ять", проте все повторюю, щоб як слід бути готовим.</w:t>
      </w:r>
    </w:p>
    <w:p>
      <w:r>
        <w:br/>
        <w:t>— Пхе! Повторюю... А я так мало не щодня в Пуща-Водиці. Ох і красота!</w:t>
      </w:r>
    </w:p>
    <w:p>
      <w:r>
        <w:br/>
        <w:t>— Та я знаю, що красота, та хай уже після іспитів.</w:t>
      </w:r>
    </w:p>
    <w:p>
      <w:r>
        <w:br/>
        <w:t>— Чудно! Іспити в нас "на ять" будуть.</w:t>
      </w:r>
    </w:p>
    <w:p>
      <w:r>
        <w:br/>
        <w:t>Аж ось і іспит з геометрії.</w:t>
      </w:r>
    </w:p>
    <w:p>
      <w:r>
        <w:br/>
        <w:t>Олег Трійченко ще раз покрутив пальцем круг пальця, розвів широко руками, хоробро ті руки звів знову — палець об палець тільки — стук.</w:t>
      </w:r>
    </w:p>
    <w:p>
      <w:r>
        <w:br/>
        <w:t>— Lсть! Складу! — аж підскочив Олег. Упевнено підійшов він до столу, хоробро взяв білет, глянув — і зблід... Щось у його всередині похололо і посунулось аж туди-туди, а там тільки: тень-тень-тень — затенькало.</w:t>
      </w:r>
    </w:p>
    <w:p>
      <w:r>
        <w:br/>
        <w:t>— Двадцять три!</w:t>
      </w:r>
    </w:p>
    <w:p>
      <w:r>
        <w:br/>
        <w:t>"Що ж воно там таке?" — затрусився Олег. Глянув у білет: паралелепіпед.</w:t>
      </w:r>
    </w:p>
    <w:p>
      <w:r>
        <w:br/>
        <w:t>"Що воно таке?" — думає з жахом Олег.</w:t>
      </w:r>
    </w:p>
    <w:p>
      <w:r>
        <w:br/>
        <w:t>— Ну, Трійченко, який у тебе білет? — запитує Олена Василівна, вчителька геометрії.</w:t>
      </w:r>
    </w:p>
    <w:p>
      <w:r>
        <w:br/>
        <w:t>А тут круг стола члени комісії, і всі вони на Олега дивляться, чекають.</w:t>
      </w:r>
    </w:p>
    <w:p>
      <w:r>
        <w:br/>
        <w:t>— Двадцять третій, Олено Василівно.</w:t>
      </w:r>
    </w:p>
    <w:p>
      <w:r>
        <w:br/>
        <w:t>— Що там у двадцять третім?</w:t>
      </w:r>
    </w:p>
    <w:p>
      <w:r>
        <w:br/>
        <w:t>— Ралелопопопід.</w:t>
      </w:r>
    </w:p>
    <w:p>
      <w:r>
        <w:br/>
        <w:t>— Як-як? Що ти сказав?</w:t>
      </w:r>
    </w:p>
    <w:p>
      <w:r>
        <w:br/>
        <w:t>— Паралелеопі-пі...</w:t>
      </w:r>
    </w:p>
    <w:p>
      <w:r>
        <w:br/>
        <w:t>— Ну-ну?..</w:t>
      </w:r>
    </w:p>
    <w:p>
      <w:r>
        <w:br/>
        <w:t>— ПІ... пі... пі...</w:t>
      </w:r>
    </w:p>
    <w:p>
      <w:r>
        <w:br/>
        <w:t>Уже й члени комісії почали усміхатися, а Олена Василівна вся почервоніла, а Олег стоїть та все:</w:t>
      </w:r>
    </w:p>
    <w:p>
      <w:r>
        <w:br/>
        <w:t>— Пі... пі... пі...</w:t>
      </w:r>
    </w:p>
    <w:p>
      <w:r>
        <w:br/>
        <w:t>Розгнівалася Олена Василівна, похитала головою:</w:t>
      </w:r>
    </w:p>
    <w:p>
      <w:r>
        <w:br/>
        <w:t>— Не "пікай" ти краще, мов те курча! Іди собі, не страмись сам і не страми мене. Восени складатимеш, а літо попрацюй як слід.</w:t>
      </w:r>
    </w:p>
    <w:p>
      <w:r>
        <w:br/>
        <w:t>Повернувся од столу Олег, глянув на товаришів, а вони губи кусають, щоб уголос не розреготатися.</w:t>
      </w:r>
    </w:p>
    <w:p>
      <w:r>
        <w:br/>
        <w:t>Проходить на своє місце, а вже хтось збоку:</w:t>
      </w:r>
    </w:p>
    <w:p>
      <w:r>
        <w:br/>
        <w:t>— Пі-пі-пі.</w:t>
      </w:r>
    </w:p>
    <w:p>
      <w:r>
        <w:br/>
        <w:t>З того часу Олег так і звався в школі: Паралелепіпед.</w:t>
      </w:r>
    </w:p>
    <w:p>
      <w:r>
        <w:br/>
        <w:t>А Ігор П'ятьорський склав іспит на "п'ять".</w:t>
      </w:r>
    </w:p>
    <w:p>
      <w:r>
        <w:br/>
        <w:t>Після іспитів Олег геометрію вчив, а Ігор у Пущі-Водиці в ставку купався та рибу вудив.</w:t>
      </w:r>
    </w:p>
    <w:p>
      <w:r>
        <w:br/>
        <w:t>1955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Паралелепіпед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