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Осел і Лев</w:t>
      </w:r>
    </w:p>
    <w:p>
      <w:r>
        <w:br/>
        <w:t xml:space="preserve"> &lt;p&gt;Був собi раз Осел. Забагато йому стало працi i батогiв у господаря.</w:t>
      </w:r>
    </w:p>
    <w:p>
      <w:r>
        <w:br/>
        <w:t>"Давай,— думає,— втечу в лiс i буду жити на волi! Буду собi пастися по лiсi, i хто менi що зробить?"</w:t>
      </w:r>
    </w:p>
    <w:p>
      <w:r>
        <w:br/>
        <w:t>I, не думавши довго, втiк вiд господаря, та й у лiс. Добре йому там. Пасеться, де хоче, не робить нiчого, нiхто його не б'є — вiдколи жиє, ще такого добра не зазнав. Аж раз дивиться, йде Лев, страшний-престрашний, та й просто на нього.</w:t>
      </w:r>
    </w:p>
    <w:p>
      <w:r>
        <w:br/>
        <w:t>"Ну,— думає собi Осел,— аж тепер по менi буде!"</w:t>
      </w:r>
    </w:p>
    <w:p>
      <w:r>
        <w:br/>
        <w:t>Але поки Лев дiйшов до нього, вiн якось трохи отямився i помiркував собi:</w:t>
      </w:r>
    </w:p>
    <w:p>
      <w:r>
        <w:br/>
        <w:t>"Ану, може, я його деяк здурю?"</w:t>
      </w:r>
    </w:p>
    <w:p>
      <w:r>
        <w:br/>
        <w:t>Та й як стояв, бух на землю, лiг собi i лежить, мов i гадки не має. Надходить Лев i кричить уже здалека:</w:t>
      </w:r>
    </w:p>
    <w:p>
      <w:r>
        <w:br/>
        <w:t>— Ей, ти, хто ти там? Як ти смiєш лежати? Чому не встанеш i не поклонишся менi?</w:t>
      </w:r>
    </w:p>
    <w:p>
      <w:r>
        <w:br/>
        <w:t>А осел мов i не чує. Лежить собi та тiльки довгими вухами клапає.</w:t>
      </w:r>
    </w:p>
    <w:p>
      <w:r>
        <w:br/>
        <w:t>Надiйшов Лев i знов кричить:</w:t>
      </w:r>
    </w:p>
    <w:p>
      <w:r>
        <w:br/>
        <w:t>— Зараз устань i поклонися менi!</w:t>
      </w:r>
    </w:p>
    <w:p>
      <w:r>
        <w:br/>
        <w:t>— А хто ж ти такий?— питає Осел.</w:t>
      </w:r>
    </w:p>
    <w:p>
      <w:r>
        <w:br/>
        <w:t>— Ти ще й питаєшся?-кричить грiзно Лев.— Хiба ти не знаєш, що я Лев, над усiми звiрами цар?</w:t>
      </w:r>
    </w:p>
    <w:p>
      <w:r>
        <w:br/>
        <w:t>Осел, не встаючи, пiдвiв голову i витрiщив на нього очi.</w:t>
      </w:r>
    </w:p>
    <w:p>
      <w:r>
        <w:br/>
        <w:t>— I що ти за дурницi балакаєш?— промовив вiн.— Ти цар над усiми звiрами? Хто тобi се сказав? Маєш то на письмi? Хто тебе обирав на царя? Ну, говори!</w:t>
      </w:r>
    </w:p>
    <w:p>
      <w:r>
        <w:br/>
        <w:t>Лев став, мов чолом об стiну стукнувся.</w:t>
      </w:r>
    </w:p>
    <w:p>
      <w:r>
        <w:br/>
        <w:t>— Хто менi се сказав? Та всi менi се кажуть, що я над звiрами цар. Хiба ж се неправда?</w:t>
      </w:r>
    </w:p>
    <w:p>
      <w:r>
        <w:br/>
        <w:t>— Певно, що неправда. Не може тому бути правда, бо цар над усiми звiрами не хто, а я.</w:t>
      </w:r>
    </w:p>
    <w:p>
      <w:r>
        <w:br/>
        <w:t>— Ти?— здивувався Лев.— А ти хiба маєш се на письмi?</w:t>
      </w:r>
    </w:p>
    <w:p>
      <w:r>
        <w:br/>
        <w:t>— Певно, що маю! Ади* (* А д и — лишень.) подивися ось тут! I вiн устав на рiвнi ноги i, обернувшися задом до Лева, показав йому своє заднє копито, на якiм була прибита новiсiнька блискуча пiдкова.</w:t>
      </w:r>
    </w:p>
    <w:p>
      <w:r>
        <w:br/>
        <w:t>— Бачиш? Се моя царська печать. Якби ти був цар, то й ти би мав таку.</w:t>
      </w:r>
    </w:p>
    <w:p>
      <w:r>
        <w:br/>
        <w:t>— Ото диво!— промовив Лев.— А я про те й не подумав нiколи. Мабуть, твоя правда. Але стiй! Давай будемо трiбуватися*(* Трiбуватися — змагатися.). Ходiмо в лiс, хто за годину наловить бiльше звiрiв, той буде правдивий*(* Правдивий — справжнiй.) цар.</w:t>
      </w:r>
    </w:p>
    <w:p>
      <w:r>
        <w:br/>
        <w:t>— Добре, нехай i так буде,— промовив Осел, i з тим розiйшлися.</w:t>
      </w:r>
    </w:p>
    <w:p>
      <w:r>
        <w:br/>
        <w:t>Лев побiг по лiсi; бiгав, бiгав: тут злапав серну, там зайчика, там знов якусь звiрину — за годину мав уже щось п'ять чи шiсть штук. Бере те все i волоче до Осла.</w:t>
      </w:r>
    </w:p>
    <w:p>
      <w:r>
        <w:br/>
        <w:t>А Осел тим часом що робить? Пiшов собi на широку поляну, де сонечко ясно свiтило, i насеред луки кинувся на землю, ноги геть вiдкидав, очi зажмурив, язик висолопив на пiвлiктя — сказав би хто: згинув та й згинув. А понад поляною все яструби лiтають, ворони, ка-нi, сороки, галки, всяка погана птиця. Бачать вони, лежить неживий Осел, та й усi гурмою до нього. Зразу здалека заскакували, а там бачать, що не рушається, то й почали по нiм скакати, дзьобати його язик та очi. А Осел нiчого, тiльки як котра пташина надто близько надлiзе, а вiн клап її зубами або стук її ногою, вб'є та й ховає пiд себе, та так хитро, що другi й не бачать. Не минула година, а вiн уже надушив їх з пiвкопи. Тодi схопився на ноги, як не стреплеться, як не рикне, а птахи всi врозтiч. Осел забрав усю побиту пташню та й несе на те мiсце, де мали зiйтися зi Львом. Приходить, а Лев уже там.</w:t>
      </w:r>
    </w:p>
    <w:p>
      <w:r>
        <w:br/>
        <w:t>— Ну, що,— каже до Осла i показує йому свою здобичу,— бачиш, скiльки я наполював?</w:t>
      </w:r>
    </w:p>
    <w:p>
      <w:r>
        <w:br/>
        <w:t>— Ну, та й дурний же ти, небоже,— каже Осел i копнув його звiрiв ногою.— Таких звiрiв я мiг би був наловити зо двi копи. Та що вони вартi! А ти подивися на моїх! Я тiльки таких ловив, що в повiтрi лiтають. Ану, попробуй ти.</w:t>
      </w:r>
    </w:p>
    <w:p>
      <w:r>
        <w:br/>
        <w:t>— Нi, я такої штуки не втну,— вiдповiв Лев.— Аж тепер бачу направду, що ти над звiрами цар, а не я! Вибачай менi, що я так нечемно говорив з тобою!</w:t>
      </w:r>
    </w:p>
    <w:p>
      <w:r>
        <w:br/>
        <w:t>— А видиш!— промовив гордо Осел.— Завше треба бути чемним, бо ану ж наскочиш на старшого вiд себе, а тодi що буде? От i тепер я мiг би тобi зараз за кару зробити смерть, але вибачаю тобi, бо ти з дурноти се зробив, а не з злої волi. Iди ж тепер i пильнуйся на другий раз!</w:t>
      </w:r>
    </w:p>
    <w:p>
      <w:r>
        <w:br/>
        <w:t>I Лев пiшов, похнюпившись та пiдiбгавши хвiст, немовби хто вилляв на нього бочку зимної-презимної води. Чи близько, чи далеко, здибає в лiсi Вовчика-братика. —— Здоровi були, найяснiший царю! — каже Вовк i кланяється низенько.</w:t>
      </w:r>
    </w:p>
    <w:p>
      <w:r>
        <w:br/>
        <w:t>— Ет, iди, не смiйся з мене!— каже сумно Лев.-Який я тобi цар?</w:t>
      </w:r>
    </w:p>
    <w:p>
      <w:r>
        <w:br/>
        <w:t>— Як то нi?— скрикнув Вовк.— Хто ж би смiв iнакше казати?</w:t>
      </w:r>
    </w:p>
    <w:p>
      <w:r>
        <w:br/>
        <w:t>— Мовчи, братику,— шепотом говорить до нього Лев.— Тут недалеко є правдивий цар. Як почує, бiда буде i тобi й менi.</w:t>
      </w:r>
    </w:p>
    <w:p>
      <w:r>
        <w:br/>
        <w:t>— Правдивий цар?— дивувався Вовк.— Що за диво? Який же тут є правдивий цар, крiм тебе?</w:t>
      </w:r>
    </w:p>
    <w:p>
      <w:r>
        <w:br/>
        <w:t>— Є, є!-з перестрахом шептав Лев.-Я сам його бачив. Там такий страшний! А що за сила! Навiть тих звiрiв ловить, що в повiтрi лiтають. Богу дякую, що мене живого пустив.</w:t>
      </w:r>
    </w:p>
    <w:p>
      <w:r>
        <w:br/>
        <w:t>— Ну, що ти говориш!— дивувався Вовк.— Диво дивне! Знаю сей лiс не вiднинi, але нiяк не придумаю, хто би се мiг бути. Як же виглядає той новий цар?</w:t>
      </w:r>
    </w:p>
    <w:p>
      <w:r>
        <w:br/>
        <w:t>— Одне слово — страшний! — говорив Лев.-Вуха отакi, голова, як коновка, а на заднiй нозi царська печать.</w:t>
      </w:r>
    </w:p>
    <w:p>
      <w:r>
        <w:br/>
        <w:t>— Нiяк не вгадаю, хто се може бути?— клопотався Вовк.— Знаєш що, ходи покажи менi його!</w:t>
      </w:r>
    </w:p>
    <w:p>
      <w:r>
        <w:br/>
        <w:t>— Я? Нiзащо в свiтi!— скрикнув Лев.— Досить уже раз страху наївся.</w:t>
      </w:r>
    </w:p>
    <w:p>
      <w:r>
        <w:br/>
        <w:t>— Та ходи-бо! Чого боятися?— Заохочував Вовк.— От знаєш що, прив'яжи себе своїм хвостом до мойого, смiлiше нам буде йти!</w:t>
      </w:r>
    </w:p>
    <w:p>
      <w:r>
        <w:br/>
        <w:t>— Про мене,— каже Лев,— нехай i так буде.</w:t>
      </w:r>
    </w:p>
    <w:p>
      <w:r>
        <w:br/>
        <w:t>Зв'язалися оба хвостами докупи та й пiшли. Вийшли на горбик над полянку, що на нiй пасся Осел. Лев зупинився, зазирає та й шепоче до Вовка:</w:t>
      </w:r>
    </w:p>
    <w:p>
      <w:r>
        <w:br/>
        <w:t>— Ось вiн! Ось вiн! Подивися! Обертається Вовк, зазирає та й як не крикне:</w:t>
      </w:r>
    </w:p>
    <w:p>
      <w:r>
        <w:br/>
        <w:t>— Дурний Леве, таж се Ослисько!— А Левовi причулося, що то новий цар уже близько, як не злякається та в ноги! Через пеньки, через ярки що було духу! Дер, дер, далi втомився, став та й озирнувся.</w:t>
      </w:r>
    </w:p>
    <w:p>
      <w:r>
        <w:br/>
        <w:t>— А що. Вовче, близько вже той новий цар? Але Вовк тiльки язик вивiсив. Як був прив'язаний до левиного хвоста, так i волiкся за ним усю дорогу i давно вже й духа спустив.</w:t>
      </w:r>
    </w:p>
    <w:p>
      <w:r>
        <w:br/>
        <w:t>— А видиш,— каже до нього Лев,— ти казав, що новий цар не страшний, а як побачив його близько, то з самого страху помер!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Осел і Лев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