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"Ось вона, молодість року! Природи лице оновилось... "</w:t>
      </w:r>
    </w:p>
    <w:p>
      <w:r>
        <w:br/>
        <w:t xml:space="preserve"> Ось вона, молодість року! Природи лице оновилось;&lt;br /&gt;</w:t>
        <w:br/>
        <w:t>Радо підняв хлібороб звичної праці тягар.&lt;br /&gt;</w:t>
        <w:br/>
        <w:t>Передбачаючи зиму прийдешню, в турботі хазяйській,&lt;br /&gt;</w:t>
        <w:br/>
        <w:t>Саду пильнує свого, ниви свої засіва.</w:t>
      </w:r>
    </w:p>
    <w:p>
      <w:r>
        <w:br/>
        <w:t>Скажеш, щасливий оратай. Але щасливіший од нього,&lt;br /&gt;</w:t>
        <w:br/>
        <w:t>Хто залюбки обробив ниву душевну свою.&lt;br /&gt;</w:t>
        <w:br/>
        <w:t>І нерозумний не раз утішається благом тілесним,&lt;br /&gt;</w:t>
        <w:br/>
        <w:t>Старість немудра, проте щастя не може дознать.&lt;br /&gt;</w:t>
        <w:br/>
        <w:t>Ти ж наглядай за душею, яке в ній зело проростає,&lt;br /&gt;</w:t>
        <w:br/>
        <w:t>І не барися полоть, як де недобре зійшло.&lt;br /&gt;</w:t>
        <w:br/>
        <w:t>Все повиполюй мерщій, де ожина і терен пробились.&lt;br /&gt;</w:t>
        <w:br/>
        <w:t>Знай, що багатство глушить слова правдивого ряст.</w:t>
      </w:r>
    </w:p>
    <w:p>
      <w:r>
        <w:br/>
        <w:t>Де проростають свиріпа й часник, висмикуй з корінням,&lt;br /&gt;</w:t>
        <w:br/>
        <w:t>Правди вовік не узрить, хто засмітив почуття.&lt;br /&gt;</w:t>
        <w:br/>
        <w:t>Де височіє кедрина, сокирою там поорудуй,&lt;br /&gt;</w:t>
        <w:br/>
        <w:t>Знай: відкидає господь горді від себе серця.&lt;br /&gt;</w:t>
        <w:br/>
        <w:t>Ще ж уважай: і на доброму древі, бува, наростає&lt;br /&gt;</w:t>
        <w:br/>
        <w:t>Пагоння вовче, лихе — геть пообрубуй його! —&lt;br /&gt;</w:t>
        <w:br/>
        <w:t>Бо хто багато священних книжок прочитає, у того&lt;br /&gt;</w:t>
        <w:br/>
        <w:t>В серці несита пиха і славолюбство росте.&lt;br /&gt;</w:t>
        <w:br/>
        <w:t>Все непутяще поли, а добрі рослини викохуй&lt;br /&gt;</w:t>
        <w:br/>
        <w:t>І щонайперше плекай квітку святу чистоти.&lt;br /&gt;</w:t>
        <w:br/>
        <w:t>Як він горить, променіє, той вицвіт незаймано чистий!&lt;br /&gt;</w:t>
        <w:br/>
        <w:t>Відай: найбільше Христа тішить його аромат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"Ось вона, молодість року! Природи лице оновилось... 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