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Олексій, Веселесик і Жарт-Птиця</w:t>
      </w:r>
    </w:p>
    <w:p>
      <w:r>
        <w:br/>
        <w:t xml:space="preserve"> &lt;p&gt;Жив на світі хлопчик Олексій. Хороший, симпатичний хлопчик — білявий, голубоокий, з кирпатим носиком.</w:t>
      </w:r>
    </w:p>
    <w:p>
      <w:r>
        <w:br/>
        <w:t>Всі його любили — і мама, і тато, і вихователька Світлана Іванівна.</w:t>
      </w:r>
    </w:p>
    <w:p>
      <w:r>
        <w:br/>
        <w:t>Та от одного разу прокинувся він уранці і почав плакати. Без всякої причини. Ні з того ні з сього. Просто так.</w:t>
      </w:r>
    </w:p>
    <w:p>
      <w:r>
        <w:br/>
        <w:t>Мама й тато спершу навіть і уваги на це не звернули. Думали — поплаче й перестане.</w:t>
      </w:r>
    </w:p>
    <w:p>
      <w:r>
        <w:br/>
        <w:t>Але на другий день — знову те саме. На третій — знову…</w:t>
      </w:r>
    </w:p>
    <w:p>
      <w:r>
        <w:br/>
        <w:t>Вранці прокинеться і вже плаче, вже капризує:</w:t>
      </w:r>
    </w:p>
    <w:p>
      <w:r>
        <w:br/>
        <w:t>— У-у-у, одягатися не хочу-у!..</w:t>
      </w:r>
    </w:p>
    <w:p>
      <w:r>
        <w:br/>
        <w:t>— У-у-у, вмиватися не буду-у!..</w:t>
      </w:r>
    </w:p>
    <w:p>
      <w:r>
        <w:br/>
        <w:t>— У-у-у, манної каші не їстиму-у!</w:t>
      </w:r>
    </w:p>
    <w:p>
      <w:r>
        <w:br/>
        <w:t>— Лесику, ну не плач! Лесику, ну не капризуй! — вмовляла його мама.</w:t>
      </w:r>
    </w:p>
    <w:p>
      <w:r>
        <w:br/>
        <w:t>— Олесю! Якщо ти так вередуватимеш — назавжди залишишся криворотим, — казав тато.</w:t>
      </w:r>
    </w:p>
    <w:p>
      <w:r>
        <w:br/>
        <w:t>Але ніщо не допомагало.</w:t>
      </w:r>
    </w:p>
    <w:p>
      <w:r>
        <w:br/>
        <w:t>З великими труднощами мама одягала його, вмивала, годувала і вела в дитсадок.</w:t>
      </w:r>
    </w:p>
    <w:p>
      <w:r>
        <w:br/>
        <w:t>Дорогою Олексій упирався, як ослик, не хотів іти і голосив на всю вулицю:</w:t>
      </w:r>
    </w:p>
    <w:p>
      <w:r>
        <w:br/>
        <w:t>— Не піду-у! У-у-у!.. Не хочу-у! У-у-у!..</w:t>
      </w:r>
    </w:p>
    <w:p>
      <w:r>
        <w:br/>
        <w:t>— Лесику! Ну ходімо швиденько! Лесику! Ну я ж запізнююсь на роботу. Лесику! Ну в дитячому садку ж так добре! — терпляче казала мама.</w:t>
      </w:r>
    </w:p>
    <w:p>
      <w:r>
        <w:br/>
        <w:t>— Горе мені з тобою і твоїм дитячим садком! — вигукував Олексій, заливаючись сльозами.</w:t>
      </w:r>
    </w:p>
    <w:p>
      <w:r>
        <w:br/>
        <w:t>Перехожі зупинялися і озиралися на них.</w:t>
      </w:r>
    </w:p>
    <w:p>
      <w:r>
        <w:br/>
        <w:t>Мама червоніла і опускала від сорому очі.</w:t>
      </w:r>
    </w:p>
    <w:p>
      <w:r>
        <w:br/>
        <w:t>А Олексій не звертав на перехожих аніякісінької уваги — наче то були не перехожі, а порожнє місце.</w:t>
      </w:r>
    </w:p>
    <w:p>
      <w:r>
        <w:br/>
        <w:t>Через Олексія мама щодня запізнювалася на роботу.</w:t>
      </w:r>
    </w:p>
    <w:p>
      <w:r>
        <w:br/>
        <w:t>У дитсадку діти прозвали його Олексій-Плаксій.</w:t>
      </w:r>
    </w:p>
    <w:p>
      <w:r>
        <w:br/>
        <w:t>Всі весело гралися, бігали, сміялися, а він, якщо не плакав, то сидів у кутку і позирав спідлоба.</w:t>
      </w:r>
    </w:p>
    <w:p>
      <w:r>
        <w:br/>
        <w:t>І Милочка, і Сашко, і Максим, і Оксанка, і Юрасик пробували потоваришувати з ним, підходили і казали:</w:t>
      </w:r>
    </w:p>
    <w:p>
      <w:r>
        <w:br/>
        <w:t>— Ходімо гратися!</w:t>
      </w:r>
    </w:p>
    <w:p>
      <w:r>
        <w:br/>
        <w:t>Але він завжди казав:</w:t>
      </w:r>
    </w:p>
    <w:p>
      <w:r>
        <w:br/>
        <w:t>— Не хочу!</w:t>
      </w:r>
    </w:p>
    <w:p>
      <w:r>
        <w:br/>
        <w:t>А коли вони починали жартувати: "Диви, диви! Ціле море наплакав! Скоро попливеш!" — він дуже гнівався і казав сердито:</w:t>
      </w:r>
    </w:p>
    <w:p>
      <w:r>
        <w:br/>
        <w:t>— Мій тато — найдужчий у світі. І він вам я-ак дасть! І я вам я-ак дам!</w:t>
      </w:r>
    </w:p>
    <w:p>
      <w:r>
        <w:br/>
        <w:t>Але ніхто не боявся. Бо всі знали, що тато в Олексія дуже добрий і симпатичний.</w:t>
      </w:r>
    </w:p>
    <w:p>
      <w:r>
        <w:br/>
        <w:t>Він працював автоінспектором і уважно стежив, щоб усі виконували правила вуличного руху і ніхто не потрапив під автомобіль або інший транспорт. Найлегковажніші відчайдухи-шофери беззаперечно слухалися тата. Один лише рідний син Олексій не хотів слухатися.</w:t>
      </w:r>
    </w:p>
    <w:p>
      <w:r>
        <w:br/>
        <w:t>І коли увечері, прийшовши з дитсадка, Олексій знову починав коверзувати, добрий і симпатичний тато, втомлений після роботи, іноді не витримував і ставив сина в куток.</w:t>
      </w:r>
    </w:p>
    <w:p>
      <w:r>
        <w:br/>
        <w:t>Олексій-Плаксій стояв у кутку, плакав і колупав нігтем стіну. Під ногами в нього були розкидані його іграшки: кубики, машини, літаки, солдатики, гумове ведмежа Гришка, Залізний Роб (робот, якого тато згвинтив з деталей "Конструктора"), Веселесик…</w:t>
      </w:r>
    </w:p>
    <w:p>
      <w:r>
        <w:br/>
        <w:t>Раз у раз Олексій підфутболював якусь іграшку ногою.</w:t>
      </w:r>
    </w:p>
    <w:p>
      <w:r>
        <w:br/>
        <w:t>Найбільше перепадало Веселесику, якого мама нещодавно купила, думаючи розважити Олексія.</w:t>
      </w:r>
    </w:p>
    <w:p>
      <w:r>
        <w:br/>
        <w:t>Веселесик — то був ляльковий хлопчик у матросці і жовтих сандаликах, страшенно схожий на Олексія (такий же білявий, голубоокий, з кирпатим носиком). Викапаний Олексій. Мама через те його й купила, що була вражена такою надзвичайною схожістю. Тільки на відміну від Олексія ляльковий хлопчик був усміхнений, веселий. І мама назвала його Веселесик, тобто веселий Лесик. Живий Лесик одразу не злюбив лялькового:</w:t>
      </w:r>
    </w:p>
    <w:p>
      <w:r>
        <w:br/>
        <w:t>— Що я, дівчисько — ляльками бавитися! Не хочу-у! У-у-у!..</w:t>
      </w:r>
    </w:p>
    <w:p>
      <w:r>
        <w:br/>
        <w:t>І підфутболив його ногою.</w:t>
      </w:r>
    </w:p>
    <w:p>
      <w:r>
        <w:br/>
        <w:t>Мама хотіла одразу ж віддати Веселесика сусідській дівчинці Оленці, але Олексій-Плаксій заголосив.</w:t>
      </w:r>
    </w:p>
    <w:p>
      <w:r>
        <w:br/>
        <w:t>— Не треба-а! Це мій! Не хочу-у! У-у-у!..</w:t>
      </w:r>
    </w:p>
    <w:p>
      <w:r>
        <w:br/>
        <w:t>Так і лишився Веселесик у кутку. Олексій з ним ніколи не грався, а тільки, коли бував покараний, підфутболював і топтав його ногами. Веселесик усе терпів і незмінно усміхався. І це ще більше дратувало Олексія. І він ще дужче "витворявся", як казала мама.</w:t>
      </w:r>
    </w:p>
    <w:p>
      <w:r>
        <w:br/>
        <w:t>Отакий став хлопчик Олексій, капризун, вереда і плаксій.</w:t>
      </w:r>
    </w:p>
    <w:p>
      <w:r>
        <w:br/>
        <w:t>Одного ранку, досхочу наплакавшись, накричавшись і посварившися з усіма в дитсадку, Олексій-Плаксій забрався у густі кущі за дерев’яною будкою, в якій зберігалися триколісні велосипеди, самокати і коні-качалки. Сюди він ще ніколи не залазив, бо Світлана Іванівна не дозволяла. Але цього разу Світлана Іванівна не додивилася — і він заліз.</w:t>
      </w:r>
    </w:p>
    <w:p>
      <w:r>
        <w:br/>
        <w:t>Тут було тісно й темно. З одного боку — стіна будки, з другого — якийсь високий паркан.</w:t>
      </w:r>
    </w:p>
    <w:p>
      <w:r>
        <w:br/>
        <w:t>Олексій почав роздивлятися. На землі валялися червоне кружальце від піраміди, маленький м’ячик, якась пляшка, залізна банка з-під консервів і клапоть старої газети. Все це його не цікавило.</w:t>
      </w:r>
    </w:p>
    <w:p>
      <w:r>
        <w:br/>
        <w:t>Нараз щось заворушилося, і Олексій побачив смугасте замурзане кошеня.</w:t>
      </w:r>
    </w:p>
    <w:p>
      <w:r>
        <w:br/>
        <w:t>Він простягнув руку, щоб ухопити кошеня за хвіст. Але кошеня відскочило і зникло за парканом.</w:t>
      </w:r>
    </w:p>
    <w:p>
      <w:r>
        <w:br/>
        <w:t>Олексій посунувся вперед і побачив, що одна дошка в паркані виламана і туди можна пролізти. І він поліз.</w:t>
      </w:r>
    </w:p>
    <w:p>
      <w:r>
        <w:br/>
        <w:t>Кошеняти ніде не було видно. Олексій поліз далі і виліз на невеличке подвір’ячко. Глянув і здивовано закліпав очима.</w:t>
      </w:r>
    </w:p>
    <w:p>
      <w:r>
        <w:br/>
        <w:t>Серед подвір’ячка стояло дивне крісло на великих велосипедних колесах. І в тому кріслі сидів незнайомий дідусь — лисий, з рудими, наче приклеєними, волохатими бровами і веселими сірими променистими очима.</w:t>
      </w:r>
    </w:p>
    <w:p>
      <w:r>
        <w:br/>
        <w:t>Дідусь уже помітив Олексія і привітно усміхнувся йому:</w:t>
      </w:r>
    </w:p>
    <w:p>
      <w:r>
        <w:br/>
        <w:t>— Здоров, козаче!</w:t>
      </w:r>
    </w:p>
    <w:p>
      <w:r>
        <w:br/>
        <w:t>Олексій закопилив губу і сказав:</w:t>
      </w:r>
    </w:p>
    <w:p>
      <w:r>
        <w:br/>
        <w:t>— Бу-у!..</w:t>
      </w:r>
    </w:p>
    <w:p>
      <w:r>
        <w:br/>
        <w:t>— Чого такий невеселий? Неприємності якісь?</w:t>
      </w:r>
    </w:p>
    <w:p>
      <w:r>
        <w:br/>
        <w:t>Олексій не обізвався. Він не любив, щоб його розпитували.</w:t>
      </w:r>
    </w:p>
    <w:p>
      <w:r>
        <w:br/>
        <w:t>— Ясно! — усміхнувся дідусь. — Значить, це ти сьогодні цілий ранок співав арію з опери "Ой, не хочу! Ай, не буду!". У тебе хороший голос. Мабуть, коли виростеш, будеш народним артистом. Га? Хочеш бути артистом?</w:t>
      </w:r>
    </w:p>
    <w:p>
      <w:r>
        <w:br/>
        <w:t>Олексій знову мотнув головою і сказав:</w:t>
      </w:r>
    </w:p>
    <w:p>
      <w:r>
        <w:br/>
        <w:t>— Ай!</w:t>
      </w:r>
    </w:p>
    <w:p>
      <w:r>
        <w:br/>
        <w:t>— Шкода! Такий талант пропадає. Ти був би гарним артистом, Олексію.</w:t>
      </w:r>
    </w:p>
    <w:p>
      <w:r>
        <w:br/>
        <w:t>Олексій здивовано звів брови — звідки дідусь знає, як його звуть?</w:t>
      </w:r>
    </w:p>
    <w:p>
      <w:r>
        <w:br/>
        <w:t>Дідусь ніби прочитав його думки:</w:t>
      </w:r>
    </w:p>
    <w:p>
      <w:r>
        <w:br/>
        <w:t>— А я все знаю. От знаю, що тебе діти прозивають Олексій-Плаксій, а мама лагідно зве Лесиком.</w:t>
      </w:r>
    </w:p>
    <w:p>
      <w:r>
        <w:br/>
        <w:t>— А… а звідки в-ви знаєте? — затинаючись, спитав Олексій.</w:t>
      </w:r>
    </w:p>
    <w:p>
      <w:r>
        <w:br/>
        <w:t>— Бо я — чарівник.</w:t>
      </w:r>
    </w:p>
    <w:p>
      <w:r>
        <w:br/>
        <w:t>— Як-кий ча… чарівник?</w:t>
      </w:r>
    </w:p>
    <w:p>
      <w:r>
        <w:br/>
        <w:t>— Звичайний. Той, що робить чудеса.</w:t>
      </w:r>
    </w:p>
    <w:p>
      <w:r>
        <w:br/>
        <w:t>— Е, ні,— заперечливо похитав головою Олексій. — Так не буває!</w:t>
      </w:r>
    </w:p>
    <w:p>
      <w:r>
        <w:br/>
        <w:t>— От! Не вірить! Точно! Чарівник-жартівник Нежурись.</w:t>
      </w:r>
    </w:p>
    <w:p>
      <w:r>
        <w:br/>
        <w:t>— Так не буває! — знову похитав головою Олексій.</w:t>
      </w:r>
    </w:p>
    <w:p>
      <w:r>
        <w:br/>
        <w:t>— Буває, — усміхнувся дідусь. — То ти просто не знаєш. От ти, мабуть, думаєш, що сам прийшов сюди, до мене. А це я тебе викликав.</w:t>
      </w:r>
    </w:p>
    <w:p>
      <w:r>
        <w:br/>
        <w:t>— Ніхто мене не викликав. Я… я сам.</w:t>
      </w:r>
    </w:p>
    <w:p>
      <w:r>
        <w:br/>
        <w:t>— Сам би ти ніколи не знайшов сюди дороги. Тебе привів мій помічник — чарівне кошеня Мурмур… Киць-киць-киць! — покликав дідусь, і не знати й звідки на коліна йому стрибнуло смугасте кошеня. — Воно?</w:t>
      </w:r>
    </w:p>
    <w:p>
      <w:r>
        <w:br/>
        <w:t>— В… воно, — розгубився Олексій.</w:t>
      </w:r>
    </w:p>
    <w:p>
      <w:r>
        <w:br/>
        <w:t>— Бачиш. А ти не вірив. А викликав я тебе для того, щоб… От хочеш потрапити в казку?</w:t>
      </w:r>
    </w:p>
    <w:p>
      <w:r>
        <w:br/>
        <w:t>— Як?</w:t>
      </w:r>
    </w:p>
    <w:p>
      <w:r>
        <w:br/>
        <w:t>— Дуже просто.</w:t>
      </w:r>
    </w:p>
    <w:p>
      <w:r>
        <w:br/>
        <w:t>— А… а це… не страшно? — схилив голову набік Олексій.</w:t>
      </w:r>
    </w:p>
    <w:p>
      <w:r>
        <w:br/>
        <w:t>— Ну ти ж мужчина. Хіба мужчини бояться? До того ж казки завжди кінчаються щасливо. Ти ж знаєш.</w:t>
      </w:r>
    </w:p>
    <w:p>
      <w:r>
        <w:br/>
        <w:t>Дідусь говорив дуже серйозно і переконливо. Олексій подумав-подумав і сказав:</w:t>
      </w:r>
    </w:p>
    <w:p>
      <w:r>
        <w:br/>
        <w:t>— Давайте!</w:t>
      </w:r>
    </w:p>
    <w:p>
      <w:r>
        <w:br/>
        <w:t>— Е-е… так зразу воно не робиться. Почекай трохи. Для цього потрібні три неодмінні умови: по-перше, треба, щоб була ніч (бо, як відомо, все казкове і загадкове відбувається опівночі), по-друге, треба, щоб ти дуже повірив у те, що потрапиш у казку, і, по-третє, треба хоч один день утриматися — не плакати й не капризувати.</w:t>
      </w:r>
    </w:p>
    <w:p>
      <w:r>
        <w:br/>
        <w:t>— А-а! Обманюєте! — розчаровано махнув рукою Олексій. — Це ви мене виховуєте! Знаю! Мені вже і мама, і тато, і Світлана Іванівна скільки разів таке говорили.</w:t>
      </w:r>
    </w:p>
    <w:p>
      <w:r>
        <w:br/>
        <w:t>— Ну, твоя справа. Можеш вірити, можеш не вірити. Дивись тільки, щоб потім не шкодував. От тебе зараз покличуть і…</w:t>
      </w:r>
    </w:p>
    <w:p>
      <w:r>
        <w:br/>
        <w:t>Не встиг він це сказати, як тут же за парканом почувся розпачливий, стурбований голос Світлани Іванівни:</w:t>
      </w:r>
    </w:p>
    <w:p>
      <w:r>
        <w:br/>
        <w:t>— Лесику! Олесь! Де ти? Лесику! Лесику! Олексію! Ой, де ж він? Де ж він? Лесику! Олексію!</w:t>
      </w:r>
    </w:p>
    <w:p>
      <w:r>
        <w:br/>
        <w:t>Дідусь усміхнувся й підморгнув.</w:t>
      </w:r>
    </w:p>
    <w:p>
      <w:r>
        <w:br/>
        <w:t>— Ну так от, якщо ти не плакатимеш, не капризуватимеш… І повіриш у те, що я тобі сказав… І перед сном, у ліжку, уже заплющивши очі, кілька разів скажеш:</w:t>
      </w:r>
    </w:p>
    <w:p>
      <w:r>
        <w:br/>
        <w:t>Ну, будь ласка,</w:t>
      </w:r>
    </w:p>
    <w:p>
      <w:r>
        <w:br/>
        <w:t>Ну, будь ласка,</w:t>
      </w:r>
    </w:p>
    <w:p>
      <w:r>
        <w:br/>
        <w:t>Починайся, диво-казка! —</w:t>
      </w:r>
    </w:p>
    <w:p>
      <w:r>
        <w:br/>
        <w:t>ти потрапиш у казку. А тепер біжи, бо вихователька дуже хвилюється.</w:t>
      </w:r>
    </w:p>
    <w:p>
      <w:r>
        <w:br/>
        <w:t>— До побачення! — сказав Олексій і пірнув назад у кущі.</w:t>
      </w:r>
    </w:p>
    <w:p>
      <w:r>
        <w:br/>
        <w:t>Так сталося, що ніхто навіть не побачив, як і звідки він узявся. Перед цим Світлана Іванівна, шукаючи його, кілька разів зазирала за будку, але вона й гадки не мала, що там у паркані дірка.</w:t>
      </w:r>
    </w:p>
    <w:p>
      <w:r>
        <w:br/>
        <w:t>І вона й діти, що табунцем бігали за нею, в цей час були у протилежному кінці дитсадка, біля їдальні. І коли Олексій несподівано вигулькнув на майданчику для ігор, всі здивовано зойкнули.</w:t>
      </w:r>
    </w:p>
    <w:p>
      <w:r>
        <w:br/>
        <w:t>— Де ти був? Де ти був? — хвилювалася Світлана Іванівна.</w:t>
      </w:r>
    </w:p>
    <w:p>
      <w:r>
        <w:br/>
        <w:t>Але Олексій, опустивши голову, мовчав. Якби його пекли вогнем і різали на шматки — і то б він не признався.</w:t>
      </w:r>
    </w:p>
    <w:p>
      <w:r>
        <w:br/>
        <w:t>До самісінького вечора Олексій ходив зосереджений, задуманий і на диво тихий.</w:t>
      </w:r>
    </w:p>
    <w:p>
      <w:r>
        <w:br/>
        <w:t>Правда, манну кашу він все-таки відсунув, скривився і сказав: "Не хочу". І коли всі почали гратися у "веселі каруселі", він одійшов убік і сказав: "Не буду!" А коли Сергійко спитав його: "Чого набурмосився?" — він не витримав і таки сказав: "Мій тато тобі я-ак дасть! І я тобі я-ак дам!"</w:t>
      </w:r>
    </w:p>
    <w:p>
      <w:r>
        <w:br/>
        <w:t>Але хіба то вередування!</w:t>
      </w:r>
    </w:p>
    <w:p>
      <w:r>
        <w:br/>
        <w:t>Він же ні разу не впав на землю і не замолотив ногами. 1 не заголосив. І не брязнув чашкою об підлогу…</w:t>
      </w:r>
    </w:p>
    <w:p>
      <w:r>
        <w:br/>
        <w:t>Коли він дома отак поводився, мама щасливо усміхалася і казала:</w:t>
      </w:r>
    </w:p>
    <w:p>
      <w:r>
        <w:br/>
        <w:t>— Лесик молодець!</w:t>
      </w:r>
    </w:p>
    <w:p>
      <w:r>
        <w:br/>
        <w:t>Тепер йому було дуже важко отак поводитися — одвик.</w:t>
      </w:r>
    </w:p>
    <w:p>
      <w:r>
        <w:br/>
        <w:t>"Хай! — вирішив він. — Один день спробую. Потерплю".</w:t>
      </w:r>
    </w:p>
    <w:p>
      <w:r>
        <w:br/>
        <w:t>І коли мама прийшла забирати його з дитсадка і почала одягати, він не мотав головою, не сукав ногами, не кинув панамку під стіл і не пожбурив сандалики через усю кімнату.</w:t>
      </w:r>
    </w:p>
    <w:p>
      <w:r>
        <w:br/>
        <w:t>Мама стурбовано схилилася до нього, притулилася губами до його скроні і спитала:</w:t>
      </w:r>
    </w:p>
    <w:p>
      <w:r>
        <w:br/>
        <w:t>— Лесику! Ти не захворів? Що з тобою?</w:t>
      </w:r>
    </w:p>
    <w:p>
      <w:r>
        <w:br/>
        <w:t>Він витримано сказав:</w:t>
      </w:r>
    </w:p>
    <w:p>
      <w:r>
        <w:br/>
        <w:t>— Нічого!</w:t>
      </w:r>
    </w:p>
    <w:p>
      <w:r>
        <w:br/>
        <w:t>І вони пішли додому.</w:t>
      </w:r>
    </w:p>
    <w:p>
      <w:r>
        <w:br/>
        <w:t>Дома він мовчки тинявся по квартирі і не міг дочекатися вечора.</w:t>
      </w:r>
    </w:p>
    <w:p>
      <w:r>
        <w:br/>
        <w:t>Забрів у куток з іграшками. Та гратися не хотілося.</w:t>
      </w:r>
    </w:p>
    <w:p>
      <w:r>
        <w:br/>
        <w:t>Зовсім. Звернув тільки увагу, що десь нема Веселесика, ведмежати Гришки і Залізного Роба. Завжди лежали зверху, на видноті, а тут… Але одразу й думати про це забув. Хотілося якнайшвидше дочекатися миті, коли можна вже буде промовити чарівні слова і…</w:t>
      </w:r>
    </w:p>
    <w:p>
      <w:r>
        <w:br/>
        <w:t>Він навіть не став дивитися телепередачу "На добраніч, діти!", хоч у програмі й були улюблені "мультики". Сказав, що хоче спати.</w:t>
      </w:r>
    </w:p>
    <w:p>
      <w:r>
        <w:br/>
        <w:t>Мама поклала його в ліжко, поцілувала, погасила світло і вийшла в іншу кімнату.</w:t>
      </w:r>
    </w:p>
    <w:p>
      <w:r>
        <w:br/>
        <w:t>Олексій чув, як вона сказала татові:</w:t>
      </w:r>
    </w:p>
    <w:p>
      <w:r>
        <w:br/>
        <w:t>— Температури нема, але, по-моєму, дитина хвора.</w:t>
      </w:r>
    </w:p>
    <w:p>
      <w:r>
        <w:br/>
        <w:t>На що тато відповів:</w:t>
      </w:r>
    </w:p>
    <w:p>
      <w:r>
        <w:br/>
        <w:t>— Якщо нема температури — нічого страшного.</w:t>
      </w:r>
    </w:p>
    <w:p>
      <w:r>
        <w:br/>
        <w:t>— Цс! — цикнула на нього мама. — Кричиш, як на вулиці! Звик там із своїми шоферюгами! Не заважай дитині спати!</w:t>
      </w:r>
    </w:p>
    <w:p>
      <w:r>
        <w:br/>
        <w:t>І стало тихо.</w:t>
      </w:r>
    </w:p>
    <w:p>
      <w:r>
        <w:br/>
        <w:t>Олексій почекав ще трохи, заплющив очі, зітхнув (чогось йому було страшнувато) і зашепотів:</w:t>
      </w:r>
    </w:p>
    <w:p>
      <w:r>
        <w:br/>
        <w:t>Ну, будь ласка,</w:t>
      </w:r>
    </w:p>
    <w:p>
      <w:r>
        <w:br/>
        <w:t>Ну, будь ласка,</w:t>
      </w:r>
    </w:p>
    <w:p>
      <w:r>
        <w:br/>
        <w:t>Починайся, диво-казка!</w:t>
      </w:r>
    </w:p>
    <w:p>
      <w:r>
        <w:br/>
        <w:t>Прошепотів один раз — нічого.</w:t>
      </w:r>
    </w:p>
    <w:p>
      <w:r>
        <w:br/>
        <w:t>Прошепотів удруге — нічого.</w:t>
      </w:r>
    </w:p>
    <w:p>
      <w:r>
        <w:br/>
        <w:t>Прошепотів утретє…</w:t>
      </w:r>
    </w:p>
    <w:p>
      <w:r>
        <w:br/>
        <w:t>І раптом відчув, що кудись пливе, провалюється, провалюється.</w:t>
      </w:r>
    </w:p>
    <w:p>
      <w:r>
        <w:br/>
        <w:t>Потім щось замигтіло, закрутилося…</w:t>
      </w:r>
    </w:p>
    <w:p>
      <w:r>
        <w:br/>
        <w:t>Бомм! — наче дзвін ударив.</w:t>
      </w:r>
    </w:p>
    <w:p>
      <w:r>
        <w:br/>
        <w:t>І всі думки зникли.</w:t>
      </w:r>
    </w:p>
    <w:p>
      <w:r>
        <w:br/>
        <w:t>Очутився Олексій, дивиться — сидить він у кутку величезної дивовижної зали з колонами. Стеля десь високо-високо — як у вокзалі. Поряд лежать купою якісь дивні предмети: великі яскраві ящики, великі червоні, жовті й сині кружала, величезна смугаста куля…</w:t>
      </w:r>
    </w:p>
    <w:p>
      <w:r>
        <w:br/>
        <w:t>Бачить — прямує до нього якесь химерне створіння, все з дірчастих залізних рейок, голова — залізна коробка, замість очей дві лампи світяться (одна синя, друга червона), замість носа — гвинт.</w:t>
      </w:r>
    </w:p>
    <w:p>
      <w:r>
        <w:br/>
        <w:t>Підійшло, залізними щелепами клацнуло, скреготливим, але зовсім не страшним голосом сказало:</w:t>
      </w:r>
    </w:p>
    <w:p>
      <w:r>
        <w:br/>
        <w:t>— Здоров, Веселесику! Прокинувся? Ну, ходімо!</w:t>
      </w:r>
    </w:p>
    <w:p>
      <w:r>
        <w:br/>
        <w:t>Ой! Та це ж робот, якого тато з "Конструктора" згвинтив, — Залізний Роб. Тільки вдесятеро більший.</w:t>
      </w:r>
    </w:p>
    <w:p>
      <w:r>
        <w:br/>
        <w:t>Ошелешено розглянувся Олексій навколо і вдруге ойкнув: ой, так це ж він у кутку власної кімнати сидить, — вона тільки чомусь у десять разів збільшилася. Великі яскраві ящики — то кубики. Червоні, жовті й сині кружала — то коліщатка від дитячої піраміди. Величезна смугаста куля — то м’ячик. А колони — то ніжки стола і стільців.</w:t>
      </w:r>
    </w:p>
    <w:p>
      <w:r>
        <w:br/>
        <w:t>— Веселесику! Ну, чого дивишся? Ходімо! — повторив Залізний Роб. — Вирушати час.</w:t>
      </w:r>
    </w:p>
    <w:p>
      <w:r>
        <w:br/>
        <w:t>Глянув Олексій на себе. На ньому матроска. І жовті сандалики.</w:t>
      </w:r>
    </w:p>
    <w:p>
      <w:r>
        <w:br/>
        <w:t>— Ой! — утретє ойкнув Олексій. Так це ж він на Веселесика обернувся! На лялькового хлопчика. Он воно що! Он чого все таке велике. Бо то ж він став маленьким, як лялька.</w:t>
      </w:r>
    </w:p>
    <w:p>
      <w:r>
        <w:br/>
        <w:t>Отже, правду казав дідусь.</w:t>
      </w:r>
    </w:p>
    <w:p>
      <w:r>
        <w:br/>
        <w:t>— Гришко! — гукнув Залізний Роб. — Біжи сюди. З Веселесиком щось не гаразд.</w:t>
      </w:r>
    </w:p>
    <w:p>
      <w:r>
        <w:br/>
        <w:t>М’яко затупало по підлозі, і з-за кубиків вибігло синє гумове ведмежа Гришка (теж у десять разів побільшене).</w:t>
      </w:r>
    </w:p>
    <w:p>
      <w:r>
        <w:br/>
        <w:t>— Що таке? Що тут у вас?</w:t>
      </w:r>
    </w:p>
    <w:p>
      <w:r>
        <w:br/>
        <w:t>— Та от! — знизав плечима Залізний Роб. — Я до нього кажу, а він тільки ойкає і очі витріщає.</w:t>
      </w:r>
    </w:p>
    <w:p>
      <w:r>
        <w:br/>
        <w:t>— Веселесику! Ти чого? — спитав Гришка. — Ходімо швидше! Ми ж домовились!</w:t>
      </w:r>
    </w:p>
    <w:p>
      <w:r>
        <w:br/>
        <w:t>— Про що? — закліпав очима Олексій (якого ми відтепер називатимемо Лесик-Веселесик).</w:t>
      </w:r>
    </w:p>
    <w:p>
      <w:r>
        <w:br/>
        <w:t>— Та Жарт-Птицю шукати! Ти що — забув?!</w:t>
      </w:r>
    </w:p>
    <w:p>
      <w:r>
        <w:br/>
        <w:t>— Я… яку Жарт-Птицю?</w:t>
      </w:r>
    </w:p>
    <w:p>
      <w:r>
        <w:br/>
        <w:t>— Ти диви! — Залізний Роб і ведмежа Гришка перезирнулися.</w:t>
      </w:r>
    </w:p>
    <w:p>
      <w:r>
        <w:br/>
        <w:t>І тут Залізний Роб дзвінко стукнув себе залізною долонею по залізному лобі:</w:t>
      </w:r>
    </w:p>
    <w:p>
      <w:r>
        <w:br/>
        <w:t>— Зрозумів! Мабуть, Олексій-Плаксій відбив йому пам’ять.</w:t>
      </w:r>
    </w:p>
    <w:p>
      <w:r>
        <w:br/>
        <w:t>— Авжеж, так товкти ногами — то можна одбити, — невесело погодився Гришка.</w:t>
      </w:r>
    </w:p>
    <w:p>
      <w:r>
        <w:br/>
        <w:t>— Слухай, Веселесику, а ти хоч про Вередазмію-Капризазмію пам’ятаєш? — спитав Залізний Роб.</w:t>
      </w:r>
    </w:p>
    <w:p>
      <w:r>
        <w:br/>
        <w:t>— Нє-а! — чесно признався Лесик-Веселесик.</w:t>
      </w:r>
    </w:p>
    <w:p>
      <w:r>
        <w:br/>
        <w:t>— От бідолаха! — зітхнув Г ришка.</w:t>
      </w:r>
    </w:p>
    <w:p>
      <w:r>
        <w:br/>
        <w:t>— Ну що ж — доведеться йому все нагадати, — сказав Залізний Роб. — Так от, слухай! Всі ми, іграшки, належимо Олексію-Плаксію. І горе нам з ним і з його вибриками. Життя немає. З ранку до ночі він капризує, вередує, плаче і тільки й знає, що товче нас і підфутболює… Ми раніше думали, що то він з народження, від природи такий. А виявляється… ні… Виявляється… От ходімо!</w:t>
      </w:r>
    </w:p>
    <w:p>
      <w:r>
        <w:br/>
        <w:t>Переступаючи, як по східцях, з кубика на кубик, Залізний Роб і ведмежа Гришка полізли на гору іграшок. Лесик-Веселесик подряпався за ними.</w:t>
      </w:r>
    </w:p>
    <w:p>
      <w:r>
        <w:br/>
        <w:t>— Дивись!</w:t>
      </w:r>
    </w:p>
    <w:p>
      <w:r>
        <w:br/>
        <w:t>Глянув Лесик-Веселесик І знову довелося йому ойкати, та ще дужче, ніж раніше. З гори іграшок побачив він своє ліжко. На ліжку під ковдрою спала змія з трьома зубастими, схожими на крокодилячі, головами.</w:t>
      </w:r>
    </w:p>
    <w:p>
      <w:r>
        <w:br/>
        <w:t>— Ой! Що це?!</w:t>
      </w:r>
    </w:p>
    <w:p>
      <w:r>
        <w:br/>
        <w:t>— Оце й є чарівна змія — Вередазмія-Капризазмія! — сказав Залізний Роб. — Як тільки Олексій лягає спати, вона одразу починає його кусати. Одна голова вкусить — він вередує, друга вкусить — капризує, третя вкусить — плаче.</w:t>
      </w:r>
    </w:p>
    <w:p>
      <w:r>
        <w:br/>
        <w:t>"Он воно що!" — подумав Лесик.</w:t>
      </w:r>
    </w:p>
    <w:p>
      <w:r>
        <w:br/>
        <w:t>— Нам цю таємницю відкрив учора чарівник-жартівник Нежурись, — сказав Гришка.</w:t>
      </w:r>
    </w:p>
    <w:p>
      <w:r>
        <w:br/>
        <w:t>— Він їздить у кріслі на велосипедних колесах, — додав Залізний Роб.</w:t>
      </w:r>
    </w:p>
    <w:p>
      <w:r>
        <w:br/>
        <w:t>Лесик хотів вигукнути: "Ой, так я ж його знаю!" — але вчасно стримався.</w:t>
      </w:r>
    </w:p>
    <w:p>
      <w:r>
        <w:br/>
        <w:t>— І дідусь Нежурись сказав, що Вередазмію-Капризазмію може прогнати тільки чарівна Жарт-Птиця, — мовив Залізний Роб.</w:t>
      </w:r>
    </w:p>
    <w:p>
      <w:r>
        <w:br/>
        <w:t>— І ми вирішили утрьох, я, ти і Роб, піти до Жарт-Птиці,— сказав Гришка.</w:t>
      </w:r>
    </w:p>
    <w:p>
      <w:r>
        <w:br/>
        <w:t>— Для цього треба насамперед перепливти Море Сліз, яке наплакав Олексій-Плаксій, — сказав Залізний Роб.</w:t>
      </w:r>
    </w:p>
    <w:p>
      <w:r>
        <w:br/>
        <w:t>— І треба поспішати. Бо через Вередазмію-Капризазмію погано не тільки Олексієві-Плаксію, а й усьому ляльковому товариству. Ходімо швидше!</w:t>
      </w:r>
    </w:p>
    <w:p>
      <w:r>
        <w:br/>
        <w:t>Лесик не любив, коли йому вказували, що робити. Він завжди в таких випадках говорив "Не хочу!" або "Не буду!". Але тут він знову глянув на жахливу Вередазмію-Капризазмію, здригнувся і сказав:</w:t>
      </w:r>
    </w:p>
    <w:p>
      <w:r>
        <w:br/>
        <w:t>— Ходімо!</w:t>
      </w:r>
    </w:p>
    <w:p>
      <w:r>
        <w:br/>
        <w:t>— Осюди! — підказав Залізний Роб.</w:t>
      </w:r>
    </w:p>
    <w:p>
      <w:r>
        <w:br/>
        <w:t>Між навалених у безладді один на одного кубиків відкривався хід під шафу — немов у печеру.</w:t>
      </w:r>
    </w:p>
    <w:p>
      <w:r>
        <w:br/>
        <w:t>Зігнувшися, вони пішли в той хід.</w:t>
      </w:r>
    </w:p>
    <w:p>
      <w:r>
        <w:br/>
        <w:t>Довго йшли, петляючи у напівтемряві. Нарешті попереду засяяло світло, і вони вийшли з печери на берег моря.</w:t>
      </w:r>
    </w:p>
    <w:p>
      <w:r>
        <w:br/>
        <w:t>При березі стояв жовтий корабель з якимись дивними смугасто-барвистими вітрилами.</w:t>
      </w:r>
    </w:p>
    <w:p>
      <w:r>
        <w:br/>
        <w:t>Лесик придивився і пізнав свій пластмасовий іграшковий кораблик, який він любив топити у ванні і завжди дратувався й верещав, коли кораблик не хотів топитися. Замість вітрил на щоглах кораблика були напнуті Лесикові носові хусточки, яких йому купували дуже багато, бо вони весь час були в роботі.</w:t>
      </w:r>
    </w:p>
    <w:p>
      <w:r>
        <w:br/>
        <w:t>А море було справжнісіньке солоне море, по якому гуляли хвилі з білими бурунцями.</w:t>
      </w:r>
    </w:p>
    <w:p>
      <w:r>
        <w:br/>
        <w:t>"Ого-го! — подумав Лесик. — Ого-го, скільки я наплакав! Таки ціле море. А я не вірив, коли мені говорили і мама, і Світлана Іванівна, і всі-всі…"</w:t>
      </w:r>
    </w:p>
    <w:p>
      <w:r>
        <w:br/>
        <w:t>Гришка скочив на капітанський місток і закричав:</w:t>
      </w:r>
    </w:p>
    <w:p>
      <w:r>
        <w:br/>
        <w:t>— Слухати мою команду! Всі по місцях! З якоря зніматися!</w:t>
      </w:r>
    </w:p>
    <w:p>
      <w:r>
        <w:br/>
        <w:t>Лесик невдоволено подивився на нього і спитав:</w:t>
      </w:r>
    </w:p>
    <w:p>
      <w:r>
        <w:br/>
        <w:t>— А чого це ти командуєш?</w:t>
      </w:r>
    </w:p>
    <w:p>
      <w:r>
        <w:br/>
        <w:t>Гришка знизав плечима, почервонів і сказав:</w:t>
      </w:r>
    </w:p>
    <w:p>
      <w:r>
        <w:br/>
        <w:t>— Бо я капітан.</w:t>
      </w:r>
    </w:p>
    <w:p>
      <w:r>
        <w:br/>
        <w:t>— А чого це ти капітан? — пхикнув Лесик. — Не хочу! Я сам хочу бути капітаном.</w:t>
      </w:r>
    </w:p>
    <w:p>
      <w:r>
        <w:br/>
        <w:t>— Але ж… — знітився Гришка. — Я нічого… Але… Просто я завжди був капітаном… Від… від народження.</w:t>
      </w:r>
    </w:p>
    <w:p>
      <w:r>
        <w:br/>
        <w:t>Ведмежа Гришка було в капітанському кашкеті, і Лесик згадав, що справді його так і купили разом з корабликом. Але стриматися вже не міг:</w:t>
      </w:r>
    </w:p>
    <w:p>
      <w:r>
        <w:br/>
        <w:t>— А… а в мене матроска! От! Значить, я капітан!</w:t>
      </w:r>
    </w:p>
    <w:p>
      <w:r>
        <w:br/>
        <w:t>Ведмежа Гришка і Залізний Роб перезирнулися. І Залізний Роб сказав:</w:t>
      </w:r>
    </w:p>
    <w:p>
      <w:r>
        <w:br/>
        <w:t>— Ну, нехай! Нехай він буде капітаном. А ти — штурманом. Командуй, Веселесик!</w:t>
      </w:r>
    </w:p>
    <w:p>
      <w:r>
        <w:br/>
        <w:t>Зліз Лесик замість Гришки на капітанський місток і закричав:</w:t>
      </w:r>
    </w:p>
    <w:p>
      <w:r>
        <w:br/>
        <w:t>— Увага! Слухати мою команду! Всі по місцях! З якоря зніматися!</w:t>
      </w:r>
    </w:p>
    <w:p>
      <w:r>
        <w:br/>
        <w:t>Гришка вмить став біля керма. Залізний Роб швиденько підняв якір.</w:t>
      </w:r>
    </w:p>
    <w:p>
      <w:r>
        <w:br/>
        <w:t>— Слухаєм, капітане!</w:t>
      </w:r>
    </w:p>
    <w:p>
      <w:r>
        <w:br/>
        <w:t>А Лесик не знає, що далі командувати.</w:t>
      </w:r>
    </w:p>
    <w:p>
      <w:r>
        <w:br/>
        <w:t>Стояв-стояв, очима кліпав, а тоді як заголосить:</w:t>
      </w:r>
    </w:p>
    <w:p>
      <w:r>
        <w:br/>
        <w:t>— У-у-у-у-у!..</w:t>
      </w:r>
    </w:p>
    <w:p>
      <w:r>
        <w:br/>
        <w:t>Гришка і Залізний Роб з дива аж роти пороззявляли:</w:t>
      </w:r>
    </w:p>
    <w:p>
      <w:r>
        <w:br/>
        <w:t>— Що таке?</w:t>
      </w:r>
    </w:p>
    <w:p>
      <w:r>
        <w:br/>
        <w:t>Отямився Лесик:</w:t>
      </w:r>
    </w:p>
    <w:p>
      <w:r>
        <w:br/>
        <w:t>— У-у-уперед!..</w:t>
      </w:r>
    </w:p>
    <w:p>
      <w:r>
        <w:br/>
        <w:t>Напнув Залізний Роб вітрила. Гришка стерно повернув.</w:t>
      </w:r>
    </w:p>
    <w:p>
      <w:r>
        <w:br/>
        <w:t>Рушив корабель. І попливли вони Морем Сліз.</w:t>
      </w:r>
    </w:p>
    <w:p>
      <w:r>
        <w:br/>
        <w:t>Пливуть-пливуть. Вже й берега не видно.</w:t>
      </w:r>
    </w:p>
    <w:p>
      <w:r>
        <w:br/>
        <w:t>Раптом Залізний Роб як закричить:</w:t>
      </w:r>
    </w:p>
    <w:p>
      <w:r>
        <w:br/>
        <w:t>— Людина за бортом!</w:t>
      </w:r>
    </w:p>
    <w:p>
      <w:r>
        <w:br/>
        <w:t>А Гришка вже стерно крутить, туди правуючи.</w:t>
      </w:r>
    </w:p>
    <w:p>
      <w:r>
        <w:br/>
        <w:t>Глянув Лесик — а в морі лялька Галька з хвилями бореться. Лесик її одразу впізнав. Це ж сусідської дівчинки Оленки улюблена лялька. Три дні тому Лесик власноручно кинув її у сміттєпровід. Просто так, на зло. Щоб Оленка заплакала. А то весь час йому Оленку за приклад ставлять:</w:t>
      </w:r>
    </w:p>
    <w:p>
      <w:r>
        <w:br/>
        <w:t>— От диви, яка Оленка гарна дівчинка! Ніколи не капризує, ніколи не вередує, ніколи не плаче.</w:t>
      </w:r>
    </w:p>
    <w:p>
      <w:r>
        <w:br/>
        <w:t>Так на ж тобі! Тепер заплачеш!</w:t>
      </w:r>
    </w:p>
    <w:p>
      <w:r>
        <w:br/>
        <w:t>І Оленка заплакала. Тихо, правда, мовчки. Одвернулася, а сльози тільки — кап, кап, кап!.. Якби він знав, що вона так нецікаво плакатиме, він би, може, й не кидав. Та про це вже пізно думати. Загуркотіла лялька Галька у сміттєпроводі — аж загуло.</w:t>
      </w:r>
    </w:p>
    <w:p>
      <w:r>
        <w:br/>
        <w:t>А тепер, бач, у Морі Сліз опинилася.</w:t>
      </w:r>
    </w:p>
    <w:p>
      <w:r>
        <w:br/>
        <w:t>Підплив корабель до ляльки Гальки, перехилився Залізний Роб через борт, підхопив її, витяг на палубу.</w:t>
      </w:r>
    </w:p>
    <w:p>
      <w:r>
        <w:br/>
        <w:t>Та тільки встиг витягти, як Гришка вдруге кричить:</w:t>
      </w:r>
    </w:p>
    <w:p>
      <w:r>
        <w:br/>
        <w:t>— Знову за бортом!</w:t>
      </w:r>
    </w:p>
    <w:p>
      <w:r>
        <w:br/>
        <w:t>Глянув Лесик — у хвилях знайомий пластмасовий дитсадівський заєць Сергій, якого він зеленкою облив, і через це той з сірого назавжди став зеленим.</w:t>
      </w:r>
    </w:p>
    <w:p>
      <w:r>
        <w:br/>
        <w:t>Витяг Залізний Роб зайця Сергія.</w:t>
      </w:r>
    </w:p>
    <w:p>
      <w:r>
        <w:br/>
        <w:t>А ведмежа Гришка вже втретє кричить:</w:t>
      </w:r>
    </w:p>
    <w:p>
      <w:r>
        <w:br/>
        <w:t>— Пильнуй! Двоє за бортом!</w:t>
      </w:r>
    </w:p>
    <w:p>
      <w:r>
        <w:br/>
        <w:t>Дивиться Лесик — брьохаються у морі знову ж таки дитсадівські плюшеві Вовчик-братик і Лисичка-сестричка. Їх колись подарували дитсадку шефи-школярі, члени гуртка м’якої іграшки. У казках Вовчик-братик і Лисичка-сестричка завжди ворогують. А ці були нерозлучні вірні друзі. Дружити їх діти у дитсадку навчили. От тільки Олексій їм три дні тому хвости поодривав. І тепер вони без хвостів у Морі Сліз брьохалися.</w:t>
      </w:r>
    </w:p>
    <w:p>
      <w:r>
        <w:br/>
        <w:t>Витяг Залізний Роб Вовчика-братика і Лисичку-сестричку. А в морі вже знову порятунку просять — слон Филимон (без одного вуха) і пожмакана пластмасова качечка Крячечка — теж колись мали справу з Олексієм.</w:t>
      </w:r>
    </w:p>
    <w:p>
      <w:r>
        <w:br/>
        <w:t>Через хвилину й вони були на палубі.</w:t>
      </w:r>
    </w:p>
    <w:p>
      <w:r>
        <w:br/>
        <w:t>— Братці, як же це ви у біду потрапили? — спитав порятованих Залізний Роб (хоч він був залізний, але серце в нього було добре й чуйне). — Хто вас скривдив? Хто у Море Сліз кинув?</w:t>
      </w:r>
    </w:p>
    <w:p>
      <w:r>
        <w:br/>
        <w:t>— Він! — шморгнув носом Вовчик-братик.</w:t>
      </w:r>
    </w:p>
    <w:p>
      <w:r>
        <w:br/>
        <w:t>— Він один! — шморгнула носом Лисичка-сестричка.</w:t>
      </w:r>
    </w:p>
    <w:p>
      <w:r>
        <w:br/>
        <w:t>— Хто? — не зрозумів Гришка.</w:t>
      </w:r>
    </w:p>
    <w:p>
      <w:r>
        <w:br/>
        <w:t>— Т-та ясно х-хто — О-олексій! Плаксій нещасний! — заїкаючись, сказав заєць Сергій (він, виявляється, ще й заїкою став).</w:t>
      </w:r>
    </w:p>
    <w:p>
      <w:r>
        <w:br/>
        <w:t>— Кря-кря-кря! — жалібно сказала качечка Крячечка (вона була така пожмакана, що більше нічого сказати не могла).</w:t>
      </w:r>
    </w:p>
    <w:p>
      <w:r>
        <w:br/>
        <w:t>І тут раптом Лесик згадав, що всі вони — і слон Филимон, і заєць Сергій, і качечка Крячечка, і Вовчик-братик, і Лисичка-сестричка вчора зникли з дитячого садка.</w:t>
      </w:r>
    </w:p>
    <w:p>
      <w:r>
        <w:br/>
        <w:t>Правда, Світлана Іванівна сказала, що їх забрав майстер "на реставрацію", тобто лагодити — пришивати хвости й вуха.</w:t>
      </w:r>
    </w:p>
    <w:p>
      <w:r>
        <w:br/>
        <w:t>Але тепер Лесик знав — ніяка "реставрація" тут ні до чого.</w:t>
      </w:r>
    </w:p>
    <w:p>
      <w:r>
        <w:br/>
        <w:t>А зникли вони тому, що переселилися в казку.</w:t>
      </w:r>
    </w:p>
    <w:p>
      <w:r>
        <w:br/>
        <w:t>Так само, як Веселесик, Залізний Роб і ведмежа Гришка, котрі теж, як ви пригадуєте, зникли з кутка. І теж учора. А лялька Галька зникла напередодні (Лесик про це добре знав, оскільки сам укинув її до сміттєпроводу).</w:t>
      </w:r>
    </w:p>
    <w:p>
      <w:r>
        <w:br/>
        <w:t>Все правильно!</w:t>
      </w:r>
    </w:p>
    <w:p>
      <w:r>
        <w:br/>
        <w:t>— Стривайте! — раптом вигукнув слон Филимон і підняв угору хобот, принюхуючись. — Я чую дух! Його дух! Олексій-Плаксій десь тут, на кораблі!</w:t>
      </w:r>
    </w:p>
    <w:p>
      <w:r>
        <w:br/>
        <w:t>— Та ти що! — сказав Залізний Роб. — Це неможливо. Це тобі здалося!</w:t>
      </w:r>
    </w:p>
    <w:p>
      <w:r>
        <w:br/>
        <w:t>— Це абсолютно неможливо! — сказав Гришка. — Його тут немає, бо його тут не може бути.</w:t>
      </w:r>
    </w:p>
    <w:p>
      <w:r>
        <w:br/>
        <w:t>— А я кажу — є! — вперто сказав слон Филимон. — Він одірвав мені вухо, і я недочуваю — це правда. Але хобот у мене цілий, і запахи я чую дуже добре. Він тут!</w:t>
      </w:r>
    </w:p>
    <w:p>
      <w:r>
        <w:br/>
        <w:t>— Ну, де ж він? Де? — розвів руками Залізний Роб.</w:t>
      </w:r>
    </w:p>
    <w:p>
      <w:r>
        <w:br/>
        <w:t>— А це хто? — і слон Филимон вказав хоботом на Лесика.</w:t>
      </w:r>
    </w:p>
    <w:p>
      <w:r>
        <w:br/>
        <w:t>— Та це ж наш Веселесик! — вигукнув Гришка.</w:t>
      </w:r>
    </w:p>
    <w:p>
      <w:r>
        <w:br/>
        <w:t>— Ти що — не впізнав! — вигукнув Залізний Роб.</w:t>
      </w:r>
    </w:p>
    <w:p>
      <w:r>
        <w:br/>
        <w:t>— Веселесик? А чому ж він такий невеселий? — спитав Вовчик-братик.</w:t>
      </w:r>
    </w:p>
    <w:p>
      <w:r>
        <w:br/>
        <w:t>— Авжеж, Веселесик завжди усміхається, — сказала Лисичка-сестричка.</w:t>
      </w:r>
    </w:p>
    <w:p>
      <w:r>
        <w:br/>
        <w:t>— А ц-цей к-кривиться, погляньте, — сказав заєць Сергій.</w:t>
      </w:r>
    </w:p>
    <w:p>
      <w:r>
        <w:br/>
        <w:t>— Іноді у казках злі й нехороші вміють обертатися на хороших, — сказав слон Филимон і, звертаючись до Гришки та Залізного Роба, спитав: — Чи не помітили ви чогось підозрілого?</w:t>
      </w:r>
    </w:p>
    <w:p>
      <w:r>
        <w:br/>
        <w:t>Ведмежа Гришка і Залізний Роб розгублено перезирнулися.</w:t>
      </w:r>
    </w:p>
    <w:p>
      <w:r>
        <w:br/>
        <w:t>— Чесно кажучи, він сьогодні трошки… — пробелькотів Залізний Роб.</w:t>
      </w:r>
    </w:p>
    <w:p>
      <w:r>
        <w:br/>
        <w:t>— …не такий, — закінчив Гришка. — Але…</w:t>
      </w:r>
    </w:p>
    <w:p>
      <w:r>
        <w:br/>
        <w:t>— Ц-це в-він! — закричав заєць Сергій. — Д-дивіться, я-ак він б-боїться! Чого б справжній В-веселесик так б-боявся!</w:t>
      </w:r>
    </w:p>
    <w:p>
      <w:r>
        <w:br/>
        <w:t>Справді, Лесик так трусився, що комірець його матроски тріпотів, наче од вітру. Йому таки було страшно, бо він згадав, скільки прикрощів завдав кожному з них.</w:t>
      </w:r>
    </w:p>
    <w:p>
      <w:r>
        <w:br/>
        <w:t>— В море його! — закричав Вовчик-братик.</w:t>
      </w:r>
    </w:p>
    <w:p>
      <w:r>
        <w:br/>
        <w:t>— Геть з корабля! — закричала Лисичка-сестричка.</w:t>
      </w:r>
    </w:p>
    <w:p>
      <w:r>
        <w:br/>
        <w:t>— П-правильно! — закричав заєць Сергій.</w:t>
      </w:r>
    </w:p>
    <w:p>
      <w:r>
        <w:br/>
        <w:t>— Хай поплаває у сльозах, які наплакав! — закричав слон Филимон.</w:t>
      </w:r>
    </w:p>
    <w:p>
      <w:r>
        <w:br/>
        <w:t>— Кря-кря-кря! — закричала качечка Крячечка.</w:t>
      </w:r>
    </w:p>
    <w:p>
      <w:r>
        <w:br/>
        <w:t>Лесик зіщулився.</w:t>
      </w:r>
    </w:p>
    <w:p>
      <w:r>
        <w:br/>
        <w:t>І тут раптом почувся крик ляльки Гальки:</w:t>
      </w:r>
    </w:p>
    <w:p>
      <w:r>
        <w:br/>
        <w:t>— Ой, дивіться! Ой, дивіться! Ой, летить!</w:t>
      </w:r>
    </w:p>
    <w:p>
      <w:r>
        <w:br/>
        <w:t>Всі оглянулися і побачили, що їх наздоганяє, летячи низько над хвилями, наче корабель на підводних крилах, триголова змія.</w:t>
      </w:r>
    </w:p>
    <w:p>
      <w:r>
        <w:br/>
        <w:t>Підлітаючи до них, вона хвацько, на три голоси заспівала:</w:t>
      </w:r>
    </w:p>
    <w:p>
      <w:r>
        <w:br/>
        <w:t>Гей, стривайте! Стійте, ну!</w:t>
      </w:r>
    </w:p>
    <w:p>
      <w:r>
        <w:br/>
        <w:t>Все одно вас дожену!</w:t>
      </w:r>
    </w:p>
    <w:p>
      <w:r>
        <w:br/>
        <w:t>Дожену вас все одно</w:t>
      </w:r>
    </w:p>
    <w:p>
      <w:r>
        <w:br/>
        <w:t>І усіх пущу на дно</w:t>
      </w:r>
    </w:p>
    <w:p>
      <w:r>
        <w:br/>
        <w:t>Я лиха змія Вередазмія!</w:t>
      </w:r>
    </w:p>
    <w:p>
      <w:r>
        <w:br/>
        <w:t>Капризазмія!</w:t>
      </w:r>
    </w:p>
    <w:p>
      <w:r>
        <w:br/>
        <w:t>Плаксіязмія!</w:t>
      </w:r>
    </w:p>
    <w:p>
      <w:r>
        <w:br/>
        <w:t>Кому кажу — стійте і оддайте мені негайно мого Олексія!</w:t>
      </w:r>
    </w:p>
    <w:p>
      <w:r>
        <w:br/>
        <w:t>І вона заклацала своїми крокодилячими щелепами, ладна от-от схопити Лесика.</w:t>
      </w:r>
    </w:p>
    <w:p>
      <w:r>
        <w:br/>
        <w:t>І тут раптом наперед вискочила лялька Галька, закрила собою Лесика і закричала:</w:t>
      </w:r>
    </w:p>
    <w:p>
      <w:r>
        <w:br/>
        <w:t>— Не чіпай його! Не смій його чіпати!</w:t>
      </w:r>
    </w:p>
    <w:p>
      <w:r>
        <w:br/>
        <w:t>Голови Вередазмії-Капризазмії здивовано перезирнулися і хором засичали:</w:t>
      </w:r>
    </w:p>
    <w:p>
      <w:r>
        <w:br/>
        <w:t>— Ах, то тут ще хтось мені заважає! Ще й одважуеться кричати на мене! Так от замість нього я схоплю тебе! Щоб не була така хоробра! Горе тобі буде з твоєю хоробрістю! Я з тебе зроблю зміючку-капризючку! Г-гам!</w:t>
      </w:r>
    </w:p>
    <w:p>
      <w:r>
        <w:br/>
        <w:t>І Вередазмія-Капризазмія схопила ляльку Гальку і вмить щезла.</w:t>
      </w:r>
    </w:p>
    <w:p>
      <w:r>
        <w:br/>
        <w:t>Ніхто не встиг навіть оком зморгнути. Лесик так і застиг, вражений.</w:t>
      </w:r>
    </w:p>
    <w:p>
      <w:r>
        <w:br/>
        <w:t>"Я її у сміттєпровід кинув, а вона мене врятувала! Ой! Що ж тепер з нею буде?!"</w:t>
      </w:r>
    </w:p>
    <w:p>
      <w:r>
        <w:br/>
        <w:t>— Друзі! — підніс угору хобота слон Филимон. — Тримайте себе в руках… тобто в ногах… тобто в лапах! Лялька Галька мужня іграшка. Я її добре знаю. Ми з однієї іграшкової крамниці.</w:t>
      </w:r>
    </w:p>
    <w:p>
      <w:r>
        <w:br/>
        <w:t>— Треба якнайшвидше дістатися до Жарт-Птиці,— сказав Залізний Роб і розказав усе, про що ви вже знаєте.</w:t>
      </w:r>
    </w:p>
    <w:p>
      <w:r>
        <w:br/>
        <w:t>— А-а… так Олексій-Плаксій не винен. Це, значить, все ота зміюка, — тихо проказав слон Филимон і почав обмахуватися хоботом, бо йому стало ніяково перед Лесиком.</w:t>
      </w:r>
    </w:p>
    <w:p>
      <w:r>
        <w:br/>
        <w:t>— Ми ж не знали, — винувато схилив голову Вовчик-братик.</w:t>
      </w:r>
    </w:p>
    <w:p>
      <w:r>
        <w:br/>
        <w:t>— Ти не гнівайся, — винувато схилила голову Лисичка-сес— тричка.</w:t>
      </w:r>
    </w:p>
    <w:p>
      <w:r>
        <w:br/>
        <w:t>— П-пробач, д-друже! — і собі заїкнувся заєць Сергій.</w:t>
      </w:r>
    </w:p>
    <w:p>
      <w:r>
        <w:br/>
        <w:t>— Кря-кря-кря! — сказала качечка Крячечка.</w:t>
      </w:r>
    </w:p>
    <w:p>
      <w:r>
        <w:br/>
        <w:t>Проте гніватися на них Лесик не мав ніякого права. Він сам це прекрасно розумів.</w:t>
      </w:r>
    </w:p>
    <w:p>
      <w:r>
        <w:br/>
        <w:t>— А далеко до Жарт-Птиці? — спитав слон Филимон.</w:t>
      </w:r>
    </w:p>
    <w:p>
      <w:r>
        <w:br/>
        <w:t>— Не близько, — сказав Залізний Роб. — Треба перепливти Море Сліз, перейти Велику Жовту Пустелю, пройти Ліс-Лісище, переправитися через Яр-Крутояр, подолати Болото-Болотище… І там за Квітучою Долиною росте Диво-Сад, а в тому саду Горіх — Веселий Сміх. І на тому горісі живе чарівна Жарт-Птиця. Так сказав чарівник-жартівник Нежурись.</w:t>
      </w:r>
    </w:p>
    <w:p>
      <w:r>
        <w:br/>
        <w:t>— Вперед! — вигукнули всі в один голос.</w:t>
      </w:r>
    </w:p>
    <w:p>
      <w:r>
        <w:br/>
        <w:t>Вітрила з носових хусточок напнулися.</w:t>
      </w:r>
    </w:p>
    <w:p>
      <w:r>
        <w:br/>
        <w:t>Корабель помчав уперед.</w:t>
      </w:r>
    </w:p>
    <w:p>
      <w:r>
        <w:br/>
        <w:t>Аж ось і берег.</w:t>
      </w:r>
    </w:p>
    <w:p>
      <w:r>
        <w:br/>
        <w:t>Зійшли мандрівники з корабля.</w:t>
      </w:r>
    </w:p>
    <w:p>
      <w:r>
        <w:br/>
        <w:t>Роздивилися.</w:t>
      </w:r>
    </w:p>
    <w:p>
      <w:r>
        <w:br/>
        <w:t>Куди не глянь — сумна одноманітна гола рівнина. Велика Жовта Пустеля.</w:t>
      </w:r>
    </w:p>
    <w:p>
      <w:r>
        <w:br/>
        <w:t>— От що, друзі, ви йдіть, а я залишусь пильнувати корабель, — сказав Гришка. — Бо коли він десь подінеться, як же ми назад через Море Сліз перепливемо?</w:t>
      </w:r>
    </w:p>
    <w:p>
      <w:r>
        <w:br/>
        <w:t>— Гаразд, — погодилися всі.</w:t>
      </w:r>
    </w:p>
    <w:p>
      <w:r>
        <w:br/>
        <w:t>— Знаєте що, — сказав слон Филимон. — Сідайте мені на спину. Я вас повезу. Так швидше буде.</w:t>
      </w:r>
    </w:p>
    <w:p>
      <w:r>
        <w:br/>
        <w:t>Филимон був великий, зроблений з пап’є-маше слон на дерев’яній підставці з коліщатками.</w:t>
      </w:r>
    </w:p>
    <w:p>
      <w:r>
        <w:br/>
        <w:t>Вовчик-братик і Лисичка-сестричка першими скочили Филимонові на спину— вони були найспритніші. За ними скочив заєць Сергій, потім качечка Крячечка, потім Залізний Роб.</w:t>
      </w:r>
    </w:p>
    <w:p>
      <w:r>
        <w:br/>
        <w:t>Один лише Лесик розгублено стояв, не знаючи, що йому робити. Він згадав, як одірвав Филимонові вухо, і йому на хвилинку стало ніяково.</w:t>
      </w:r>
    </w:p>
    <w:p>
      <w:r>
        <w:br/>
        <w:t>— А ти чого? — обернувся до нього слон Филимон. — Ану лізь швидше! Теж іще! Просити треба!</w:t>
      </w:r>
    </w:p>
    <w:p>
      <w:r>
        <w:br/>
        <w:t>І, не чекаючи далі, схопив його хоботом і спритно посадив собі на спину. Тоді відштовхнувся ногою і поїхав.</w:t>
      </w:r>
    </w:p>
    <w:p>
      <w:r>
        <w:br/>
        <w:t>Слон Филимон раз у раз одштовхувався задньою ногою від землі і їхав на своїй підставці, як на самокаті. Тільки курява здіймалась.</w:t>
      </w:r>
    </w:p>
    <w:p>
      <w:r>
        <w:br/>
        <w:t>І хоча навколо пролягала Велика Жовта Пустеля, настрій у мандрівників був бадьорий. А Вовчик-братик і Лисичка-сестричка навіть пісню заспівали:</w:t>
      </w:r>
    </w:p>
    <w:p>
      <w:r>
        <w:br/>
        <w:t>В нас компанія чудова —</w:t>
      </w:r>
    </w:p>
    <w:p>
      <w:r>
        <w:br/>
        <w:t>Іграшкова, ще й казкова!</w:t>
      </w:r>
    </w:p>
    <w:p>
      <w:r>
        <w:br/>
        <w:t>Всі відважні, всі хоробрі,</w:t>
      </w:r>
    </w:p>
    <w:p>
      <w:r>
        <w:br/>
        <w:t>Мужні, щирі, дружні, добрі.</w:t>
      </w:r>
    </w:p>
    <w:p>
      <w:r>
        <w:br/>
        <w:t>Всі герої хоч куди!</w:t>
      </w:r>
    </w:p>
    <w:p>
      <w:r>
        <w:br/>
        <w:t>Хоч на подвиг нас веди!</w:t>
      </w:r>
    </w:p>
    <w:p>
      <w:r>
        <w:br/>
        <w:t>Якщо стане</w:t>
      </w:r>
    </w:p>
    <w:p>
      <w:r>
        <w:br/>
        <w:t>Вам погано —</w:t>
      </w:r>
    </w:p>
    <w:p>
      <w:r>
        <w:br/>
        <w:t>Кличте нас,</w:t>
      </w:r>
    </w:p>
    <w:p>
      <w:r>
        <w:br/>
        <w:t>І всі ми враз</w:t>
      </w:r>
    </w:p>
    <w:p>
      <w:r>
        <w:br/>
        <w:t>Виручати підем вас.</w:t>
      </w:r>
    </w:p>
    <w:p>
      <w:r>
        <w:br/>
        <w:t>Отакі ж бо ми, такі,</w:t>
      </w:r>
    </w:p>
    <w:p>
      <w:r>
        <w:br/>
        <w:t>І веселі, і меткі!</w:t>
      </w:r>
    </w:p>
    <w:p>
      <w:r>
        <w:br/>
        <w:t>Їхали вони, їхали, і от нарешті переїхали Велику Жовту Пустелю. І під’їхали до густого темного лісу. То був Ліс-Лісище.</w:t>
      </w:r>
    </w:p>
    <w:p>
      <w:r>
        <w:br/>
        <w:t>Зупинився слон Филимон на узліссі і сказав:</w:t>
      </w:r>
    </w:p>
    <w:p>
      <w:r>
        <w:br/>
        <w:t>— Злазьте, хлопці! Через ліс я на своїй підставці з колесами не проїду. Густо дуже. Далі доведеться вам пішки йти. А я вас тут почекаю.</w:t>
      </w:r>
    </w:p>
    <w:p>
      <w:r>
        <w:br/>
        <w:t>— Ну що ж, твоя правда, — сказав Залізний Роб.</w:t>
      </w:r>
    </w:p>
    <w:p>
      <w:r>
        <w:br/>
        <w:t>— Спасибі тобі, Филимосю, бувай здоровий! — сказали Вовчик-братик і Лисичка-сестричка.</w:t>
      </w:r>
    </w:p>
    <w:p>
      <w:r>
        <w:br/>
        <w:t>— Н-не н-нудьгуй т-тут б-без н-нас, — сказав заєць Сергій</w:t>
      </w:r>
    </w:p>
    <w:p>
      <w:r>
        <w:br/>
        <w:t>— Кря-кря-кря! — сказала качечка Крячечка.</w:t>
      </w:r>
    </w:p>
    <w:p>
      <w:r>
        <w:br/>
        <w:t>— Постараюсь, — зітхнув слон Филимон.</w:t>
      </w:r>
    </w:p>
    <w:p>
      <w:r>
        <w:br/>
        <w:t>Всі потиснули йому хобот і пішли в ліс.</w:t>
      </w:r>
    </w:p>
    <w:p>
      <w:r>
        <w:br/>
        <w:t>Ліс був густий і темний. Ні стежок в ньому не було, ні доріг.</w:t>
      </w:r>
    </w:p>
    <w:p>
      <w:r>
        <w:br/>
        <w:t>Вони одразу згубили один одного з очей, розбрелися й заблудилися.</w:t>
      </w:r>
    </w:p>
    <w:p>
      <w:r>
        <w:br/>
        <w:t>Почали перегукуватися.</w:t>
      </w:r>
    </w:p>
    <w:p>
      <w:r>
        <w:br/>
        <w:t>Ледве зібралися докупи.</w:t>
      </w:r>
    </w:p>
    <w:p>
      <w:r>
        <w:br/>
        <w:t>Зробили перекличку. Качечки Крячечки не долічилися. Пропала качечка Крячечка. Заблудилася.</w:t>
      </w:r>
    </w:p>
    <w:p>
      <w:r>
        <w:br/>
        <w:t>Гукали-гукали.</w:t>
      </w:r>
    </w:p>
    <w:p>
      <w:r>
        <w:br/>
        <w:t>Не відгукується качечка Крячечка.</w:t>
      </w:r>
    </w:p>
    <w:p>
      <w:r>
        <w:br/>
        <w:t>Що робити?</w:t>
      </w:r>
    </w:p>
    <w:p>
      <w:r>
        <w:br/>
        <w:t>— Вона ж така побита, така слабенька, — зітхнув Залізний Роб (в якого було добре і чуйне серце). — Не можна залишати її в лісі. Сама вона пропаде. І затримуватися дуже не можна. Лялька Галька ж там у Вередазмії-Капризазмії страждає…</w:t>
      </w:r>
    </w:p>
    <w:p>
      <w:r>
        <w:br/>
        <w:t>— В-ви йдіть, — сказав заєць Сергій. — А-а я з-залишусь. Я п-прудконогий. В-весь л-ліс оббіжу, а-а з-знайду її.</w:t>
      </w:r>
    </w:p>
    <w:p>
      <w:r>
        <w:br/>
        <w:t>— Ну гаразд, — погодилися всі. — Бувай здоровий. Щасти тобі!</w:t>
      </w:r>
    </w:p>
    <w:p>
      <w:r>
        <w:br/>
        <w:t>Щоб не губитися більше, взялися вони один за одного і пішли далі.</w:t>
      </w:r>
    </w:p>
    <w:p>
      <w:r>
        <w:br/>
        <w:t>А заєць Сергій пострибав шукати качечку Крячечку.</w:t>
      </w:r>
    </w:p>
    <w:p>
      <w:r>
        <w:br/>
        <w:t>Ішли вони, йшли. Йшли вони, йшли. І нарешті вийшли з Лісу-Лісища. Бачать — перед ними Яр-Крутояр. Глибочезний — дна не видно.</w:t>
      </w:r>
    </w:p>
    <w:p>
      <w:r>
        <w:br/>
        <w:t>— Значить, так, — сказала Лисичка-сестричка. — Я беру в зуби мотузку, перестрибую через Яр-Крутояр, закріплюю на тому боці мотузку, і тоді ви всі перелазите по мотузці.</w:t>
      </w:r>
    </w:p>
    <w:p>
      <w:r>
        <w:br/>
        <w:t>— Гаразд, — сказав Вовчик-братик. — Все правильно. Тільки мотузку в зуби беру я і перестрибую через Яр-Крутояр я.</w:t>
      </w:r>
    </w:p>
    <w:p>
      <w:r>
        <w:br/>
        <w:t>— Ні, не сперечайся, — сказала Лисичка-сестричка. — Я придумала, я й перестрибую. До того ж, як я не дострибну і загуркочу в Яр-Крутояр, ти полізеш мене витягати. Бо ти дужчий. А я тебе не витягну.</w:t>
      </w:r>
    </w:p>
    <w:p>
      <w:r>
        <w:br/>
        <w:t>— Ну що ж, може, й правда, — погодився Вовчик-братик.</w:t>
      </w:r>
    </w:p>
    <w:p>
      <w:r>
        <w:br/>
        <w:t>Лисичка-сестричка взяла в зуби мотузку, розбіглася добряче, я-ак стрибне…</w:t>
      </w:r>
    </w:p>
    <w:p>
      <w:r>
        <w:br/>
        <w:t>Шургиць!</w:t>
      </w:r>
    </w:p>
    <w:p>
      <w:r>
        <w:br/>
        <w:t>Гур-гуррр!..</w:t>
      </w:r>
    </w:p>
    <w:p>
      <w:r>
        <w:br/>
        <w:t>Трошечки-трошечки не дострибнула Лисичка-сестричка. Загуркотіла у Яр-Крутояр. Вирвалася в неї з зубів мотузка — і зникла у проваллі Лисичка-сестричка.</w:t>
      </w:r>
    </w:p>
    <w:p>
      <w:r>
        <w:br/>
        <w:t>— Агов! — перехилившися, загукав у провалля Вовчик-братик. — Агов! Лисичко! Ти жива? Агов! Сестричко!</w:t>
      </w:r>
    </w:p>
    <w:p>
      <w:r>
        <w:br/>
        <w:t>Довго не було ніякої відповіді.</w:t>
      </w:r>
    </w:p>
    <w:p>
      <w:r>
        <w:br/>
        <w:t>Нарешті з глибини Яру-Крутояру долинув ледь чутний голос:</w:t>
      </w:r>
    </w:p>
    <w:p>
      <w:r>
        <w:br/>
        <w:t>— Жива! Тільки ноги, здається, пошкодила. Кидайте мене, хлопці. Добирайтеся самі. Не баріться. Прощавайте!</w:t>
      </w:r>
    </w:p>
    <w:p>
      <w:r>
        <w:br/>
        <w:t>— Ех! Ну що вона таке говорить! — досадливо махнув лапою Вовчик-братик. — Хіба я кину друга в біді!.. От що! Ви якось самі переправляйтеся через Яр-Крутояр. Щоб часу не гаять. А я полізу витягати її.</w:t>
      </w:r>
    </w:p>
    <w:p>
      <w:r>
        <w:br/>
        <w:t>І Вовчик-братик поліз у Яр-Крутояр.</w:t>
      </w:r>
    </w:p>
    <w:p>
      <w:r>
        <w:br/>
        <w:t>Задумався Залізний Роб.</w:t>
      </w:r>
    </w:p>
    <w:p>
      <w:r>
        <w:br/>
        <w:t>І раптом каже:</w:t>
      </w:r>
    </w:p>
    <w:p>
      <w:r>
        <w:br/>
        <w:t>— А знаєш що — давай мене розгвинтимо (я ж із "Конструктора" зроблений), змайструємо місток, перекинемо його через Яр-Крутояр, ти перейдеш, витягнеш мене і знову згвинтиш. От! Як я раніше до цього не додумався! Не довелося б бідній Лисичці-сестричці провалюватися, а бідному Вовчику-братику за нею лізти.</w:t>
      </w:r>
    </w:p>
    <w:p>
      <w:r>
        <w:br/>
        <w:t>І Залізний Роб, не довго думаючи, почав одгвинчувати свої ноги. Лесикові не лишалося нічого іншого, як допомагати йому.</w:t>
      </w:r>
    </w:p>
    <w:p>
      <w:r>
        <w:br/>
        <w:t>Потім Лесик змайстрував сякий-такий місток, перекинув його через Яр-Крутояр, перейшов на той бік, витяг місток, розгвинтив, знову згвинтив Залізного Роба. І пішли вони далі.</w:t>
      </w:r>
    </w:p>
    <w:p>
      <w:r>
        <w:br/>
        <w:t>Ішли-йшли і підійшли до Болота-Болотища. Ледь ступив Залізний Роб — і одразу назад.</w:t>
      </w:r>
    </w:p>
    <w:p>
      <w:r>
        <w:br/>
        <w:t>— Ні,— каже, — я через це болото не перейду. Я ж залізний, важкий. Затягне мене одразу. Доведеться тобі самому через болото переходити.</w:t>
      </w:r>
    </w:p>
    <w:p>
      <w:r>
        <w:br/>
        <w:t>Дуже хотілося Лесикові за звичкою одразу сказати: "Не хочу!.. Не буду!.. Не піду!.." — але тут згадав він, як усі інші поводилися: слон Филимон на собі всіх через Велику Жовту Пустелю віз, заєць Сергій самовіддано лишився у темному страшному лісі качечку Крячечку шукати, Лисичка-сестричка хоробро стрибнула через Яр-Крутояр, Вовчик-братик мужньо поліз її витягати, а Залізний Роб погодився самого себе розгвинтити, щоб побудувати місток. Не кажучи вже про ляльку Гальку, яка собою пожертвувала, щоб Лесика захистити.</w:t>
      </w:r>
    </w:p>
    <w:p>
      <w:r>
        <w:br/>
        <w:t>І ніхто не те що не заплакав ні разу — не скривився навіть.</w:t>
      </w:r>
    </w:p>
    <w:p>
      <w:r>
        <w:br/>
        <w:t>Згадав усе те Лесик і не сказав нічого. Тільки зітхнув.</w:t>
      </w:r>
    </w:p>
    <w:p>
      <w:r>
        <w:br/>
        <w:t>Обережно ступаючи з купини на купину, пішов він через Болото-Болотище. Довго йшов. Страшно йому було, дуже хотілося назад повернути, але він щоразу згадував про друзів, про ляльку Гальку і примушував себе йти.</w:t>
      </w:r>
    </w:p>
    <w:p>
      <w:r>
        <w:br/>
        <w:t>І перейшов він нарешті Болото-Болотище.</w:t>
      </w:r>
    </w:p>
    <w:p>
      <w:r>
        <w:br/>
        <w:t>І вийшов на широку Квітучу Долину</w:t>
      </w:r>
    </w:p>
    <w:p>
      <w:r>
        <w:br/>
        <w:t>І хоч був він уже дуже стомлений, але йому так захотілося якнайшвидше врятувати ляльку Гальку, що він кинувся бігти.</w:t>
      </w:r>
    </w:p>
    <w:p>
      <w:r>
        <w:br/>
        <w:t>Біг, біг, біг і прибіг до Диво-Саду.</w:t>
      </w:r>
    </w:p>
    <w:p>
      <w:r>
        <w:br/>
        <w:t>У саду стояв веселий мелодійний шелест. Дерева, сплівшися між собою вітами, наче за руки взявшись, погойдувалися з боку в бік, немов танцювали танок.</w:t>
      </w:r>
    </w:p>
    <w:p>
      <w:r>
        <w:br/>
        <w:t>Посеред саду росло велике дерево, рясно вкрите листям, що було схоже на усміхнені ротики. Віти його рипіли, наче сміялися.</w:t>
      </w:r>
    </w:p>
    <w:p>
      <w:r>
        <w:br/>
        <w:t>То був Горіх — Веселий Сміх.</w:t>
      </w:r>
    </w:p>
    <w:p>
      <w:r>
        <w:br/>
        <w:t>На вершині горіха сиділа велика яскрава пташка, схожа чимось на циркового артиста-клоуна. Один бік у неї був жовтий у зелені горошини, другий червоний у сині горошини. На голові рудий чуб, схожий на клоунський ковпак. А дзьоб широкий, як у папуги, і весело усміхався.</w:t>
      </w:r>
    </w:p>
    <w:p>
      <w:r>
        <w:br/>
        <w:t>Ну, звичайно, це була чарівна Жарт-Птиця.</w:t>
      </w:r>
    </w:p>
    <w:p>
      <w:r>
        <w:br/>
        <w:t>Лесика охопила така радість, що він засміявся.</w:t>
      </w:r>
    </w:p>
    <w:p>
      <w:r>
        <w:br/>
        <w:t>Нарешті!</w:t>
      </w:r>
    </w:p>
    <w:p>
      <w:r>
        <w:br/>
        <w:t>Жарт-Птиця сиділа нерухомо, з заплющеними очима, — мабуть, спала.</w:t>
      </w:r>
    </w:p>
    <w:p>
      <w:r>
        <w:br/>
        <w:t>Коли Лесик підійшов, вона розплющила одне око, схилила набік голову, глянула на нього цим оком, підморгнула і сказала:</w:t>
      </w:r>
    </w:p>
    <w:p>
      <w:r>
        <w:br/>
        <w:t>— Здоров, козаче!</w:t>
      </w:r>
    </w:p>
    <w:p>
      <w:r>
        <w:br/>
        <w:t>Зовсім як чарівник-жартівник Нежурись.</w:t>
      </w:r>
    </w:p>
    <w:p>
      <w:r>
        <w:br/>
        <w:t>Потім те око заплющила, а розплющила друге, схилила голову на другий бік і спитала:</w:t>
      </w:r>
    </w:p>
    <w:p>
      <w:r>
        <w:br/>
        <w:t>— А хто такий ти і чого</w:t>
      </w:r>
    </w:p>
    <w:p>
      <w:r>
        <w:br/>
        <w:t>Прийшов до дерева мого?</w:t>
      </w:r>
    </w:p>
    <w:p>
      <w:r>
        <w:br/>
        <w:t>Лесик чогось знітився і, затинаючись, відповів:</w:t>
      </w:r>
    </w:p>
    <w:p>
      <w:r>
        <w:br/>
        <w:t>— А… а я Олексій… Лесик я…</w:t>
      </w:r>
    </w:p>
    <w:p>
      <w:r>
        <w:br/>
        <w:t>Дзьоб Жарт-Птиці кумедно розкрився від здивування:</w:t>
      </w:r>
    </w:p>
    <w:p>
      <w:r>
        <w:br/>
        <w:t>Овва! Овва!</w:t>
      </w:r>
    </w:p>
    <w:p>
      <w:r>
        <w:br/>
        <w:t>Які дива!</w:t>
      </w:r>
    </w:p>
    <w:p>
      <w:r>
        <w:br/>
        <w:t>А чи не той ти Олексій,</w:t>
      </w:r>
    </w:p>
    <w:p>
      <w:r>
        <w:br/>
        <w:t>Якого кличуть ще Плаксій?</w:t>
      </w:r>
    </w:p>
    <w:p>
      <w:r>
        <w:br/>
        <w:t>Що вередує день при дні,</w:t>
      </w:r>
    </w:p>
    <w:p>
      <w:r>
        <w:br/>
        <w:t>Що капризує день при дні,</w:t>
      </w:r>
    </w:p>
    <w:p>
      <w:r>
        <w:br/>
        <w:t>Чи той ти хлопчик, а чи ні?</w:t>
      </w:r>
    </w:p>
    <w:p>
      <w:r>
        <w:br/>
        <w:t>Лесик опустив очі і став носаком свого сандалика колупати землю.</w:t>
      </w:r>
    </w:p>
    <w:p>
      <w:r>
        <w:br/>
        <w:t>— Так я ж не винен. Це ж Вередазмія-Капризазмія! 1 я ж оце прийшов, щоб…</w:t>
      </w:r>
    </w:p>
    <w:p>
      <w:r>
        <w:br/>
        <w:t>Жарт-Птиця не дала йому доказати, раптом змахнула крилами і закричала:</w:t>
      </w:r>
    </w:p>
    <w:p>
      <w:r>
        <w:br/>
        <w:t>— Нічого на когось звалювати! Не хочу! Не буду! Не полечу!</w:t>
      </w:r>
    </w:p>
    <w:p>
      <w:r>
        <w:br/>
        <w:t>— Як?! — спантеличено закліпав очима Лесик.</w:t>
      </w:r>
    </w:p>
    <w:p>
      <w:r>
        <w:br/>
        <w:t>— А отак! — перекривила його Жарт-Птиця. — А отак! Не хочу — і все!</w:t>
      </w:r>
    </w:p>
    <w:p>
      <w:r>
        <w:br/>
        <w:t>Вереду і Плаксія</w:t>
      </w:r>
    </w:p>
    <w:p>
      <w:r>
        <w:br/>
        <w:t>Рятувать не буду я!</w:t>
      </w:r>
    </w:p>
    <w:p>
      <w:r>
        <w:br/>
        <w:t>Хай куса лиха змія</w:t>
      </w:r>
    </w:p>
    <w:p>
      <w:r>
        <w:br/>
        <w:t>Вереду і Плаксія!</w:t>
      </w:r>
    </w:p>
    <w:p>
      <w:r>
        <w:br/>
        <w:t>От!</w:t>
      </w:r>
    </w:p>
    <w:p>
      <w:r>
        <w:br/>
        <w:t>Лесик зовсім розгубився. Але раптом подумав про ляльку Гальку і сказав з докором:</w:t>
      </w:r>
    </w:p>
    <w:p>
      <w:r>
        <w:br/>
        <w:t>— І вам не соромно! А ще чарівна Жарт-Птиця називається! Там хороша лялька Галька мучиться, а ви… Я про себе вже й не кажу! Мене можете не рятувати! А ляльку Гальку мусите! І все!</w:t>
      </w:r>
    </w:p>
    <w:p>
      <w:r>
        <w:br/>
        <w:t>— От! Так би й зразу! — весело сказала Жарт-Птиця. — Тепер я бачу, що ти гарний хлопчик і що в усьому винна таки Вередазмія-Капризазмія. Не сердься! То я пожартувала. Я ж усе— таки Жарт-Птиця.</w:t>
      </w:r>
    </w:p>
    <w:p>
      <w:r>
        <w:br/>
        <w:t>Вона спурхнула з дерева на землю і сказала:</w:t>
      </w:r>
    </w:p>
    <w:p>
      <w:r>
        <w:br/>
        <w:t>— Сідай мені на крила. Полетимо.</w:t>
      </w:r>
    </w:p>
    <w:p>
      <w:r>
        <w:br/>
        <w:t>— Ага! А Залізний Роб, а Вовчик-братик, а Лисичка-сеетричка, а заєць Сергій, а качечка Крячечка, а слон Филимон, а ведмежа Гришка? Треба їх забрати.</w:t>
      </w:r>
    </w:p>
    <w:p>
      <w:r>
        <w:br/>
        <w:t>— Ого, скільки! А де ж вони?</w:t>
      </w:r>
    </w:p>
    <w:p>
      <w:r>
        <w:br/>
        <w:t>— Я покажу.</w:t>
      </w:r>
    </w:p>
    <w:p>
      <w:r>
        <w:br/>
        <w:t>— Давай.</w:t>
      </w:r>
    </w:p>
    <w:p>
      <w:r>
        <w:br/>
        <w:t>Сів Лесик на крила Жарт-Птиці, і полетіли вони через Квітучу Долину, через Болото-Болотище. Зустріли Залізного Роба. Разом з ним дісталися до Яру-Крутояру. Там Вовчик— братик уже витяг Лисичку-сестричку. Взяв він її собі на спину, і всі пішли до Лісу-Лісища.</w:t>
      </w:r>
    </w:p>
    <w:p>
      <w:r>
        <w:br/>
        <w:t>Там їх чекали заєць Сергій і качечка Крячечка (яку Сергій, звичайно, знайшов). Усі гуртом пройшли вони через ліс.</w:t>
      </w:r>
    </w:p>
    <w:p>
      <w:r>
        <w:br/>
        <w:t>На узліссі побачили слона Филимона. І знову слон Филимон повіз їх через Велику Жовту Пустелю. А на березі Моря Сліз зустріли Гришку. Сіли на корабель і попливли шукати Вередазмію-Капризазмію.</w:t>
      </w:r>
    </w:p>
    <w:p>
      <w:r>
        <w:br/>
        <w:t>Вередазмія-Капризазмія ховалася у своєму палаці на Острові Ридань.</w:t>
      </w:r>
    </w:p>
    <w:p>
      <w:r>
        <w:br/>
        <w:t>— Вона не повинна мене бачити, — сказала Жарт-Птиця. — Бо тоді вона ніколи з свого палацу не виповзе. А проникнути в її палац неможливо. Зробимо так. Я сховаюсь на кораблі. А хтось із вас вийде на берег. Хто не боїться?</w:t>
      </w:r>
    </w:p>
    <w:p>
      <w:r>
        <w:br/>
        <w:t>Всі як один підняли вгору лапи і сказали:</w:t>
      </w:r>
    </w:p>
    <w:p>
      <w:r>
        <w:br/>
        <w:t>— Я піду!</w:t>
      </w:r>
    </w:p>
    <w:p>
      <w:r>
        <w:br/>
        <w:t>Але тут підвівся Лесик і сказав:</w:t>
      </w:r>
    </w:p>
    <w:p>
      <w:r>
        <w:br/>
        <w:t>— Ні, друзі! Дозвольте першому вийти мені. Я дуже вас прошу!</w:t>
      </w:r>
    </w:p>
    <w:p>
      <w:r>
        <w:br/>
        <w:t>— Ну, якщо він так просить, — сказав слон Филимон, — думаю, треба йому дозволити.</w:t>
      </w:r>
    </w:p>
    <w:p>
      <w:r>
        <w:br/>
        <w:t>— Правильно, — погодилися всі.</w:t>
      </w:r>
    </w:p>
    <w:p>
      <w:r>
        <w:br/>
        <w:t>Біля Острова Ридань Море Сліз завжди було неспокійне, бурхливе.</w:t>
      </w:r>
    </w:p>
    <w:p>
      <w:r>
        <w:br/>
        <w:t>Хвилі билися об скелі і гірко схлипували.</w:t>
      </w:r>
    </w:p>
    <w:p>
      <w:r>
        <w:br/>
        <w:t>Корабель ледве пристав.</w:t>
      </w:r>
    </w:p>
    <w:p>
      <w:r>
        <w:br/>
        <w:t>І одразу Лесик скочив на берег.</w:t>
      </w:r>
    </w:p>
    <w:p>
      <w:r>
        <w:br/>
        <w:t>І хоч од страху в Лесика цокотіли зуби, він щосили загукав:</w:t>
      </w:r>
    </w:p>
    <w:p>
      <w:r>
        <w:br/>
        <w:t>— Гей, Вередазмія! Гей, Капризазмія! Оддай ляльку Гальку зараз же! Бо буде тобі погано!</w:t>
      </w:r>
    </w:p>
    <w:p>
      <w:r>
        <w:br/>
        <w:t>Із скреготом прочинилися важезні двері похмурого палацу і визирнула спершу одна, потім друга, потім третя голова.</w:t>
      </w:r>
    </w:p>
    <w:p>
      <w:r>
        <w:br/>
        <w:t>— А хто тут кричить-верещить, спати-дрімати мені заважає?! Що за сміливець?! А-а-а… Так це ж мій Олексій-Плаксій дорогий! Дуж-же приємно! Я ж за тобою так скучила!.. Просто замучилась з тою впертою лялькою Галькою, яка ніяк не хоче ставати злючкою-капризючкою… Ану! — і Вередазмія-Капризазмія вискочила з палацу і кинулась на Лесика.</w:t>
      </w:r>
    </w:p>
    <w:p>
      <w:r>
        <w:br/>
        <w:t>Але тут з корабля злетіла і кинулась їй навперейми Жарт— Птиця.</w:t>
      </w:r>
    </w:p>
    <w:p>
      <w:r>
        <w:br/>
        <w:t>— Ой-йой! Ай-яй-яй! Що таке? Бре-ке-ке! — від несподіванки заверещала Вередазмія-Капризазмія.</w:t>
      </w:r>
    </w:p>
    <w:p>
      <w:r>
        <w:br/>
        <w:t>А Жарт-Птиця дзьобала її дзьобом по всіх трьох головах і приказувала:</w:t>
      </w:r>
    </w:p>
    <w:p>
      <w:r>
        <w:br/>
        <w:t>Ах ти, злюка!.. Ах ти, злюка!..</w:t>
      </w:r>
    </w:p>
    <w:p>
      <w:r>
        <w:br/>
        <w:t>Ах ти, капосна зміюка!..</w:t>
      </w:r>
    </w:p>
    <w:p>
      <w:r>
        <w:br/>
        <w:t>Ти не смій дітей лякати</w:t>
      </w:r>
    </w:p>
    <w:p>
      <w:r>
        <w:br/>
        <w:t>І ночами їх кусати!</w:t>
      </w:r>
    </w:p>
    <w:p>
      <w:r>
        <w:br/>
        <w:t>Геть негайно звідси! Ну!</w:t>
      </w:r>
    </w:p>
    <w:p>
      <w:r>
        <w:br/>
        <w:t>Бо іще раз дзьобону!</w:t>
      </w:r>
    </w:p>
    <w:p>
      <w:r>
        <w:br/>
        <w:t>Вередазмія-Капризазмія, звиваючись, крутилася на землі і тільки скрикувала:</w:t>
      </w:r>
    </w:p>
    <w:p>
      <w:r>
        <w:br/>
        <w:t>Ай-ай-ай!</w:t>
      </w:r>
    </w:p>
    <w:p>
      <w:r>
        <w:br/>
        <w:t>Не чіпай!</w:t>
      </w:r>
    </w:p>
    <w:p>
      <w:r>
        <w:br/>
        <w:t>Уй-уй-уй!</w:t>
      </w:r>
    </w:p>
    <w:p>
      <w:r>
        <w:br/>
        <w:t>Не жартуй!</w:t>
      </w:r>
    </w:p>
    <w:p>
      <w:r>
        <w:br/>
        <w:t>Нарешті гірко заплакала і закричала:</w:t>
      </w:r>
    </w:p>
    <w:p>
      <w:r>
        <w:br/>
        <w:t>— Ой, не буду я більше нікого лякати!</w:t>
      </w:r>
    </w:p>
    <w:p>
      <w:r>
        <w:br/>
        <w:t>Ой, я буду тікати, тікати, тікати!..</w:t>
      </w:r>
    </w:p>
    <w:p>
      <w:r>
        <w:br/>
        <w:t>І як кинулася тікати — тільки хвіст замелькав.</w:t>
      </w:r>
    </w:p>
    <w:p>
      <w:r>
        <w:br/>
        <w:t>— Ура-а-а! — закричали всі радісно.</w:t>
      </w:r>
    </w:p>
    <w:p>
      <w:r>
        <w:br/>
        <w:t>І Лесик з усіма:</w:t>
      </w:r>
    </w:p>
    <w:p>
      <w:r>
        <w:br/>
        <w:t>— Уррра-ааа!..</w:t>
      </w:r>
    </w:p>
    <w:p>
      <w:r>
        <w:br/>
        <w:t>Аж очі заплющив…</w:t>
      </w:r>
    </w:p>
    <w:p>
      <w:r>
        <w:br/>
        <w:t>— Лесику! Синку! Що таке? Чого це ти "ура" кричиш?</w:t>
      </w:r>
    </w:p>
    <w:p>
      <w:r>
        <w:br/>
        <w:t>Глип-глип — а над ним мама схилилась, усміхається.</w:t>
      </w:r>
    </w:p>
    <w:p>
      <w:r>
        <w:br/>
        <w:t>У вікно сонечко світить.</w:t>
      </w:r>
    </w:p>
    <w:p>
      <w:r>
        <w:br/>
        <w:t>Ранок.</w:t>
      </w:r>
    </w:p>
    <w:p>
      <w:r>
        <w:br/>
        <w:t>Підхопився Лесик:</w:t>
      </w:r>
    </w:p>
    <w:p>
      <w:r>
        <w:br/>
        <w:t>— Мамо! Так Жарт-Птиця ж Вередазмію-Капризазмію прогнала! Назавжди!</w:t>
      </w:r>
    </w:p>
    <w:p>
      <w:r>
        <w:br/>
        <w:t>Мама анітрішечки не здивувалася, не спитала, що то таке за Вередазмія-Капризазмія, що то таке за Жарт-Птиця, а тільки зраділа:</w:t>
      </w:r>
    </w:p>
    <w:p>
      <w:r>
        <w:br/>
        <w:t>— Нарешті! Так це ж дуже добре! Це ж прекрасно!</w:t>
      </w:r>
    </w:p>
    <w:p>
      <w:r>
        <w:br/>
        <w:t>— Ходімо швидше в дитсадок! — скочив Лесик з ліжка. — Я ж мушу все розказати дітям.</w:t>
      </w:r>
    </w:p>
    <w:p>
      <w:r>
        <w:br/>
        <w:t>І Лесик почав швидко-швидко одягатися.</w:t>
      </w:r>
    </w:p>
    <w:p>
      <w:r>
        <w:br/>
        <w:t>Під час сніданку він без жодних розмов, на радість мамі, з’їв усе, що вона йому дала, навіть манну кашу.</w:t>
      </w:r>
    </w:p>
    <w:p>
      <w:r>
        <w:br/>
        <w:t>У дитсадок вони майже бігли.</w:t>
      </w:r>
    </w:p>
    <w:p>
      <w:r>
        <w:br/>
        <w:t>До того ж не мама Лесика, а Лесик маму весь час тягнув за руку.</w:t>
      </w:r>
    </w:p>
    <w:p>
      <w:r>
        <w:br/>
        <w:t>І як тільки зібралися всі діти, Лесик попросив Світлану Іванівну, щоб вона дозволила йому розказати дітям казку.</w:t>
      </w:r>
    </w:p>
    <w:p>
      <w:r>
        <w:br/>
        <w:t>Світлана Іванівна, звичайно, дозволила. І Лесик розказав їм усе, що ви тільки-но прочитали.</w:t>
      </w:r>
    </w:p>
    <w:p>
      <w:r>
        <w:br/>
        <w:t>Діти уважно слухали, а потім дружно плескали у долоні, бо їм дуже сподобалося, що Вередазмія-Капризазмія в кінці розплакалася і втекла.</w:t>
      </w:r>
    </w:p>
    <w:p>
      <w:r>
        <w:br/>
        <w:t>— Так їй і треба! — сказала Оксанка.</w:t>
      </w:r>
    </w:p>
    <w:p>
      <w:r>
        <w:br/>
        <w:t>А Юрасик підніс угору руку і спитав.</w:t>
      </w:r>
    </w:p>
    <w:p>
      <w:r>
        <w:br/>
        <w:t>— А це ти сам придумав?</w:t>
      </w:r>
    </w:p>
    <w:p>
      <w:r>
        <w:br/>
        <w:t>Лесик знизав плечима і сказав:</w:t>
      </w:r>
    </w:p>
    <w:p>
      <w:r>
        <w:br/>
        <w:t>— Нічого я не придумав. Все так і було.</w:t>
      </w:r>
    </w:p>
    <w:p>
      <w:r>
        <w:br/>
        <w:t>Сашко скривився і сказав:</w:t>
      </w:r>
    </w:p>
    <w:p>
      <w:r>
        <w:br/>
        <w:t>— Так не буває!</w:t>
      </w:r>
    </w:p>
    <w:p>
      <w:r>
        <w:br/>
        <w:t>А Милочка скрикнула:</w:t>
      </w:r>
    </w:p>
    <w:p>
      <w:r>
        <w:br/>
        <w:t>— А от і буває! А от і буває!</w:t>
      </w:r>
    </w:p>
    <w:p>
      <w:r>
        <w:br/>
        <w:t>А Максим поважно насупив брови і сказав:</w:t>
      </w:r>
    </w:p>
    <w:p>
      <w:r>
        <w:br/>
        <w:t>— Авжеж буває! Це ж казка! А в казці все буває!</w:t>
      </w:r>
    </w:p>
    <w:p>
      <w:r>
        <w:br/>
        <w:t>На цьому суперечка й припинилася, бо якраз прийшов майстер і приніс слона Филимона, качечку Крячечку, зайця Сергія, Вовчика-братика і Лисичку-сестричку. Вони були цілісінькі й новісінькі, наче щойно з іграшкової крамниці.</w:t>
      </w:r>
    </w:p>
    <w:p>
      <w:r>
        <w:br/>
        <w:t>І всі почали весело з ними гратися.</w:t>
      </w:r>
    </w:p>
    <w:p>
      <w:r>
        <w:br/>
        <w:t>А Лесик тишком-нишком побіг до будки. Він же мусив розказати чарівникові-жартівникові Нежурисю, кумедному дідусеві у кріслі на велосипедних колесах, що Вередазмії-Капризазмії вже немає.</w:t>
      </w:r>
    </w:p>
    <w:p>
      <w:r>
        <w:br/>
        <w:t>Підбіг і зупинився.</w:t>
      </w:r>
    </w:p>
    <w:p>
      <w:r>
        <w:br/>
        <w:t>Хід між будкою і парканом було забито товстими дошками…</w:t>
      </w:r>
    </w:p>
    <w:p>
      <w:r>
        <w:br/>
        <w:t>Лесик розгубився.</w:t>
      </w:r>
    </w:p>
    <w:p>
      <w:r>
        <w:br/>
        <w:t>І раптом подумав:</w:t>
      </w:r>
    </w:p>
    <w:p>
      <w:r>
        <w:br/>
        <w:t>"Та, мабуть, він і так уже все знає. Він же чарівник".</w:t>
      </w:r>
    </w:p>
    <w:p>
      <w:r>
        <w:br/>
        <w:t>І побіг до дітей гратися у "веселі каруселі"…</w:t>
      </w:r>
    </w:p>
    <w:p>
      <w:r>
        <w:br/>
        <w:t>…А на маленькому подвір’ячку за парканом кумедний дідусь із кошлатими бровами і сірими променистими очима уважно прислухався до веселого дитячого гамору і усміхався так як уміють усміхатися тільки добрі чарівники, навіть якщо вони й дуже хворі і не можуть самі ходити, а їздять у кріслі на велосипедних колесах…</w:t>
      </w:r>
    </w:p>
    <w:p>
      <w:r>
        <w:br/>
        <w:t>А увечері, коли прийшла мама, Лесик щось довго шепотів їй на вухо.</w:t>
      </w:r>
    </w:p>
    <w:p>
      <w:r>
        <w:br/>
        <w:t>Мама слухала-слухала, потім поцілувала його і сказала:</w:t>
      </w:r>
    </w:p>
    <w:p>
      <w:r>
        <w:br/>
        <w:t>— Авжеж, синку! Так і зробимо!</w:t>
      </w:r>
    </w:p>
    <w:p>
      <w:r>
        <w:br/>
        <w:t>І вони пішли в місто. І довго ходили по іграшкових крамницях, поки не знайшли й не купили точнісінько таку ж ляльку Гальку, як та, яку Лесик кинув у сміттєпровід.</w:t>
      </w:r>
    </w:p>
    <w:p>
      <w:r>
        <w:br/>
        <w:t>І того ж вечора Лесик зайшов до сусідської дівчинки Оленки і, даючи їй ляльку, сказав:</w:t>
      </w:r>
    </w:p>
    <w:p>
      <w:r>
        <w:br/>
        <w:t>— Будь ласка, прийми її назад. Вона пережила багато пригод, побувала в зубах лихої Вередазмії-Капризазмії, але чарівна Жарт-Птиця врятувала її. І вона повернулася до тебе. Прийми її, будь ласка!</w:t>
      </w:r>
    </w:p>
    <w:p>
      <w:r>
        <w:br/>
        <w:t>— Ой! — тільки й сказала тихо Оленка.</w:t>
      </w:r>
    </w:p>
    <w:p>
      <w:r>
        <w:br/>
        <w:t>І треба було бачити, якою радістю спалахнули Оленчині оченята, як схопила вона ляльку Гальку і як притисла її до грудей..</w:t>
      </w:r>
    </w:p>
    <w:p>
      <w:r>
        <w:br/>
        <w:t>Тепер у дитсадку ніхто не називає Олесика Олексій-Плаксій, а всі кличуть Лесик-Веселесик.</w:t>
      </w:r>
    </w:p>
    <w:p>
      <w:r>
        <w:br/>
        <w:t>А ляльковий Веселесик, і Залізний Роб, і ведмежа Гришка знайшлися за купою іграшок, під шафою.</w:t>
      </w:r>
    </w:p>
    <w:p>
      <w:r>
        <w:br/>
        <w:t>Може, хтось думає, що то Олексій їх туди зафутболив? Даремно!</w:t>
      </w:r>
    </w:p>
    <w:p>
      <w:r>
        <w:br/>
        <w:t>Лесик точно знає, що то вони поснули там, повернувшися після сповненої пригод мандрівки до Жарт-Птиці…</w:t>
      </w:r>
    </w:p>
    <w:p>
      <w:r>
        <w:br/>
        <w:t>Між іншим, Лесик тепер ніколи не підфутболює іграшок і не товче їх ногами.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Олексій, Веселесик і Жарт-Птиця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