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Old school is cool</w:t>
      </w:r>
    </w:p>
    <w:p>
      <w:r>
        <w:br/>
        <w:t xml:space="preserve"> скільки б часу не лишилось – завше буде забагато&lt;br /&gt;</w:t>
        <w:br/>
        <w:t>скільки б ангелів не впало – полюбому перебор&lt;br /&gt;</w:t>
        <w:br/>
        <w:t>закриваю газ і воду продаю ключі від хати&lt;br /&gt;</w:t>
        <w:br/>
        <w:t>і виходжу в світ широкий крізь зелений коридор&lt;br /&gt;</w:t>
        <w:br/>
        <w:t>в чорне море&lt;br /&gt;</w:t>
        <w:br/>
        <w:t>в біле поле&lt;br /&gt;</w:t>
        <w:br/>
        <w:t>в сині гори&lt;br /&gt;</w:t>
        <w:br/>
        <w:t>в крайні землі&lt;br /&gt;</w:t>
        <w:br/>
        <w:t>в бітум неба&lt;br /&gt;</w:t>
        <w:br/>
        <w:t>в біт хіп-хопу&lt;br /&gt;</w:t>
        <w:br/>
        <w:t>в біг на місці&lt;br /&gt;</w:t>
        <w:br/>
        <w:t>в місяць май&lt;br /&gt;</w:t>
        <w:br/>
        <w:t>народився босий голий і помреш благий і темний&lt;br /&gt;</w:t>
        <w:br/>
        <w:t>тільки цим не переймайся тільки це в собі й тримай&lt;br /&gt;</w:t>
        <w:br/>
        <w:t>трамадоли трабли тапки і печеньки з ганджубасом&lt;br /&gt;</w:t>
        <w:br/>
        <w:t>ворожіння мух на м’ясі і пасьянси тихих слів&lt;br /&gt;</w:t>
        <w:br/>
        <w:t>і печінка ніби жінка безвідмовна за шинквасом&lt;br /&gt;</w:t>
        <w:br/>
        <w:t>куля в серце кава з перцем два по сто – приємних снів!&lt;br /&gt;</w:t>
        <w:br/>
        <w:t>гостра голка груба нитка голе шило пара скріпок&lt;br /&gt;</w:t>
        <w:br/>
        <w:t>два конверти три пігулки шість патронів револьвер&lt;br /&gt;</w:t>
        <w:br/>
        <w:t>скрипка люлька коломийка і колекція наліпок&lt;br /&gt;</w:t>
        <w:br/>
        <w:t>він не вмер він ще стріляє вічний революцьйонер&lt;br /&gt;</w:t>
        <w:br/>
        <w:t>він не здався&lt;br /&gt;</w:t>
        <w:br/>
        <w:t>він не спився&lt;br /&gt;</w:t>
        <w:br/>
        <w:t>він пішов в глибокі трави&lt;br /&gt;</w:t>
        <w:br/>
        <w:t>в осінь квітів&lt;br /&gt;</w:t>
        <w:br/>
        <w:t>в горло джазу&lt;br /&gt;</w:t>
        <w:br/>
        <w:t>в тишу спокій і мороз&lt;br /&gt;</w:t>
        <w:br/>
        <w:t>таймер серця&lt;br /&gt;</w:t>
        <w:br/>
        <w:t>зуммер часу&lt;br /&gt;</w:t>
        <w:br/>
        <w:t>майстер слова і вистави&lt;br /&gt;</w:t>
        <w:br/>
        <w:t>танець смерті&lt;br /&gt;</w:t>
        <w:br/>
        <w:t>знак затертий&lt;br /&gt;</w:t>
        <w:br/>
        <w:t>голос крові токсикоз&lt;br /&gt;</w:t>
        <w:br/>
        <w:t>дух мускату смак причастя дзвін дукатів сміх приматів&lt;br /&gt;</w:t>
        <w:br/>
        <w:t>стук в приваті галас в чаті і любові сірий шум&lt;br /&gt;</w:t>
        <w:br/>
        <w:t>все це свято все це щастя це приходи і відкати&lt;br /&gt;</w:t>
        <w:br/>
        <w:t>скільки б часу не лишилось в сумі вийде тільки сум&lt;br /&gt;</w:t>
        <w:br/>
        <w:t>тільки сум – така примара! чуєш сурми не заграли?&lt;br /&gt;</w:t>
        <w:br/>
        <w:t>не заграли судні сурми час розплати не настав&lt;br /&gt;</w:t>
        <w:br/>
        <w:t>скільки б демонів не спало&lt;br /&gt;</w:t>
        <w:br/>
        <w:t>скільки б ангелів не впало&lt;br /&gt;</w:t>
        <w:br/>
        <w:t>скільки б часу не лишилось –&lt;br /&gt;</w:t>
        <w:br/>
        <w:t>я не спав&lt;br /&gt;</w:t>
        <w:br/>
        <w:t>і&lt;br /&gt;</w:t>
        <w:br/>
        <w:t>я не впав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school is cool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