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Оксана</w:t>
      </w:r>
    </w:p>
    <w:p>
      <w:r>
        <w:br/>
        <w:t xml:space="preserve"> &lt;p&gt;(Сторінка шкільного життя)</w:t>
      </w:r>
    </w:p>
    <w:p>
      <w:r>
        <w:br/>
        <w:t>Сріблом підпливає, повіддю вилискує Полісся під місяцем — береги по далинах погубило. Мріють бори за борами, очерети за очеретами, в густий туман сповивані, дрімотами пов’язані, білими снігами глибоко завіяні. По селах заблимали каганці, до перших огнів закували під віконню колядники. І заворушились по темних метрах між берегами, між очеретами та болотами сиві волохаті сни та обмари, захитали тінями й валом повалили на села всі дороги й шляхи переливати чаром.</w:t>
      </w:r>
    </w:p>
    <w:p>
      <w:r>
        <w:br/>
        <w:t>Край села сумно й самотно визирають із-за гілля високі мури, а на стіні, на мурах, як свічка, сяють проти темряви й мари,— золотяться на місяці ковані квітчасті слова: "Сейте разумное, доброе, вечное..." [22]</w:t>
      </w:r>
    </w:p>
    <w:p>
      <w:r>
        <w:br/>
        <w:t>І горить, огнем палає на холодному мурі між сонними деревами живая думка, а читають її довгими ночами задумані зорі з далекого неба...</w:t>
      </w:r>
    </w:p>
    <w:p>
      <w:r>
        <w:br/>
        <w:t>Не чути молодого гомону за мурами: тихо й порожньо там — одні з семінарів поїхали на свята до батьків, деякі пішли на село. В довгому коридорі, між семінарськими опочивальнями бубонить над книжкою "благочестивий" Савка. Не подолавши святкового нуду, він махнув рукою на спочивок і по давньому звичаю вдався в зубрячку.</w:t>
      </w:r>
    </w:p>
    <w:p>
      <w:r>
        <w:br/>
        <w:t>Коло грубок стоїть червоне сяйво; по кутках вихлюють тіні: розгомонівся Савка один на ввесь коридор, як цвіркун у порожній хаті.</w:t>
      </w:r>
    </w:p>
    <w:p>
      <w:r>
        <w:br/>
        <w:t>З однієї опочивальні блимає через двері бліденький світ. До маленької свічки виряджає там товариш малого Щура вперше до панянки. Щур — молоденький семінар, у його — білі кучерики й карі під чорними бровами очі, і має він до того кінчати цього року семінарію, то й треба йому наламуватись уже до паннів.</w:t>
      </w:r>
    </w:p>
    <w:p>
      <w:r>
        <w:br/>
        <w:t>Порається коло його чубатий товариш, краватку чіпляє, обсмикує, застібує та все умовляє та навчає.</w:t>
      </w:r>
    </w:p>
    <w:p>
      <w:r>
        <w:br/>
        <w:t>Щур і сміється, й червоніє, і хочеться йому, і боязко: готується, як дитина до купелі.</w:t>
      </w:r>
    </w:p>
    <w:p>
      <w:r>
        <w:br/>
        <w:t>А прудкі мрії вже розгорнули перед ним такий малюнок: веде він із семінарської церкви додому панну. Далеко майорить пір’я та квітки на її брилику. Щур держить її під руку й поважно розповідає про щось таке, що комусь збоку здається за дуже цікаве; за ними назирцем тюпає цілий табун менших семінарів — дивуються, заздрять, забігають наперед, почтиво зазирають у вічі.</w:t>
      </w:r>
    </w:p>
    <w:p>
      <w:r>
        <w:br/>
        <w:t>"Чого роти пороззявляли? — суворо знизує він їх очима.— Зроду не бачили панночки?.."</w:t>
      </w:r>
    </w:p>
    <w:p>
      <w:r>
        <w:br/>
        <w:t>Замарився Щур, осміхається.</w:t>
      </w:r>
    </w:p>
    <w:p>
      <w:r>
        <w:br/>
        <w:t>Стоїть на дверях Савка, через книжку позирає на Щура веселими очима.</w:t>
      </w:r>
    </w:p>
    <w:p>
      <w:r>
        <w:br/>
        <w:t>— До панночки? — браво підморгує він Щурові.— Так-так...— Весело осміхається.</w:t>
      </w:r>
    </w:p>
    <w:p>
      <w:r>
        <w:br/>
        <w:t>Далі повернувся, позіхнув, одразу кинувся на книжку як цепова собака, заторохкотів, як дячок.</w:t>
      </w:r>
    </w:p>
    <w:p>
      <w:r>
        <w:br/>
        <w:t>Чепурненька кімната, вікна — з ажурними занавісочками.</w:t>
      </w:r>
    </w:p>
    <w:p>
      <w:r>
        <w:br/>
        <w:t>Водить Щур очима по кімнаті, нудить нудом смертельним.</w:t>
      </w:r>
    </w:p>
    <w:p>
      <w:r>
        <w:br/>
        <w:t>Проти його німа як стіна й велика як світ сидить у новій сукні панна Марія Васильовна, а в суміжній кімнаті тихо буркоче з другою панянкою зрадливий Щурів товариш, залишивши його одного плавати на глибокій воді. Говорить-говорить Щур, заговорюється, піт витирає — гляне на панну, благаючи: допоможи, хоч слово промов!</w:t>
      </w:r>
    </w:p>
    <w:p>
      <w:r>
        <w:br/>
        <w:t>Та ні духу ж, ні пари з уст!</w:t>
      </w:r>
    </w:p>
    <w:p>
      <w:r>
        <w:br/>
        <w:t>А, бідна головко!..</w:t>
      </w:r>
    </w:p>
    <w:p>
      <w:r>
        <w:br/>
        <w:t>І починає Щур молоти, що тільки язиком натрапить. Таке... ніщо: додаткове речення без головного, предикат без суб’єкта... аж самому сором: здається — плюнув би на половині слова та й замовк.</w:t>
      </w:r>
    </w:p>
    <w:p>
      <w:r>
        <w:br/>
        <w:t>І бачить — ось-ось і той лад погасне.</w:t>
      </w:r>
    </w:p>
    <w:p>
      <w:r>
        <w:br/>
        <w:t>А їй нічого: сидить, як гора кам’яная, нерухомая, в поважному спокою, і віє од неї, як од довічних борів Полісся, таємною тишею, чарами-дрімотами,— і злипаються очі, дубіє язик у роті, пересихає од тих чарів.</w:t>
      </w:r>
    </w:p>
    <w:p>
      <w:r>
        <w:br/>
        <w:t>Замовкне Щур, покірний, скорботний. Заворушилась, кашлянула...</w:t>
      </w:r>
    </w:p>
    <w:p>
      <w:r>
        <w:br/>
        <w:t>Заб’ється надія в Щура — чи не одживає мертва скеля, чи не заговорить?</w:t>
      </w:r>
    </w:p>
    <w:p>
      <w:r>
        <w:br/>
        <w:t>Марно: то вітер колихнув сонним бором, зашелестів гіллям та й одлинув... І знову замовкнув бір, ще глибше упірнувши в свої довічні сни.</w:t>
      </w:r>
    </w:p>
    <w:p>
      <w:r>
        <w:br/>
        <w:t>"І хай бог милує — отака трудна панна випала мені на перший раз!" — бідкається собі Щур.</w:t>
      </w:r>
    </w:p>
    <w:p>
      <w:r>
        <w:br/>
        <w:t>А крізь ажурні занавісочки синіє на вікнах срібне пір’я, блищить, міниться на місяці. Що то діється там, надворі?</w:t>
      </w:r>
    </w:p>
    <w:p>
      <w:r>
        <w:br/>
        <w:t>Водить очима Щур по кімнаті, розглядає, марить у тузі: ех, коли б у цю панну, в оцю скелю нерухому та тарахнув грім!</w:t>
      </w:r>
    </w:p>
    <w:p>
      <w:r>
        <w:br/>
        <w:t>Стоїть Щур під млином на греблі, розминає язик у роті, що лубком узявся, сам себе допікає: "Нічого не сказавши, не попрощавшись, втекти крадькома, як злодій!.. Якими ж тепер очима на товаришів будеш дивитись?.. Нічого казати— "кавалер"! Гризе Щур свою голову, нудить у самоті, сумує.</w:t>
      </w:r>
    </w:p>
    <w:p>
      <w:r>
        <w:br/>
        <w:t>Під семінарським садом снігом лисніє ставок; над ставком вирядились у низку тополі, мов дівчата за руки взялися; за тополями стоять десь сумні мури, а за деревами, за мурами ходить довгими коридорами благочестивий Савка, один, як місяць у небі, і трубить-трубить у всі дуди, аж виє. Не хочеться туди. А кругом видно-видно. Біле все як папір — біла земля, білі сади насуваються звідусіль, як градові хмари. На хатах та коморах не видно покрівель — мов погоріли, тільки чорні од їх тіні лежать на снігу. З боків млина, як вартові, стоять двоє кучерявих яворів у рясному інею, попустили гілля аж до коріння. Лежать од їх тіні на шляху,— темні та густі, ніби влітку.</w:t>
      </w:r>
    </w:p>
    <w:p>
      <w:r>
        <w:br/>
        <w:t>Поблизу чути гомін, а людей не видно: видно тільки, як пливуть їхні тіні по снігу. Вгорі — синє, ясне небо та золоті огні по йому.</w:t>
      </w:r>
    </w:p>
    <w:p>
      <w:r>
        <w:br/>
        <w:t>День — не день і на ніч не скидається...</w:t>
      </w:r>
    </w:p>
    <w:p>
      <w:r>
        <w:br/>
        <w:t>На горбі із чийогось двору висипала тичба [23] тіней... часто рипить сніг під ногами, дзвінко лунають тоненькі голоси, сміх. Проворно вниз головою біжать тіні згори, до містка наближаються.</w:t>
      </w:r>
    </w:p>
    <w:p>
      <w:r>
        <w:br/>
        <w:t>Приглядається Щур — дівчата в білих свитках стрекочуть, як сороки-білобоки проти місяця. Здається, ніби вони із снігу; тільки, як кетяги калини, червоніють на білому обличчя під тінями од хусток та, як чорні камінчики, одсвічують очі. Поставали на мості голівка до голівки, як на папері змальовані, придивляються.</w:t>
      </w:r>
    </w:p>
    <w:p>
      <w:r>
        <w:br/>
        <w:t>— Глянь — панич!.. Чого воно сидить сам по собі? — Обступили.</w:t>
      </w:r>
    </w:p>
    <w:p>
      <w:r>
        <w:br/>
        <w:t>— Бідненький, сердешний; зігнулось, як сирітка,— жаліють дівчата.</w:t>
      </w:r>
    </w:p>
    <w:p>
      <w:r>
        <w:br/>
        <w:t>— Візьмім його, дівчата, з собою — нехай воно буде нам хоч мішок носити,— радить одна.</w:t>
      </w:r>
    </w:p>
    <w:p>
      <w:r>
        <w:br/>
        <w:t>— "Ходім, хлопче, з нами,— у нас тобі добре буде.</w:t>
      </w:r>
    </w:p>
    <w:p>
      <w:r>
        <w:br/>
        <w:t>Понахилялись близько до Щура, в лице зазирають.</w:t>
      </w:r>
    </w:p>
    <w:p>
      <w:r>
        <w:br/>
        <w:t>— А воно парень, ще й чорнобриве до того!.. Бач яке — вже й осміхається,— весело щебечуть дівчата.</w:t>
      </w:r>
    </w:p>
    <w:p>
      <w:r>
        <w:br/>
        <w:t>Дивиться на їх Щур, дивиться навкруги і бачить — немов одміняється все... і чогось на душі ясніє. І здається Щурові, немов колись було йому вже так саме: була така ніч, така розмова з дівчатами.</w:t>
      </w:r>
    </w:p>
    <w:p>
      <w:r>
        <w:br/>
        <w:t>Од краю стоїть дівчина, струнка, як очеретина, лице біле, мов у паненяти, голова шовком вив’язана. Схилилась другій на плече, дивиться, осміхається до Щура привітно й лукаво.</w:t>
      </w:r>
    </w:p>
    <w:p>
      <w:r>
        <w:br/>
        <w:t>У всіх таємних думках про кохання Щур давно вимріяв собі дівчину, сам собі взиваючи її Оксаною, і йому несподівано помарилось, що це — вона; аж серце мов зо сну стрепенулося.</w:t>
      </w:r>
    </w:p>
    <w:p>
      <w:r>
        <w:br/>
        <w:t>Питає:</w:t>
      </w:r>
    </w:p>
    <w:p>
      <w:r>
        <w:br/>
        <w:t>— А чи ви, дівчино, не Оксана?</w:t>
      </w:r>
    </w:p>
    <w:p>
      <w:r>
        <w:br/>
        <w:t>Дівчину аж назад одхитнуло:</w:t>
      </w:r>
    </w:p>
    <w:p>
      <w:r>
        <w:br/>
        <w:t>— А ви ж як знаєте?</w:t>
      </w:r>
    </w:p>
    <w:p>
      <w:r>
        <w:br/>
        <w:t>— Та хіба ж Оксана? — зрадів чогось Щур, скочив на рівні ноги.— Ви, мабуть, дурите? — не йме він віри.</w:t>
      </w:r>
    </w:p>
    <w:p>
      <w:r>
        <w:br/>
        <w:t>— Оксана, Оксана! — запевняють дівчата.— Матінко, і як він угадав? — Торопіють одна на одну.</w:t>
      </w:r>
    </w:p>
    <w:p>
      <w:r>
        <w:br/>
        <w:t>"Чи не оказія!" — думає Щур, дивується.</w:t>
      </w:r>
    </w:p>
    <w:p>
      <w:r>
        <w:br/>
        <w:t>Підійшов ближче і взяв дівчину за руку. Радісно стало йому, немов зустрінув він когось милого, давно сподіваного.</w:t>
      </w:r>
    </w:p>
    <w:p>
      <w:r>
        <w:br/>
        <w:t>— Оксано, чого ви до мене така непривітна? Може, забули вже?</w:t>
      </w:r>
    </w:p>
    <w:p>
      <w:r>
        <w:br/>
        <w:t>Оксана стоїть задумана, намагаючись щось пригадати.</w:t>
      </w:r>
    </w:p>
    <w:p>
      <w:r>
        <w:br/>
        <w:t>— Та ну бо, скажіть уже, як ви знаєте мене? — ніби аж крізь плач почала вона благати Щура.— Скажіть!</w:t>
      </w:r>
    </w:p>
    <w:p>
      <w:r>
        <w:br/>
        <w:t>— А придивіться до мене краще — може, й самі впізнаєте? — Щур держав її руку, осміхався, заглядаючи їй у вічі.</w:t>
      </w:r>
    </w:p>
    <w:p>
      <w:r>
        <w:br/>
        <w:t>Дівчина стала впізнавати.</w:t>
      </w:r>
    </w:p>
    <w:p>
      <w:r>
        <w:br/>
        <w:t>Місяць із-за його спини світив Оксані в лице, і було видно, як дивно напрочуд мінилося воно кожду мить: то проясніє, повеселішає, то набіжить на його якась хмарка, й стане воно задумане, чуже. Очі боязко одлинуть далеко-далеко, потім знов підпливуть до самого лиця, осміхаються, як до свого.</w:t>
      </w:r>
    </w:p>
    <w:p>
      <w:r>
        <w:br/>
        <w:t>— Ай справді — немов я вас десь бачила! — повірила-таки вона.— Де я вас бачила?..</w:t>
      </w:r>
    </w:p>
    <w:p>
      <w:r>
        <w:br/>
        <w:t>Держить за руку, осміхається, пригадує, а рука вже тисне боязко руку.</w:t>
      </w:r>
    </w:p>
    <w:p>
      <w:r>
        <w:br/>
        <w:t>— Я вам пригадаю, коли ми вперше познакомились — торік навесні я сидів у лісі над Тетеревом на отій скалі, що звуть її Ядвига. Знаєте?</w:t>
      </w:r>
    </w:p>
    <w:p>
      <w:r>
        <w:br/>
        <w:t>— Паничу, тікайте швидше: либонь, генерал ваш іде! — сполохано перебила Щурові вигадки якась із гурту.</w:t>
      </w:r>
    </w:p>
    <w:p>
      <w:r>
        <w:br/>
        <w:t>Щур — зирк: із семінарської брами випливала директоро-ва волохата шапка та хутро; поруч з ним — хтось із семінарів. Обоє повертали до мосту.</w:t>
      </w:r>
    </w:p>
    <w:p>
      <w:r>
        <w:br/>
        <w:t>Щур крутнувся і зник під мостом, як під лід. Став.</w:t>
      </w:r>
    </w:p>
    <w:p>
      <w:r>
        <w:br/>
        <w:t>Така досада: навмисне спинилися на мості. Дожидай тепер, коли то вони підуть! Стоїть Щур під мостом, слухає, про що говорить директор з богомільним Савкою.</w:t>
      </w:r>
    </w:p>
    <w:p>
      <w:r>
        <w:br/>
        <w:t>Розповідає директор Савці про вчительську долю, жаліє, що таких молодих та зелених доводиться одсилати на тяжку працю. Його, Щура, згадує.</w:t>
      </w:r>
    </w:p>
    <w:p>
      <w:r>
        <w:br/>
        <w:t>Каже, що йому на санчатах ще б з гори спускатися, а його посилають уже в "народ".</w:t>
      </w:r>
    </w:p>
    <w:p>
      <w:r>
        <w:br/>
        <w:t>Щур крутить головою, сам собі осміхається: "Добре, що не здибав він мене отут з дівчатами, а то б..." Щур навіть під мостом почервонів і очі приплющив.</w:t>
      </w:r>
    </w:p>
    <w:p>
      <w:r>
        <w:br/>
        <w:t>Вилізши з-під мосту, Щур, не гаючись, махнув слідом за дівчатами. Геть-геть мріли в темряві їх тіні. Зразу забув про директора, в голові знову випливала одна Оксана. Наздоганяє, радіє. Ускочив у гурт, оддихається, піт витирає.</w:t>
      </w:r>
    </w:p>
    <w:p>
      <w:r>
        <w:br/>
        <w:t>— А я вже думав, що розгубився з своєю Оксаною.— Озирається навкруги.— А де ж це вона?</w:t>
      </w:r>
    </w:p>
    <w:p>
      <w:r>
        <w:br/>
        <w:t>— Хто такий? — питають, дивуючись, дівчата.</w:t>
      </w:r>
    </w:p>
    <w:p>
      <w:r>
        <w:br/>
        <w:t>— Та Оксана ж!</w:t>
      </w:r>
    </w:p>
    <w:p>
      <w:r>
        <w:br/>
        <w:t>— Яка Оксана? Немає в нас ніякої Оксани.</w:t>
      </w:r>
    </w:p>
    <w:p>
      <w:r>
        <w:br/>
        <w:t>— Що це йому, приснилось? — Дівчата зареготали на всю вулицю. Придивляється Щур — не ті дівчата! Вискочив як опарений, подався далі.</w:t>
      </w:r>
    </w:p>
    <w:p>
      <w:r>
        <w:br/>
        <w:t>Десь колядували на одному й на другому кутку.</w:t>
      </w:r>
    </w:p>
    <w:p>
      <w:r>
        <w:br/>
        <w:t>Щур спинився на часинку, подумав і, спотикаючись, погнав у переулок.</w:t>
      </w:r>
    </w:p>
    <w:p>
      <w:r>
        <w:br/>
        <w:t>"А що, як уже не знайду її?" — промайнула в голові думка... Шкода стало. А серце забунтувало, замутило, давай, хоч із огню! Біжить, спотикається.</w:t>
      </w:r>
    </w:p>
    <w:p>
      <w:r>
        <w:br/>
        <w:t>Коло семінарської брами широка та довга лавочка, навпроти стара верба дуплината віти перекинула мало не через увесь шлях; місяць підбився вище; отемнів сніг, посинів. Скрипить мороз, аж до ніг в’язне. Коло лавочки спиняються семінари, вертаючись із гульні. Одні сидять, другі стоять. Позіхають, базікають про те, про се, а спати не йдуть. Ніч гарна — не пускає.</w:t>
      </w:r>
    </w:p>
    <w:p>
      <w:r>
        <w:br/>
        <w:t>— Е-ех! — позіхнув хтось у гурті, аж луна пішла кругом.— Поборотися б з ким оце абощо...</w:t>
      </w:r>
    </w:p>
    <w:p>
      <w:r>
        <w:br/>
        <w:t>— Гляньте — вже й Щур наш кудись почав стежку топтать!</w:t>
      </w:r>
    </w:p>
    <w:p>
      <w:r>
        <w:br/>
        <w:t>— Де блукав, Щуре? — звертається до Щура один із семінарів.</w:t>
      </w:r>
    </w:p>
    <w:p>
      <w:r>
        <w:br/>
        <w:t>Щур стомлений, сумний, усилу волоче ноги; сів на краєчку на лавочці, мовчить.</w:t>
      </w:r>
    </w:p>
    <w:p>
      <w:r>
        <w:br/>
        <w:t>— Гляньте, хлопці, щось із Щуром нашим подіялось,— гомонить хтось; до Щура: — П’яний, чи що?.. Чи, може, хто побив?</w:t>
      </w:r>
    </w:p>
    <w:p>
      <w:r>
        <w:br/>
        <w:t>Щур нижче схиляє голову й набирає таємничого, сумного вигляду.</w:t>
      </w:r>
    </w:p>
    <w:p>
      <w:r>
        <w:br/>
        <w:t>— Що таке йому справді?</w:t>
      </w:r>
    </w:p>
    <w:p>
      <w:r>
        <w:br/>
        <w:t>— Щуре, що тобі?</w:t>
      </w:r>
    </w:p>
    <w:p>
      <w:r>
        <w:br/>
        <w:t>Щур зітхає важко-важко, смутно:</w:t>
      </w:r>
    </w:p>
    <w:p>
      <w:r>
        <w:br/>
        <w:t>— Пропала Щурова головонька — от що! — невесело од-повідає він.</w:t>
      </w:r>
    </w:p>
    <w:p>
      <w:r>
        <w:br/>
        <w:t>— Та що ж таке сталося?</w:t>
      </w:r>
    </w:p>
    <w:p>
      <w:r>
        <w:br/>
        <w:t>— Таке сталося, що доведеться, мабуть, помирать: дівчина причарувала!</w:t>
      </w:r>
    </w:p>
    <w:p>
      <w:r>
        <w:br/>
        <w:t>Засміялися всі, загомоніли:</w:t>
      </w:r>
    </w:p>
    <w:p>
      <w:r>
        <w:br/>
        <w:t>— Це тебе, Щурику? Як? Де?</w:t>
      </w:r>
    </w:p>
    <w:p>
      <w:r>
        <w:br/>
        <w:t>Насторожились.</w:t>
      </w:r>
    </w:p>
    <w:p>
      <w:r>
        <w:br/>
        <w:t>Щур почав розповідати.</w:t>
      </w:r>
    </w:p>
    <w:p>
      <w:r>
        <w:br/>
        <w:t>Збились кругом Щура, слухають, примовкли.</w:t>
      </w:r>
    </w:p>
    <w:p>
      <w:r>
        <w:br/>
        <w:t>Розповідає біду свою Щур, зітхає, журно головою похитує, та й сам собі вже дивується, чи це справді йому така туга, чи більше напускає на себе.</w:t>
      </w:r>
    </w:p>
    <w:p>
      <w:r>
        <w:br/>
        <w:t>Стрепенулась бурса; де ті й позіхоти поділися — аж очі засіяли: запахло роботою.</w:t>
      </w:r>
    </w:p>
    <w:p>
      <w:r>
        <w:br/>
        <w:t>— Та де ж вона? Та звідки? Та з себе яка?</w:t>
      </w:r>
    </w:p>
    <w:p>
      <w:r>
        <w:br/>
        <w:t>— Кажу ж, що як крізь землю провалилась... Нічого тепер не знаю.</w:t>
      </w:r>
    </w:p>
    <w:p>
      <w:r>
        <w:br/>
        <w:t>— А гарна, кажеш, дуже?</w:t>
      </w:r>
    </w:p>
    <w:p>
      <w:r>
        <w:br/>
        <w:t>— Живу — не бачив, і умру не побачу такої! — гаряче одмовляє Щур.— Та ще й звуть Оксаною! Дівчата, чи не бачили, чи не чули про мою Оксану? — Передає він мову до дівчат, що веселим гуртом проходять під вербою мимо семінарів.</w:t>
      </w:r>
    </w:p>
    <w:p>
      <w:r>
        <w:br/>
        <w:t>— Еге, упустив Оксану, тепер не впіймаєш! — жартують звідти — вони вже про те знають.</w:t>
      </w:r>
    </w:p>
    <w:p>
      <w:r>
        <w:br/>
        <w:t>Бачать бурсаки — коли й жарт, то жарт цікавий: зашуміли.</w:t>
      </w:r>
    </w:p>
    <w:p>
      <w:r>
        <w:br/>
        <w:t>— Хіба ж таки ми не знайдемо тії вражої Оксани? Гайда з нами, Щуре: ми її із землі тобі видеремо!</w:t>
      </w:r>
    </w:p>
    <w:p>
      <w:r>
        <w:br/>
        <w:t>Знялися табуном, швидко, як горобці, полинули на село.</w:t>
      </w:r>
    </w:p>
    <w:p>
      <w:r>
        <w:br/>
        <w:t>Рипить сніг, тріщать тини...</w:t>
      </w:r>
    </w:p>
    <w:p>
      <w:r>
        <w:br/>
        <w:t>Уличка узенька, темна. Загнали в куток дівчат цілу валку — й тікати немає куди.</w:t>
      </w:r>
    </w:p>
    <w:p>
      <w:r>
        <w:br/>
        <w:t>— А признавайтесь, дівчата, котра з вас Оксана?</w:t>
      </w:r>
    </w:p>
    <w:p>
      <w:r>
        <w:br/>
        <w:t>Дівчата пручаються, регочуть, закривають хусткою лице.</w:t>
      </w:r>
    </w:p>
    <w:p>
      <w:r>
        <w:br/>
        <w:t>— Сюди, Щуре! Може, оце вона, Оксана? Чи не оце вона? — Смичуть Щура на всі боки. Щур ходить по гурті, приглядається до чорних брів, до білого личка.</w:t>
      </w:r>
    </w:p>
    <w:p>
      <w:r>
        <w:br/>
        <w:t>— Ні, не вона! — лунає смутно його голос.</w:t>
      </w:r>
    </w:p>
    <w:p>
      <w:r>
        <w:br/>
        <w:t>— Кого вам треба, паничі? Може, ми вам скажемо! — питаються дівчата. Раді, що трапилась весела оказія.</w:t>
      </w:r>
    </w:p>
    <w:p>
      <w:r>
        <w:br/>
        <w:t>— Оксани нам треба.</w:t>
      </w:r>
    </w:p>
    <w:p>
      <w:r>
        <w:br/>
        <w:t>— Чиєї? Якої Оксани? Оксан, може, є багато на селі.</w:t>
      </w:r>
    </w:p>
    <w:p>
      <w:r>
        <w:br/>
        <w:t>— Нам треба тієї Оксани, що найкраща за всіх.</w:t>
      </w:r>
    </w:p>
    <w:p>
      <w:r>
        <w:br/>
        <w:t>— Нема в нас такої; ми всі — найкращі! — дзвенить на морозі веселий голос.</w:t>
      </w:r>
    </w:p>
    <w:p>
      <w:r>
        <w:br/>
        <w:t>— Ось придивіться-но до нас!</w:t>
      </w:r>
    </w:p>
    <w:p>
      <w:r>
        <w:br/>
        <w:t>Назустріч ішов другий дівочий гурт.</w:t>
      </w:r>
    </w:p>
    <w:p>
      <w:r>
        <w:br/>
        <w:t>Половина бурсаків, мов по команді, наскоком побігла до другого гурту... Знявся гармидер. Через улицю перегукувались:</w:t>
      </w:r>
    </w:p>
    <w:p>
      <w:r>
        <w:br/>
        <w:t>— А що, у вас немає?</w:t>
      </w:r>
    </w:p>
    <w:p>
      <w:r>
        <w:br/>
        <w:t>— Немає. А у вас?</w:t>
      </w:r>
    </w:p>
    <w:p>
      <w:r>
        <w:br/>
        <w:t>— Не видно.</w:t>
      </w:r>
    </w:p>
    <w:p>
      <w:r>
        <w:br/>
        <w:t>— Та як же її впізнати?</w:t>
      </w:r>
    </w:p>
    <w:p>
      <w:r>
        <w:br/>
        <w:t>— Щур, як упізнати твою Оксану?</w:t>
      </w:r>
    </w:p>
    <w:p>
      <w:r>
        <w:br/>
        <w:t>— Подивися на очі — як серце заб’ється — ото й вона! — отак каже Щур.</w:t>
      </w:r>
    </w:p>
    <w:p>
      <w:r>
        <w:br/>
        <w:t>— Ось сюди! У мене вже б’ється!</w:t>
      </w:r>
    </w:p>
    <w:p>
      <w:r>
        <w:br/>
        <w:t>Регіт...</w:t>
      </w:r>
    </w:p>
    <w:p>
      <w:r>
        <w:br/>
        <w:t>Тим часом дівчата знишка щось пошепотіли.</w:t>
      </w:r>
    </w:p>
    <w:p>
      <w:r>
        <w:br/>
        <w:t>— Осьде Оксана! Я — Оксана! Тут Оксана! — Посипали вони як з мішка.</w:t>
      </w:r>
    </w:p>
    <w:p>
      <w:r>
        <w:br/>
        <w:t>Із улички висипала третя тичба дівчат, почула теє й собі:</w:t>
      </w:r>
    </w:p>
    <w:p>
      <w:r>
        <w:br/>
        <w:t>— Не вірте їм: Оксана осьде, у нас!</w:t>
      </w:r>
    </w:p>
    <w:p>
      <w:r>
        <w:br/>
        <w:t>Незабаром скрізь по селу було повно Оксан. Бурса розбіглася по дівочих гуртках. Кождий шукав уже собі Оксани по мислі.</w:t>
      </w:r>
    </w:p>
    <w:p>
      <w:r>
        <w:br/>
        <w:t>Сміх. Галас.</w:t>
      </w:r>
    </w:p>
    <w:p>
      <w:r>
        <w:br/>
        <w:t>Гомін розплився по селу, як вода. Скрізь було повно співу й музики: мов заведені грамофони, лунали колядки, співав скрізь під ногами сніг, голоси гули, мов на органи грали.</w:t>
      </w:r>
    </w:p>
    <w:p>
      <w:r>
        <w:br/>
        <w:t>Місяць у небі, білий дід старезний,— і той, здається, увійшов у змову з молодими. Бігає разом із ними; вони — долі, він — у небі: мотається — куди вони, туди й він. То з одного боку забіжить, то з другого, висвічує, допомагає шукати тієї Оксани.</w:t>
      </w:r>
    </w:p>
    <w:p>
      <w:r>
        <w:br/>
        <w:t>Засвітив окно десь, аж закуріло, іскрами мов зорями геть-геть сніги усіяв. Дмухнув, свінув на сад, що рясно білою повиссю вквітчався — і перед очима, мов із землі, первісний сивий ліс поріс, укутався буйним білим мохом.</w:t>
      </w:r>
    </w:p>
    <w:p>
      <w:r>
        <w:br/>
        <w:t>Стоїть Щур на роздоріжжі. Коло його — вірний товариш і земляк — Кушнір.</w:t>
      </w:r>
    </w:p>
    <w:p>
      <w:r>
        <w:br/>
        <w:t>Всі вже мали собі по Оксані — не знайшов тільки своєї Щур.</w:t>
      </w:r>
    </w:p>
    <w:p>
      <w:r>
        <w:br/>
        <w:t>Оббігали всі закутки в селі: мов привид який — зникла. Стоять думають.</w:t>
      </w:r>
    </w:p>
    <w:p>
      <w:r>
        <w:br/>
        <w:t>— А чи не піти нам іще туди, за міст? Напевне, вона звідти! — радить товариш.</w:t>
      </w:r>
    </w:p>
    <w:p>
      <w:r>
        <w:br/>
        <w:t>Щур вагається: смілива це річ — ходити за міст бурсакові, небезпечна. Коли ж і Оксану ще раз побачити пориває.</w:t>
      </w:r>
    </w:p>
    <w:p>
      <w:r>
        <w:br/>
        <w:t>Пригадалось, осміхнулося здаля мармурове личко... Хитнув головою:</w:t>
      </w:r>
    </w:p>
    <w:p>
      <w:r>
        <w:br/>
        <w:t>— Ходім!</w:t>
      </w:r>
    </w:p>
    <w:p>
      <w:r>
        <w:br/>
        <w:t>Місяць світить скелю.</w:t>
      </w:r>
    </w:p>
    <w:p>
      <w:r>
        <w:br/>
        <w:t>Під скелею — чепурненька хата з віконницями й ганком. На порозі одчинених сіней стоять двоє дівчат.</w:t>
      </w:r>
    </w:p>
    <w:p>
      <w:r>
        <w:br/>
        <w:t>Підійшли до їх бурсаки, приглядаються. Дивляться на їх дівчата. Несподівано одна з їх плеснула в долоні.</w:t>
      </w:r>
    </w:p>
    <w:p>
      <w:r>
        <w:br/>
        <w:t>— Оксано, ось той панич, що тебе шукає! — крикнула вона в сіни.</w:t>
      </w:r>
    </w:p>
    <w:p>
      <w:r>
        <w:br/>
        <w:t>Серце в Щура забилось-забилось...</w:t>
      </w:r>
    </w:p>
    <w:p>
      <w:r>
        <w:br/>
        <w:t>Прожогом — у сіни; за ним — Кушнір.</w:t>
      </w:r>
    </w:p>
    <w:p>
      <w:r>
        <w:br/>
        <w:t>В сінях було тісно, стояв гомін і сміх, коли ж тільки вскочили туди бурсаки,— всі одразу змовкли.</w:t>
      </w:r>
    </w:p>
    <w:p>
      <w:r>
        <w:br/>
        <w:t>Було темно, проте було помітно, що там стояв цілий квітник дівчат.</w:t>
      </w:r>
    </w:p>
    <w:p>
      <w:r>
        <w:br/>
        <w:t>— А де тут Оксана? — голосно промовив Щур, розглядаючи дівчат у обличчя.</w:t>
      </w:r>
    </w:p>
    <w:p>
      <w:r>
        <w:br/>
        <w:t>— Тікайте, паничу! — шепнула якась затурбовано Щурові на ухо.</w:t>
      </w:r>
    </w:p>
    <w:p>
      <w:r>
        <w:br/>
        <w:t>— Що таке? — не зрозумів Щур.</w:t>
      </w:r>
    </w:p>
    <w:p>
      <w:r>
        <w:br/>
        <w:t>Зразу кашкет підскочив у його на голові і злетів додолу. Разом із тим заболіли в’язи.</w:t>
      </w:r>
    </w:p>
    <w:p>
      <w:r>
        <w:br/>
        <w:t>"Що за оказія?" — думає Щур, нагинаючись за кашкетом.</w:t>
      </w:r>
    </w:p>
    <w:p>
      <w:r>
        <w:br/>
        <w:t>Гупнуло щось поблизу, і такимо ж чином підскочив кашкет на голові у Кушніра.</w:t>
      </w:r>
    </w:p>
    <w:p>
      <w:r>
        <w:br/>
        <w:t>— Хто це такий? — сердито крикнув Кушнір.</w:t>
      </w:r>
    </w:p>
    <w:p>
      <w:r>
        <w:br/>
        <w:t>Аж тут несподівано посипались бухани й зашийники на товаришів з усіх боків.</w:t>
      </w:r>
    </w:p>
    <w:p>
      <w:r>
        <w:br/>
        <w:t>Зареготали невидимі в темряві баси; в кутку сіней блиснула в чиїхось губах цигарка, осяявши на мить чиїсь гаком закручені молодецькі уси.</w:t>
      </w:r>
    </w:p>
    <w:p>
      <w:r>
        <w:br/>
        <w:t>— Каменотеси!! — сполохано, як на пожежу, крикнув Кушнір і метнувся з сіней, як із огню.</w:t>
      </w:r>
    </w:p>
    <w:p>
      <w:r>
        <w:br/>
        <w:t>Щур за ним як вихор.</w:t>
      </w:r>
    </w:p>
    <w:p>
      <w:r>
        <w:br/>
        <w:t>Тікали скільки було духу, спотикалися, падали, губили калоші.</w:t>
      </w:r>
    </w:p>
    <w:p>
      <w:r>
        <w:br/>
        <w:t>"Дз! дж!" — шуміло вслід їм каміння й печиння.</w:t>
      </w:r>
    </w:p>
    <w:p>
      <w:r>
        <w:br/>
        <w:t>На заріччі, в другій частині села, де були порозкидані поміж скелями каменоломні, жили в чепурненьких міщанських хатках чорноокі парубки з італійськими прозваннями — каменярі, або каменотеси.</w:t>
      </w:r>
    </w:p>
    <w:p>
      <w:r>
        <w:br/>
        <w:t>З давніх-давен, чи не з того саме часу, коли було сюди з великого міста винесено семінарію, між каменотесами й бурсаками не втихала ворожнеча, як водиться, за дівчат.</w:t>
      </w:r>
    </w:p>
    <w:p>
      <w:r>
        <w:br/>
        <w:t>В пам’ятку бурсаків зберігалися згадки про гуртові наскоки однієї сторони на другу, про окремих героїв як і з того, так і з другого боку; зберігалися, поетизувалися і передавались з одного семінарського покоління в друге, як священні бурсацькі саги.</w:t>
      </w:r>
    </w:p>
    <w:p>
      <w:r>
        <w:br/>
        <w:t>Тепер був саме той час, коли після деякого замирення починали знову виявлятися перші іскри ворогування.</w:t>
      </w:r>
    </w:p>
    <w:p>
      <w:r>
        <w:br/>
        <w:t>Всі казали, що батава буде, та ще й незабаром.</w:t>
      </w:r>
    </w:p>
    <w:p>
      <w:r>
        <w:br/>
        <w:t>Дожидали тільки зачіпки.</w:t>
      </w:r>
    </w:p>
    <w:p>
      <w:r>
        <w:br/>
        <w:t>— Гей-гей, до гурту — наших б’ють! — Покотився по селу бентежний згук на війну. По улицях, по хатах, де гуляли бурсаки, швидко бігали, як тіні, гонці. Стріваючи по дорозі товаришів, вони нашвидку щось їм казали, а ті зразу, навіть не прощаючись, кидали своїх дівчат; кидали й бігли кудись за старий семінарський сад, туди, де він виходив глухим своїм краєм у поле.</w:t>
      </w:r>
    </w:p>
    <w:p>
      <w:r>
        <w:br/>
        <w:t>А там під старим барканом коло маленької, забитої гвіздками хвірточки з саду, виблискуючи на місяці оксамитовими околишами семінарських кашкетів, стояла, як із землі виросла, бурсацька громада.</w:t>
      </w:r>
    </w:p>
    <w:p>
      <w:r>
        <w:br/>
        <w:t>Раду радили. До гурту підходили все нові тіні. Дехто з їх питав крайнього, про що йдеться.</w:t>
      </w:r>
    </w:p>
    <w:p>
      <w:r>
        <w:br/>
        <w:t>— Щура каменотеси побили! — нашвидку оповідав запитаний і знову повертав голову до гурту.</w:t>
      </w:r>
    </w:p>
    <w:p>
      <w:r>
        <w:br/>
        <w:t>В центрі кола стояли старші бурсаки, як молоді дуби. Один поміж ними, уславлений бунтарник Терпило, колесом випинав могучу грудину з розстібнутого пальта і казав промову.</w:t>
      </w:r>
    </w:p>
    <w:p>
      <w:r>
        <w:br/>
        <w:t>Переказавши всі кривди, що їх в останні місяці чинили каменотеси бурсакам, він почав розповідати про те, що трапилось недавно з Щуром.</w:t>
      </w:r>
    </w:p>
    <w:p>
      <w:r>
        <w:br/>
        <w:t>— Товариші! Що ж це буде далі? — гримів він наостанку.— Нас кривдять, нас б’ють поодинці, у нас дівчат одбивають, а ми будемо мовчати? Та нам незабаром за браму не можна буде вийти, не то до дівчини куди піти погуляти! Що ж це ми — рук не маємо?</w:t>
      </w:r>
    </w:p>
    <w:p>
      <w:r>
        <w:br/>
        <w:t>— На той бік! На той бік! — грізно залунали голоси. В повітрі замахали кулаки, зашуміла в когось у руках папліска.</w:t>
      </w:r>
    </w:p>
    <w:p>
      <w:r>
        <w:br/>
        <w:t>Незабаром уся громада з гуком і з галасом вирушила в похід.</w:t>
      </w:r>
    </w:p>
    <w:p>
      <w:r>
        <w:br/>
        <w:t>Де вони йшли — скрізь тріщали тини й загати — бурсаки ламали собі кілля та дрюччя.</w:t>
      </w:r>
    </w:p>
    <w:p>
      <w:r>
        <w:br/>
        <w:t>Ішли широкою колоною. У перваків билося серце гаряче. Було чудно й дивно, ніби справді несли вони свої голови кудись на криваве поле. Запал розгорався, зростав гомін... Несподівано вирвався з гамору голос, як у сурму заграв, всіх як огнем упік:</w:t>
      </w:r>
    </w:p>
    <w:p>
      <w:r>
        <w:br/>
        <w:t>...Гей гук, мати, гук,-</w:t>
      </w:r>
    </w:p>
    <w:p>
      <w:r>
        <w:br/>
        <w:t>Десь козаки йдуть...</w:t>
      </w:r>
    </w:p>
    <w:p>
      <w:r>
        <w:br/>
        <w:t>Ціла буря, ціла хуртовина молодих, чистих як кришталь голосів зашуміла вслід заспіву:</w:t>
      </w:r>
    </w:p>
    <w:p>
      <w:r>
        <w:br/>
        <w:t>І весела та дороженька,</w:t>
      </w:r>
    </w:p>
    <w:p>
      <w:r>
        <w:br/>
        <w:t>Куди вони йдуть...</w:t>
      </w:r>
    </w:p>
    <w:p>
      <w:r>
        <w:br/>
        <w:t>Геть розкотилася луна, розносячи понад хатами і тугу скованого могучого духу, і красу, і смуток бентежної юності.</w:t>
      </w:r>
    </w:p>
    <w:p>
      <w:r>
        <w:br/>
        <w:t>Розбили, розвіяли супротивника, як грім пір’я. Каменотеси поховалися по льохах, по горищах, деякі позабігали безвісти. Перемога була блискуча, і бурса верталася, п’яна славою. І довго ще далеко за північ розбуркана молодь не вщухала і не увіходила в свої береги. Бурсачня розсипалась уже по заснулих улицях села і дала собі волю. Чинили; що тільки в голову прийде: одні випускали із ставу воду, ламаючи заставки, другі спихали з гори в Тетерев величезне каміння, завмираючи од радощів, коли кусок, скелі рушав з місця і під ким стугоніла і тряслась земля. Двоє приятелів, що прозивалися — один Вовк, а другий— Хвіст, осяяні вищим натхненням, викинули не чуваний ще в бурсацьких сагах жарт: взяли за боки маленьку крамничку семінарського постачателя Мошки, крамничку, яку Мошко голосно взивав "магазином", і з усім крамом, що там був, одтарганили кудись геть за село — "украли магазин", як вихвалялись перед товаришами.</w:t>
      </w:r>
    </w:p>
    <w:p>
      <w:r>
        <w:br/>
        <w:t>— Гоп-гоп-о-п! — по селу і за селом розлягався часом могучий, безтурботний, радісний вигук...</w:t>
      </w:r>
    </w:p>
    <w:p>
      <w:r>
        <w:br/>
        <w:t>Пізно...</w:t>
      </w:r>
    </w:p>
    <w:p>
      <w:r>
        <w:br/>
        <w:t>У великі вікна бурсацької опочивальні світить місяць згори.</w:t>
      </w:r>
    </w:p>
    <w:p>
      <w:r>
        <w:br/>
        <w:t>Мороз примурував шибки, і вони сяють, як розмережані ліхтарі. Здається, підвіконня густо заставлене зільниками, що прозора стума од їх стоїть в опочивальні.</w:t>
      </w:r>
    </w:p>
    <w:p>
      <w:r>
        <w:br/>
        <w:t>Долі одпечатувалися синіми квадратами місячні вікна, а на шибках у їх лежали нерухомі тіні од волохатих гілочок і сучечків, ніби хто понакидав туди срібного лому.</w:t>
      </w:r>
    </w:p>
    <w:p>
      <w:r>
        <w:br/>
        <w:t>Бурсаки не спали. Дехто обгорнутий ковдрою, а як хто — в одній білизні, позбивались вони в гуртки коло двох-трьох ліжок і наперебій, гаряче, хоч і стиха, розповідали події, що так несподівано скувалися ції ночі. Ніч виростала в бурсацьку поему, а коло тії Оксани мало не легенди вже творилися в палкій бурсачій фантазії. Хтось казав, ніби ця Оксана — це якась артистка, що приїхала з Петербурга до міського дідича на свята. Ніби передяглась за сільську дівчину і, назвавшись Оксаною, пішла колядувати в село.</w:t>
      </w:r>
    </w:p>
    <w:p>
      <w:r>
        <w:br/>
        <w:t>Довго гомоніли, галдикали, били та морочили голову, дошукуючись — де ж справді взялася на селі ця таємнича Оксана.</w:t>
      </w:r>
    </w:p>
    <w:p>
      <w:r>
        <w:br/>
        <w:t>А тоді, коли пізній сон в’язав стомлену бурсу, тією ж нерозгаданою загадкою колихалося над ними в місячних чарах мармурове таємниче личко.</w:t>
      </w:r>
    </w:p>
    <w:p>
      <w:r>
        <w:br/>
        <w:t>Найдовше не спав Щур.</w:t>
      </w:r>
    </w:p>
    <w:p>
      <w:r>
        <w:br/>
        <w:t>"Ну й звідки вона, звідки?" — ламав він собі голову крізь дрімоти.</w:t>
      </w:r>
    </w:p>
    <w:p>
      <w:r>
        <w:br/>
        <w:t>Мислі зраджують його, тікають. І немає йому поради.</w:t>
      </w:r>
    </w:p>
    <w:p>
      <w:r>
        <w:br/>
        <w:t>Коли одразу винесло його кудись, і видно йому — вилітає із-за Тетерева, із борів, що сховали в собі маленький сусідній хутір Киричанку, вилітає й лине над лісом жлукто, а на жлукті — в білій свитині та в червоних чоботях сидить молоденька відьма — Оксана.</w:t>
      </w:r>
    </w:p>
    <w:p>
      <w:r>
        <w:br/>
        <w:t>Світить місяць. Понад бором плине тінь...</w:t>
      </w:r>
    </w:p>
    <w:p>
      <w:r>
        <w:br/>
        <w:t>"Еге!..— догадується радісний Щур.— Так і є. Недурно ото ж кажуть, що в Киричанці відьми водяться..."</w:t>
      </w:r>
    </w:p>
    <w:p>
      <w:r>
        <w:br/>
        <w:t>А Оксана киває йому зверху головою, осміхається:</w:t>
      </w:r>
    </w:p>
    <w:p>
      <w:r>
        <w:br/>
        <w:t>"А ти, дурний, і досі не догадався?.."</w:t>
      </w:r>
    </w:p>
    <w:p>
      <w:r>
        <w:br/>
        <w:t>"Хлопці!.." — хоче сказати щось товаришам Щур.</w:t>
      </w:r>
    </w:p>
    <w:p>
      <w:r>
        <w:br/>
        <w:t>Оксана затуляє йому рота, липким цвітом очі засипає.</w:t>
      </w:r>
    </w:p>
    <w:p>
      <w:r>
        <w:br/>
        <w:t>— Щур! Щур! Щур!..</w:t>
      </w:r>
    </w:p>
    <w:p>
      <w:r>
        <w:br/>
        <w:t>Щур напружується й одкриває вії.</w:t>
      </w:r>
    </w:p>
    <w:p>
      <w:r>
        <w:br/>
        <w:t>Ясний, білий, ніжний вранішній світ мружить очі; горять рожевим огнем візерунки на великих шибках, а за ними осміхається на вітках білий-білий пелехатий, як хмаринки, легенький іней. Усі ліжка вже порожні. Коло його — кацап Макєєв, радісний, червоний, заклопотаний, шарпає його за руку, за плече:</w:t>
      </w:r>
    </w:p>
    <w:p>
      <w:r>
        <w:br/>
        <w:t>— Вставай скорей, хохлина,— Аксана здесь.</w:t>
      </w:r>
    </w:p>
    <w:p>
      <w:r>
        <w:br/>
        <w:t>Щур радісно потягається, пригадуючи вчорашній вечір — слова товаришеві він бере за жарт.</w:t>
      </w:r>
    </w:p>
    <w:p>
      <w:r>
        <w:br/>
        <w:t>— Колядовать пришли дівчата із Киричанки, і она з ними,— радісно рапортує Макєєв далі.</w:t>
      </w:r>
    </w:p>
    <w:p>
      <w:r>
        <w:br/>
        <w:t>Щур схопився, мов вилили на його цебер води.</w:t>
      </w:r>
    </w:p>
    <w:p>
      <w:r>
        <w:br/>
        <w:t>Здавна було заведено, що різдвяними святами з села приходили дівчата колядувати паничам — стало ясно, що Макєєв каже правду. Щур кинувся мерщій одягатись. Товариш, не одступаючи, наганяв його, щоб дівчата, одколядувавши, не пішли часом із корпуса.</w:t>
      </w:r>
    </w:p>
    <w:p>
      <w:r>
        <w:br/>
        <w:t>Розчісуючи нашвидку чуприну, Щур поспішає вниз по сходах, забувши навіть, що замість черевиків на ногах у його соваються одні чиїсь калоші. А із класу долітає вже веселий гук, в йому одзначаються дзвінкі дівочі голоси, такі чудні й незвичайні у цьому похмурому будинкові. І радісно, і боязко Щурові, аж серце б’ється, і боїться тільки, щоб як-небудь не острамиться перед товаришами.</w:t>
      </w:r>
    </w:p>
    <w:p>
      <w:r>
        <w:br/>
        <w:t>"А що, як та Оксана та виявиться поганою?.. Може, я вчора не розглядів її добре?" — миготить у його думка.</w:t>
      </w:r>
    </w:p>
    <w:p>
      <w:r>
        <w:br/>
        <w:t>Влітає в кімнату. Замаяли зразу перед очима кольорові стрічки, червоні чоботи, рум’яні з морозу дівочі лиця. Розсипались дівчата по всьому класові поміж семінарами, пораються коло семінарських шахвочок, шарпають книжками, визираються в маленькі люстеречка.</w:t>
      </w:r>
    </w:p>
    <w:p>
      <w:r>
        <w:br/>
        <w:t>Похмура казарма — клас, незграбні столи й ослони в йому немов оджили, повеселіли.</w:t>
      </w:r>
    </w:p>
    <w:p>
      <w:r>
        <w:br/>
        <w:t>Серед гамору Щура помітили не зразу, а як помітили — увесь гомін умить підскочив на цілу октаву вгору.</w:t>
      </w:r>
    </w:p>
    <w:p>
      <w:r>
        <w:br/>
        <w:t>Оточили, сіпали за поли, кудись тягли, на когось показували руками. Незчувся, як і став щільно проти тієї дівчини, що вчора придивлявся до неї на мості.</w:t>
      </w:r>
    </w:p>
    <w:p>
      <w:r>
        <w:br/>
        <w:t>Оксана стояла засоромлена й одхиляла голову до стіни.</w:t>
      </w:r>
    </w:p>
    <w:p>
      <w:r>
        <w:br/>
        <w:t>Ох і прибралась же дівчина, виряджаючись до паничів: як стеблиночку, тонку та високу, обгорнуло сиве та шнурком мережане сукно стрункий її станок; горять як жар червоні чоботки козлові, міняться, сяють дукачі та дороге намисто на шиї, з-під чорного шовку на голові вибивається дівоча пиха — краща од шовку, темніша од ночі дівоча коса; а що вже теє личко, то хто його знає, які й малярі його малювали! Брови вишнурували, очі скарували, а на тому личкові білому-білованому та як калина достигає.</w:t>
      </w:r>
    </w:p>
    <w:p>
      <w:r>
        <w:br/>
        <w:t>Подивився на неї Щур і радісно засміявся:</w:t>
      </w:r>
    </w:p>
    <w:p>
      <w:r>
        <w:br/>
        <w:t>— Вона!</w:t>
      </w:r>
    </w:p>
    <w:p>
      <w:r>
        <w:br/>
        <w:t>Громом озвалась з радощів семінарська орда.</w:t>
      </w:r>
    </w:p>
    <w:p>
      <w:r>
        <w:br/>
        <w:t>І сидить Щур рядочком із дівчиною на семінарському столі, як на посаді. Кують дівчата колядки, величають їх. Оксану зорею взивають:</w:t>
      </w:r>
    </w:p>
    <w:p>
      <w:r>
        <w:br/>
        <w:t>Ой красна, красна в лузі калина,</w:t>
      </w:r>
    </w:p>
    <w:p>
      <w:r>
        <w:br/>
        <w:t>А ще красніша дівка Оксана,</w:t>
      </w:r>
    </w:p>
    <w:p>
      <w:r>
        <w:br/>
        <w:t>В сінечки ввійшла, як зоря зійшла...</w:t>
      </w:r>
    </w:p>
    <w:p>
      <w:r>
        <w:br/>
        <w:t>Чудно якось Щурові, немовби його вінчають оце із чужою дитиною.</w:t>
      </w:r>
    </w:p>
    <w:p>
      <w:r>
        <w:br/>
        <w:t>А під рукою щось ворушиться, озивається стиха, нагадує, що воно ж не дерево, не стовбур, а той стан дівочий, що годиться його пригортати.</w:t>
      </w:r>
    </w:p>
    <w:p>
      <w:r>
        <w:br/>
        <w:t>І видно із столу Щурові: не марнує часу й інша бурса — радіють, гомонять, як горобці, щебечуть коло дівчат.</w:t>
      </w:r>
    </w:p>
    <w:p>
      <w:r>
        <w:br/>
        <w:t>Всі пічкурі, що вже мохом поросли од зубрячки, підбадьорились, підсунули вище очкурі.</w:t>
      </w:r>
    </w:p>
    <w:p>
      <w:r>
        <w:br/>
        <w:t>І видно, як філософ і ворог жіночого роду Зоренко поважно, як учений професор, розглядає персні в кругловидої дівчини на руці.</w:t>
      </w:r>
    </w:p>
    <w:p>
      <w:r>
        <w:br/>
        <w:t>Навіть божественний та богомільний Савка і той підсипає якійсь чепурушці та реготушці зовсім не божественні речі десь у куточку.</w:t>
      </w:r>
    </w:p>
    <w:p>
      <w:r>
        <w:br/>
        <w:t>Гуде бурса, як рій...</w:t>
      </w:r>
    </w:p>
    <w:p>
      <w:r>
        <w:br/>
        <w:t>І відразу тоненько-тоненько заговорила у чиїхось руках скрипочка, як засміялась; крикнула, як на морі утка, мідна труба; загула, як пчілка, якась дудка; ревнув бас. Усе кагалом загуло, заревло.</w:t>
      </w:r>
    </w:p>
    <w:p>
      <w:r>
        <w:br/>
        <w:t>Далі — бринь-бринь!.. Усе сплелося в обіймах, легенько, в один лад — і вихрем полинув задирливий козачок.</w:t>
      </w:r>
    </w:p>
    <w:p>
      <w:r>
        <w:br/>
        <w:t>Сплелося коло, закрутились по просторій кімнаті.</w:t>
      </w:r>
    </w:p>
    <w:p>
      <w:r>
        <w:br/>
        <w:t>— Щур! Оксано! Всередину! — гукають із гурту.</w:t>
      </w:r>
    </w:p>
    <w:p>
      <w:r>
        <w:br/>
        <w:t>Щур — опукою з столу, боки — в руки — та й накивує вже на Оксану. Танцювати йому за іграшки. Оксана соромиться, не хоче: силою випихають усередину.</w:t>
      </w:r>
    </w:p>
    <w:p>
      <w:r>
        <w:br/>
        <w:t>Стоїть вона, рукою затулилась, схилила голову, мов її скривдили. Здається, заплаче зараз та й піде до дверей.</w:t>
      </w:r>
    </w:p>
    <w:p>
      <w:r>
        <w:br/>
        <w:t>А скрипочка вихиляється, до живого доймає.</w:t>
      </w:r>
    </w:p>
    <w:p>
      <w:r>
        <w:br/>
        <w:t>І диво зчинилось: не одтуляючи руки од лиця, несподівано, боязко дримбнула вона червоним чобітком і попливла — тихо, як по воді.</w:t>
      </w:r>
    </w:p>
    <w:p>
      <w:r>
        <w:br/>
        <w:t>Визирнуло лице з-під рукава, як у віконце сонце, торкнула бровою — й кругом зашуміла буря. А дівчина,— мов нікого не бачить і не чує, тихо, поважно виводить кінці в танкові, мов шиє шовком та мережить коханкові сорочку. Мережить, головою прихитує, мов чарівні речі примовляє і сама собі радіє, що робота не йде марно.</w:t>
      </w:r>
    </w:p>
    <w:p>
      <w:r>
        <w:br/>
        <w:t>Вихиляється перед нею Щур, залицяється.</w:t>
      </w:r>
    </w:p>
    <w:p>
      <w:r>
        <w:br/>
        <w:t>Волочаться калоші на ногах — плутають. Махнув ногою, далі другою й полетіли, куди втрапили. Літає, як метіль коло квітки. І в жижку креше, і в долоні плеще, й зазирає, й присідає, ляскає босими ногами об мостину, аж ходить луна.</w:t>
      </w:r>
    </w:p>
    <w:p>
      <w:r>
        <w:br/>
        <w:t>Кружиться, шумить, живе кругом їх коло.</w:t>
      </w:r>
    </w:p>
    <w:p>
      <w:r>
        <w:br/>
        <w:t>А далі під стіною вирядились музики.</w:t>
      </w:r>
    </w:p>
    <w:p>
      <w:r>
        <w:br/>
        <w:t>Ріже білявий у скрипочку, чорнявий — у баса: тнуть, аж угору пнуться. Дме патлатий у трубу, надувся, топчеться ногами, як коняка в топчаку, й веселим оком підморгує танцюрам.</w:t>
      </w:r>
    </w:p>
    <w:p>
      <w:r>
        <w:br/>
        <w:t>А у великі вікна, мов діти на підслухи, позчіплювались віти в рясному інеї, застують золотому промінню хоч зверху зазирнути на бурсацьке свято.</w:t>
      </w:r>
    </w:p>
    <w:p>
      <w:r>
        <w:br/>
        <w:t>— Цс! Ц!.. — засвистіло зразу. Увірвалась скрипочка, мов удавилась. Замовкли дуди. Зарипіжив разів зо два наостанку бас та й примовк, засоромлений.</w:t>
      </w:r>
    </w:p>
    <w:p>
      <w:r>
        <w:br/>
        <w:t>На порозі, мов із землі виріс, стояв сивий, як голуб, директор.</w:t>
      </w:r>
    </w:p>
    <w:p>
      <w:r>
        <w:br/>
        <w:t>За плечима в директора в коридорі видно було якихось чужих людей.</w:t>
      </w:r>
    </w:p>
    <w:p>
      <w:r>
        <w:br/>
        <w:t>— Прошу сюди...— звернувся до їх директор і, даючи дорогу, велично повів рукою в клас.</w:t>
      </w:r>
    </w:p>
    <w:p>
      <w:r>
        <w:br/>
        <w:t>Бурсаки глянули туди й обімліли.</w:t>
      </w:r>
    </w:p>
    <w:p>
      <w:r>
        <w:br/>
        <w:t>Стукаючи замерзлими чобітьми й незграбно повертаючись, у кімнату всунули, ніби з шпиталю повиходивши, з синяками під очима, з розпухлими носами, із забинтованими головами побиті звечора каменотеси.</w:t>
      </w:r>
    </w:p>
    <w:p>
      <w:r>
        <w:br/>
        <w:t>За ними в хвості волікся пригноблений, смутний Мошко Царевський, що апостольська сива борода в його, семінарський постачатель Мошко, що в його якимось дивом разом із усім його крамом на ранок зник із лиця землі й увесь його "магазин".</w:t>
      </w:r>
    </w:p>
    <w:p>
      <w:r>
        <w:br/>
        <w:t>Схвильований, затурбований, запаморочений нечуваним дивом, він нічого не міг зразу збагнуть, та, знавши бурсу краще кождого вихователя, шукати розгадки він інтуїтивно прибіг сюди.</w:t>
      </w:r>
    </w:p>
    <w:p>
      <w:r>
        <w:br/>
        <w:t>Всі ці несподівані гості вирядились коло порогу в шнур.</w:t>
      </w:r>
    </w:p>
    <w:p>
      <w:r>
        <w:br/>
        <w:t>Каменотеси гнулися, як тяжко покривджені, і перебільшено кривили плаксиві обличчя.</w:t>
      </w:r>
    </w:p>
    <w:p>
      <w:r>
        <w:br/>
        <w:t>— Всі мої вихованці перед вами,— суворо звернувся до їх директор,— прошу вас, панове, показати на тих, що чинили вчора розбій.</w:t>
      </w:r>
    </w:p>
    <w:p>
      <w:r>
        <w:br/>
        <w:t>Каменотеси мовчали.</w:t>
      </w:r>
    </w:p>
    <w:p>
      <w:r>
        <w:br/>
        <w:t>— Не бійтеся нічого,— говоріть правду, і я вас завіряю, що всіх тих пробийголов без усякого жалю я викину геть із мого виноградника.</w:t>
      </w:r>
    </w:p>
    <w:p>
      <w:r>
        <w:br/>
        <w:t>Голос директора гримів поміж мовчазними стінами, як кара.</w:t>
      </w:r>
    </w:p>
    <w:p>
      <w:r>
        <w:br/>
        <w:t>Директор завжди пишався своїм виноградником, що в йому був зібраний з України найкращий цвіт народних шкіл, і тепер був глибоко вражений і схвильований. Можна було сподіватися, що слова свого він додержить.</w:t>
      </w:r>
    </w:p>
    <w:p>
      <w:r>
        <w:br/>
        <w:t>Жарт кінчався сумно.</w:t>
      </w:r>
    </w:p>
    <w:p>
      <w:r>
        <w:br/>
        <w:t>Каменотеси перезирнулись і почали стиха поміж себе радитись.</w:t>
      </w:r>
    </w:p>
    <w:p>
      <w:r>
        <w:br/>
        <w:t>Чи суровий вигляд директора, що його ця подія стурбувала глибше, ніж вони сподівалися, а чи вигляд самих бурсаків, що тепер стояли такі слухняні й покірні,— щось уплинуло на каменотесів, і вони зразу одм’якли.</w:t>
      </w:r>
    </w:p>
    <w:p>
      <w:r>
        <w:br/>
        <w:t>— Пане директоре! — виступив один із їхнього гурту наперед.— Що ваші студенти розпустувалися дуже — це правда, тільки того, щоб вони були розбійники — ми не кажемо. І ми прохаємо вас тільки пристрамити їх, посадити в карцер на хліб та на воду, а того, щоб їх зовсім скривдити, щоб вони на нас колись плакалися,— ми на те не согласні.</w:t>
      </w:r>
    </w:p>
    <w:p>
      <w:r>
        <w:br/>
        <w:t>— Не согласні! Не бажаємо! — загули всі інші в один голос.</w:t>
      </w:r>
    </w:p>
    <w:p>
      <w:r>
        <w:br/>
        <w:t>Директор помовчав.</w:t>
      </w:r>
    </w:p>
    <w:p>
      <w:r>
        <w:br/>
        <w:t>— Хто плямував нашу чесну школу? Хто чинив нічне безладдя? Наперед виходьте! — звернувсь він далі до вихованців.</w:t>
      </w:r>
    </w:p>
    <w:p>
      <w:r>
        <w:br/>
        <w:t>Всі мовчали.</w:t>
      </w:r>
    </w:p>
    <w:p>
      <w:r>
        <w:br/>
        <w:t>— Признавайтеся, бо гірше буде.</w:t>
      </w:r>
    </w:p>
    <w:p>
      <w:r>
        <w:br/>
        <w:t>— Всі! — промовив із гурту один голос.</w:t>
      </w:r>
    </w:p>
    <w:p>
      <w:r>
        <w:br/>
        <w:t>— Як — усі до одного? — не пойняв віри директор, позирнувши на кращих учнів.</w:t>
      </w:r>
    </w:p>
    <w:p>
      <w:r>
        <w:br/>
        <w:t>— Всі!!! — рішуче, з блиском в очах зашумів увесь директорський сад-виноград.</w:t>
      </w:r>
    </w:p>
    <w:p>
      <w:r>
        <w:br/>
        <w:t>Потупив старий сиву голову, загадався.</w:t>
      </w:r>
    </w:p>
    <w:p>
      <w:r>
        <w:br/>
        <w:t>Далі зітхнув, вийшов насередину...</w:t>
      </w:r>
    </w:p>
    <w:p>
      <w:r>
        <w:br/>
        <w:t>Стоять рядочками семінари, пустили очі по долівці. Все примовкло, тільки лунає на всі мури гарний, гучний голос сивого. І чуть у тому голосі і просьбу, і смуток, і докори. Візьмуться іскрою старі очі, насупляться брови та й знову розправляться, і сяє в очах уже журний блиск, а голос оддається щиро та тепло.</w:t>
      </w:r>
    </w:p>
    <w:p>
      <w:r>
        <w:br/>
        <w:t>І одбивається той блиск журний в молодих очах, що вниз опустились і місця собі не мають.</w:t>
      </w:r>
    </w:p>
    <w:p>
      <w:r>
        <w:br/>
        <w:t>А серед класу безсоромно, як жива спокуса, прямо перед директором, повивертались Щурові калоші... І боязко одводять од їх семінари очі, щоб не вийшло гріха.</w:t>
      </w:r>
    </w:p>
    <w:p>
      <w:r>
        <w:br/>
        <w:t>Виговорився директор, і одлягло йому од серця.</w:t>
      </w:r>
    </w:p>
    <w:p>
      <w:r>
        <w:br/>
        <w:t>— Ну, признавайтеся ж тепер, хто це підняв усю бучу? Кого це обворожила та сама Оксана? — смутним уже жартом обізвався директор. Якось уже й він довідався про Оксану.</w:t>
      </w:r>
    </w:p>
    <w:p>
      <w:r>
        <w:br/>
        <w:t>Бурсаки повеселіли.</w:t>
      </w:r>
    </w:p>
    <w:p>
      <w:r>
        <w:br/>
        <w:t>— Ви, Байда? Ви, Палієнко? Ви, Заверталюк? Верховод? Чилий? — Допитливо позирав на кождого директор.</w:t>
      </w:r>
    </w:p>
    <w:p>
      <w:r>
        <w:br/>
        <w:t>Накликані осміхалися.</w:t>
      </w:r>
    </w:p>
    <w:p>
      <w:r>
        <w:br/>
        <w:t>— Ні,— коротко одповідали стиха.</w:t>
      </w:r>
    </w:p>
    <w:p>
      <w:r>
        <w:br/>
        <w:t>— Хто ж такий?</w:t>
      </w:r>
    </w:p>
    <w:p>
      <w:r>
        <w:br/>
        <w:t>Всі шукали очима Щура, а Щура не було — за шафу сховався.</w:t>
      </w:r>
    </w:p>
    <w:p>
      <w:r>
        <w:br/>
        <w:t>Зрештою — знайшли.</w:t>
      </w:r>
    </w:p>
    <w:p>
      <w:r>
        <w:br/>
        <w:t>— Ну хто ж там такий — виходьте! — гукав директор.— Сором ховатися — умів бешкетувати, зумій і відповідь казати.</w:t>
      </w:r>
    </w:p>
    <w:p>
      <w:r>
        <w:br/>
        <w:t>Щур не одгукувавсь.</w:t>
      </w:r>
    </w:p>
    <w:p>
      <w:r>
        <w:br/>
        <w:t>— Допоможіть слабодухому! — промовив до бурсаків директор.</w:t>
      </w:r>
    </w:p>
    <w:p>
      <w:r>
        <w:br/>
        <w:t>Двоє бурсаків узялись за Щура. Легенько, лагідно, як на операцію, взяли вони Щура під руки й почали виводити із-за дошки перед очі директорові.</w:t>
      </w:r>
    </w:p>
    <w:p>
      <w:r>
        <w:br/>
        <w:t>— Що таке? Цього бути не мусить! Щур?</w:t>
      </w:r>
    </w:p>
    <w:p>
      <w:r>
        <w:br/>
        <w:t>Директор не йняв віри своїм очам.</w:t>
      </w:r>
    </w:p>
    <w:p>
      <w:r>
        <w:br/>
        <w:t>Щур, зціпляючи зуби, мовчки опирався босими ногами об мостину, немов його тягнули до ополонки.</w:t>
      </w:r>
    </w:p>
    <w:p>
      <w:r>
        <w:br/>
        <w:t>Хлопці кусали губи: од сміху їм рвало груди, виступали на очі сльози, як роса, проте всіма силами кріпились. Щур побачив свою несилу, перестав змагатися, опустив руки, присмирів — стоїть як ягня.</w:t>
      </w:r>
    </w:p>
    <w:p>
      <w:r>
        <w:br/>
        <w:t>Босий, зігнутий, засоромлений, він здавався ще зовсім хлопчиком, якого недавно спіймали у вишнях.</w:t>
      </w:r>
    </w:p>
    <w:p>
      <w:r>
        <w:br/>
        <w:t>Довго не зводив директор із його очей, швидко палахкотів та мінився в їх то гнів, то сміх. Далі засяяли вони у його ясним, тихим блиском, і, змірявши Щура од босих ніг до поплутаного чуба, промовив він з невимовним докором:</w:t>
      </w:r>
    </w:p>
    <w:p>
      <w:r>
        <w:br/>
        <w:t>— І ти, Брут?..</w:t>
      </w:r>
    </w:p>
    <w:p>
      <w:r>
        <w:br/>
        <w:t>Як бомба розірвалась у класі; по лунких коридорах гучним реготом одгукнулися стіни, немов хто крем’яхами сипнув на їх.</w:t>
      </w:r>
    </w:p>
    <w:p>
      <w:r>
        <w:br/>
        <w:t>А директор закашлявся і крізь частий кашель сміявся тихим старечим добрим сміхом.</w:t>
      </w:r>
    </w:p>
    <w:p>
      <w:r>
        <w:br/>
        <w:t>— Чим же вона причарувала вас, юначе, чи намистом із дукачами, чи биндою шовковою? — спитав Щура уже веселий директор.</w:t>
      </w:r>
    </w:p>
    <w:p>
      <w:r>
        <w:br/>
        <w:t>Щур мовчав.</w:t>
      </w:r>
    </w:p>
    <w:p>
      <w:r>
        <w:br/>
        <w:t>— Чи, може, як у тій пісні співають:</w:t>
      </w:r>
    </w:p>
    <w:p>
      <w:r>
        <w:br/>
        <w:t>...Усі її чари —</w:t>
      </w:r>
    </w:p>
    <w:p>
      <w:r>
        <w:br/>
        <w:t>Оченята карі! —</w:t>
      </w:r>
    </w:p>
    <w:p>
      <w:r>
        <w:br/>
        <w:t>сказав він далі, позирнувши на дівчат, і чудово вийшло в старого те слово "оченята" — аж у грудях од їх затремтіло.</w:t>
      </w:r>
    </w:p>
    <w:p>
      <w:r>
        <w:br/>
        <w:t>— Оксана теж тут,— боязко обізвався хтось із гурту.</w:t>
      </w:r>
    </w:p>
    <w:p>
      <w:r>
        <w:br/>
        <w:t>Директор почув, кинувся:</w:t>
      </w:r>
    </w:p>
    <w:p>
      <w:r>
        <w:br/>
        <w:t>— Як, і вона тут? А де вона, а покажіть-но її мені, а дайте її сюди!..</w:t>
      </w:r>
    </w:p>
    <w:p>
      <w:r>
        <w:br/>
        <w:t>Оксана стояла спереду, почувши слова директора, зразу затулилась рукавом і кинулась, щоб сховатись у гурті.</w:t>
      </w:r>
    </w:p>
    <w:p>
      <w:r>
        <w:br/>
        <w:t>Дівчата швидко вхопились за руки, мов грали в кота і в миші,— не пускали.</w:t>
      </w:r>
    </w:p>
    <w:p>
      <w:r>
        <w:br/>
        <w:t>Тоді Оксана нашвидку закинула за плечі стрічки й вийшла насередину, вклонилась директорові і стала... Зашарілась, як дорогий ліхтар.</w:t>
      </w:r>
    </w:p>
    <w:p>
      <w:r>
        <w:br/>
        <w:t>Дивиться на неї директор, і помалу-помалу смутком зайнялися його очі — тільки й промовив:</w:t>
      </w:r>
    </w:p>
    <w:p>
      <w:r>
        <w:br/>
        <w:t>— Ось воно яке зародилося зілля!</w:t>
      </w:r>
    </w:p>
    <w:p>
      <w:r>
        <w:br/>
        <w:t>Тихо-тихо стало.</w:t>
      </w:r>
    </w:p>
    <w:p>
      <w:r>
        <w:br/>
        <w:t>Дівчата, каменотеси, бурсаки — всі стояли, очей не одво-дили. Стеребившись на ослін, дививсь через голови бурсаків, служник Яківець — маленький, як Закхей — розкрив рота, завмер. А коло дверей, схилившись на одвірок, оком знавця жіночої краси пильно дивилась на дівчину семінарська куховарка, чорнобрива молодиця, ота азартна на любощі і палка на вдачу Мелася. Палаючи, дивилась, не маючи в собі сили погасити того жалю, що комусь, а не їй отака краса судилася.</w:t>
      </w:r>
    </w:p>
    <w:p>
      <w:r>
        <w:br/>
        <w:t>Навіть Мошко, сивий бородатий Мошко, що запечалений з ранку до ночі, заклопотаний, що завжди в борошні, в олії, завжди з засмальцьованими рахунками в драних кишенях,— і він забув на хвилину про його вкрадений "магазин" і тягнув уперед через чиїсь плечі свою апостольську бороду, ніяково посміхаючись.</w:t>
      </w:r>
    </w:p>
    <w:p>
      <w:r>
        <w:br/>
        <w:t>Навіть у його десь там між старим дрантям і мотлохом вишукались і випливали на старі низькозорі очі двоє дорогих сумовитих самоцвітів...</w:t>
      </w:r>
    </w:p>
    <w:p>
      <w:r>
        <w:br/>
        <w:t>[22] — "Сейте разумное, доброе, вечное..." — рядок із вірша М. Некрасова "Сеятелям".</w:t>
      </w:r>
    </w:p>
    <w:p>
      <w:r>
        <w:br/>
        <w:t>[23] — Тичба — юрба, натовп.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Оксана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