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Ойойкове гніздо</w:t>
      </w:r>
    </w:p>
    <w:p>
      <w:r>
        <w:br/>
        <w:t xml:space="preserve"> &lt;p&gt;— Хочеш, Лусь, побачити ойойкове гніздо?</w:t>
      </w:r>
    </w:p>
    <w:p>
      <w:r>
        <w:br/>
        <w:t>Хитро примружившись, Федько чекає, що скаже у відповідь Льонька. А той підозріло поглядає на сусіда, міркуючи: жартує він чи ні? Від цього Щербатого можна чекати всякої, капості. Недавно малому Мишкові порадив закопати на городі батькову люльку. Після дощу, мовляв, цілий десяток виросте: величезна люлька, а на ній — дрібні люльченята. Малий послухав — дуже хотілось йому щось приємне зробити для татка. Звичайно, люлька не зійшла, а тільки потрухлявіла. До того ж хлопці з усієї вулиці глузували з городника-невдахи.</w:t>
      </w:r>
    </w:p>
    <w:p>
      <w:r>
        <w:br/>
        <w:t>Або, скажімо, оце прізвисько — Лусь. Досить було сказати якось Льоні: "Хай йому лусь!" — як Федько підхопив те словечко. Причепилось воно до хлопця, як реп’ях до кожуха. Лусь та Лусь величають тепер. Правда, і Льоня не залишився в боргу. Коли Федько вийшов одного разу на вулицю без переднього зуба і сказав, що упав з коня (а насправді невдало спікірував з груші),— з легкої Льоньчиної руки прозвали хлопця Щербатим. Отож, поки Льонька роздумував, Федько навсидячки задер босу ногу і спокійнісінько витер собі носа зашкарублою потрісканою ступнею. Зробив це він так вправно і несподівано, що Льонька сторопів. Тепер він ладен був усьому повірити.</w:t>
      </w:r>
    </w:p>
    <w:p>
      <w:r>
        <w:br/>
        <w:t>— Ну, хочеш побачити? — набивався сусід.</w:t>
      </w:r>
    </w:p>
    <w:p>
      <w:r>
        <w:br/>
        <w:t>— Ойойкове... А що це таке? — обережно поцікавився Льонька.</w:t>
      </w:r>
    </w:p>
    <w:p>
      <w:r>
        <w:br/>
        <w:t>— Тю, не знаєш? — знизав плечима Федько.— Жар-птиці не бачив, чи що? Хвіст здоровенний — віялом. І весь вогнем переливається...</w:t>
      </w:r>
    </w:p>
    <w:p>
      <w:r>
        <w:br/>
        <w:t>Карі очі Льоньки округлились, заіскрились, ніби в них відбилось веселкове сяйво, яке випромінювала дивовижна птиця.</w:t>
      </w:r>
    </w:p>
    <w:p>
      <w:r>
        <w:br/>
        <w:t>— Гніздо вона мостить із павутиння,— захоплено розказував сусід.— Торкнешся рукою — м’якеньке-м’якеньке. А в гнізді — пташенятка...</w:t>
      </w:r>
    </w:p>
    <w:p>
      <w:r>
        <w:br/>
        <w:t>— Покажи! — вихопилось у Льоні.</w:t>
      </w:r>
    </w:p>
    <w:p>
      <w:r>
        <w:br/>
        <w:t>Тепер він зовсім вірив Федькові. Та й серйозний вираз обличчя, навіть рудий наїжачений чубчик і широкий в ластовинні ніс — все свідчило, що Федько каже чисту правду.</w:t>
      </w:r>
    </w:p>
    <w:p>
      <w:r>
        <w:br/>
        <w:t>— Федь, покажи! — благально шепнув Льоня.</w:t>
      </w:r>
    </w:p>
    <w:p>
      <w:r>
        <w:br/>
        <w:t>— Е ні! — підвівся Федько.— Я знаю тебе — хлопцям розкажеш. Будете бігати туди, гніздо зруйнуєте...</w:t>
      </w:r>
    </w:p>
    <w:p>
      <w:r>
        <w:br/>
        <w:t>— Та їй-богу мовчатиму! Ну от щоб мені...</w:t>
      </w:r>
    </w:p>
    <w:p>
      <w:r>
        <w:br/>
        <w:t>Федько поважно підсмикнув штанці, спроквола мовив:</w:t>
      </w:r>
    </w:p>
    <w:p>
      <w:r>
        <w:br/>
        <w:t>— Хіба що так зробимо. Скидай майку. Зав’яжемо очі, щоб дорогу до гнізда не бачив.</w:t>
      </w:r>
    </w:p>
    <w:p>
      <w:r>
        <w:br/>
        <w:t>Льоня одним махом зняв свою майку. Федько довго мудрував, пов’язуючи нею Льоньчину голову.</w:t>
      </w:r>
    </w:p>
    <w:p>
      <w:r>
        <w:br/>
        <w:t>— Нічого не видно?</w:t>
      </w:r>
    </w:p>
    <w:p>
      <w:r>
        <w:br/>
        <w:t>— Темно, як у погребі! — щиро зізнався Льоня.</w:t>
      </w:r>
    </w:p>
    <w:p>
      <w:r>
        <w:br/>
        <w:t>Тільки після цього Федько взяв його за руку і кудись повів. Льонька обережно переставляв ноги, раз у раз спотикався, навіть звалився в рівчак, але знову брів далі, в загадкову безвість. А Федько виробляв такі викрутаси, що Льоні аж моторошно ставало, повертав його наліво й направо і весь час примовляв:</w:t>
      </w:r>
    </w:p>
    <w:p>
      <w:r>
        <w:br/>
        <w:t>На схід підеш — в яму впадеш,</w:t>
      </w:r>
    </w:p>
    <w:p>
      <w:r>
        <w:br/>
        <w:t>На захід підеш — в ріку попадеш...</w:t>
      </w:r>
    </w:p>
    <w:p>
      <w:r>
        <w:br/>
        <w:t>Льонька холов від страху, проте мовчав, не подаючи навіть виду, що йому боязно.</w:t>
      </w:r>
    </w:p>
    <w:p>
      <w:r>
        <w:br/>
        <w:t>— Тс-с-с!..— зупинився Федько.— Наближаємось. Ух, і птиця ж яка! Аж очі сліпить.</w:t>
      </w:r>
    </w:p>
    <w:p>
      <w:r>
        <w:br/>
        <w:t>Він легенько натиснув на Льоньчине плече:</w:t>
      </w:r>
    </w:p>
    <w:p>
      <w:r>
        <w:br/>
        <w:t>— Присідай, Лусь. Рукою помацаєш...</w:t>
      </w:r>
    </w:p>
    <w:p>
      <w:r>
        <w:br/>
        <w:t>В ту ж мить Льоня відчув, як щось колюче вп’ялося в тіло.</w:t>
      </w:r>
    </w:p>
    <w:p>
      <w:r>
        <w:br/>
        <w:t>— Ой-ой! — крикнув він і рвонув пов’язку з очей.</w:t>
      </w:r>
    </w:p>
    <w:p>
      <w:r>
        <w:br/>
        <w:t>Побачив: сидить він на старій колючій дерезі, а хитрий Федько вже встиг утекти. Вискочив на пагорб і давиться від сміху:</w:t>
      </w:r>
    </w:p>
    <w:p>
      <w:r>
        <w:br/>
        <w:t>— Оце тобі,— каже,— ойойкове гніздо!</w:t>
      </w:r>
    </w:p>
    <w:p>
      <w:r>
        <w:br/>
        <w:t>Льонька заплакав. Не тому, що було дуже боляче (траплялось і гірше), а тому, що над ним так підступно насміялися, йому не хотілося ні з ким зустрічатись, і він, самотній, пригнічений, побрів балкою до річки. Сів на камінь, добре нагрітий сонцем, звісив ноги у воду, задумався: "З Федьком більше не дружитиму,— пообіцяв сам собі.— Хвалько й задирака він. Матері не слухається, малих зобиджає. А спробуй щось випросити у нього. Ого! Аж затруситься!"</w:t>
      </w:r>
    </w:p>
    <w:p>
      <w:r>
        <w:br/>
        <w:t>І Льоня пригадав недавній випадок. Вийшов якось Федько на вулицю, від задоволення увесь світиться. Через плече — чорний пасок, збоку щось скельцями виблискує. Придивились хлопці — справжнісінький бінокль!</w:t>
      </w:r>
    </w:p>
    <w:p>
      <w:r>
        <w:br/>
        <w:t>— Дядько мені подарував,—вихваляється Федько.— В морфлоті служить.</w:t>
      </w:r>
    </w:p>
    <w:p>
      <w:r>
        <w:br/>
        <w:t>Недбало приклав до очей бінокль, на Мишка навів:</w:t>
      </w:r>
    </w:p>
    <w:p>
      <w:r>
        <w:br/>
        <w:t>— Глянеш отак — Мишко як слон, а з другого боку глянеш — Мишко як комаха.</w:t>
      </w:r>
    </w:p>
    <w:p>
      <w:r>
        <w:br/>
        <w:t>І вже зовсім гордовито:</w:t>
      </w:r>
    </w:p>
    <w:p>
      <w:r>
        <w:br/>
        <w:t>— Вчора,— каже,— супутника бачив. Оком не видно, а в бінокль подивишся — летить над селом, наче м’яч футбольний.</w:t>
      </w:r>
    </w:p>
    <w:p>
      <w:r>
        <w:br/>
        <w:t>Обступили хлопці його, з усіх боків смикають. "Дай та дай!" — просять. Кожному не терпиться на супутника глянути. А Федько ще більш заважнів:</w:t>
      </w:r>
    </w:p>
    <w:p>
      <w:r>
        <w:br/>
        <w:t>— Це дуже секретна штука,— відмовляє,— не можна нікому давати...</w:t>
      </w:r>
    </w:p>
    <w:p>
      <w:r>
        <w:br/>
        <w:t>...Згадавши, як носився Федько з своїм подарунком, Льоня сердито чвиркнув у воду:</w:t>
      </w:r>
    </w:p>
    <w:p>
      <w:r>
        <w:br/>
        <w:t>— Жаднюка!</w:t>
      </w:r>
    </w:p>
    <w:p>
      <w:r>
        <w:br/>
        <w:t>Він зручніше вмостився на камені і окинув поглядом протилежний берег, де серед верболозу, над самою річкою, височіла вибілена дощами і сонцем скеля, дуже схожа на лису голову велетня. Під тою скелею починався хід у підземелля, а там, десь глибоко-глибоко, як переказували люди, в давні часи гайдамаки сховали зброю.</w:t>
      </w:r>
    </w:p>
    <w:p>
      <w:r>
        <w:br/>
        <w:t>— Ось найду ті скарби,— замріявся Льоня,— усім роздам: тому лук, тому стріли чи спис, а Щербатому — дірку від бублика. Хай ковтає завидки.</w:t>
      </w:r>
    </w:p>
    <w:p>
      <w:r>
        <w:br/>
        <w:t>Льонька уявив собі, як зеленіє від заздрощів Федько, і зовсім повеселішав. Роздягшись, прямо з каменя шубовснув у річку, та так, що аж хвилі пішли по воді.</w:t>
      </w:r>
    </w:p>
    <w:p>
      <w:r>
        <w:br/>
        <w:t>* * *</w:t>
      </w:r>
    </w:p>
    <w:p>
      <w:r>
        <w:br/>
        <w:t>Ще здалеку Федько помітив: сидять під хатою Льонька з Мишком і про щось захоплено говорять. Тихого і спокійного Мишка сьогодні не впізнати. Дивись, що витворяє! То впаде на землю і вужем звивається, то, раптом схопившись, ловить руками повітря. Чудасія — та й годі!</w:t>
      </w:r>
    </w:p>
    <w:p>
      <w:r>
        <w:br/>
        <w:t>Федько нерішуче пом’явся на місці. Підійти до них і послухати? Проженуть — це ясне діло. Люльку і ойойкове гніздо не простять.</w:t>
      </w:r>
    </w:p>
    <w:p>
      <w:r>
        <w:br/>
        <w:t>І все-таки не міг втерпіти, потихеньку підкрався, став за деревом.</w:t>
      </w:r>
    </w:p>
    <w:p>
      <w:r>
        <w:br/>
        <w:t>— А лисенят як? — почув Мишків голос.— Там же їх троє.</w:t>
      </w:r>
    </w:p>
    <w:p>
      <w:r>
        <w:br/>
        <w:t>— Мішок візьмемо!</w:t>
      </w:r>
    </w:p>
    <w:p>
      <w:r>
        <w:br/>
        <w:t>Це вже Льонька озвався.</w:t>
      </w:r>
    </w:p>
    <w:p>
      <w:r>
        <w:br/>
        <w:t>— Не донесемо. Лисиця важка. Ти ж сам бачив: як наше теля завбільшки. Хвіст по самій землі волочиться...</w:t>
      </w:r>
    </w:p>
    <w:p>
      <w:r>
        <w:br/>
        <w:t>"Яка лисиця? Які лисенята?" — не міг второпати Федько. Далі терпіти було надсилу.</w:t>
      </w:r>
    </w:p>
    <w:p>
      <w:r>
        <w:br/>
        <w:t>— Про що ви там торочите? — спитав недбало. Заклав руки за спину, з погордою глянув на хлопців. Ваші розмови, мовляв, не дуже мене цікавлять.</w:t>
      </w:r>
    </w:p>
    <w:p>
      <w:r>
        <w:br/>
        <w:t>Льонька нахмурився, непомітно сіпнув за руку Мишка. "Ані пари з уст!" — означав той жест. Та Мишка попереджати не треба було. Побачивши за деревом Федькову голову з наїжаченим житнім чубчиком, він схилився і став заклопотано копирсатися в землі.</w:t>
      </w:r>
    </w:p>
    <w:p>
      <w:r>
        <w:br/>
        <w:t>— Про яку лисицю говорите? — вже м’якше перепитав Федько.</w:t>
      </w:r>
    </w:p>
    <w:p>
      <w:r>
        <w:br/>
        <w:t>Льонька пирснув у кулак:</w:t>
      </w:r>
    </w:p>
    <w:p>
      <w:r>
        <w:br/>
        <w:t>— Про таку руду, як ти...</w:t>
      </w:r>
    </w:p>
    <w:p>
      <w:r>
        <w:br/>
        <w:t>Удвох засміялись і знову мовчать. "Так від них нічого не взнаєш",— вирішив Федько. Він удав, що здогадується:</w:t>
      </w:r>
    </w:p>
    <w:p>
      <w:r>
        <w:br/>
        <w:t>— Фі, знаю! Щось придумали? Хочете мене піддурити? Не вийде, голубчики!</w:t>
      </w:r>
    </w:p>
    <w:p>
      <w:r>
        <w:br/>
        <w:t>Мишко обурився:</w:t>
      </w:r>
    </w:p>
    <w:p>
      <w:r>
        <w:br/>
        <w:t>— І зовсім не придумали! Льоня нору знайшов. Ось що!</w:t>
      </w:r>
    </w:p>
    <w:p>
      <w:r>
        <w:br/>
        <w:t>"Лисичу нору!"— не повірив своїм вухам Федько. Він давно вже чув, що в селі лисиця об’явилась. Схватить курча — і в берег! А де живе розбійниця, нікому не вдавалося дізнатись. Невже хлопці щось провідали? Він підсунувся ближче, проте сказав якомога байдуже:</w:t>
      </w:r>
    </w:p>
    <w:p>
      <w:r>
        <w:br/>
        <w:t>— Хм, знайшли... Видумуєте, мабуть...</w:t>
      </w:r>
    </w:p>
    <w:p>
      <w:r>
        <w:br/>
        <w:t>— А таки знайшли! — кинув ображений Льоня.— І лисицю з лисенятами бачили! І підемо сьогодні ловити.</w:t>
      </w:r>
    </w:p>
    <w:p>
      <w:r>
        <w:br/>
        <w:t>Федько занепокоївся. Він уявив, як лежать у засаді Льонька з Мишком, як вони ловлять хитрого звіра і несуть у село. Несуть удвох, а його, Федька, поряд не буде. Можливо, раз у житті випадає така нагода, а він пропустить її...</w:t>
      </w:r>
    </w:p>
    <w:p>
      <w:r>
        <w:br/>
        <w:t>— Сьогодні підете? — Федько дивився так жалібно у вічі, ніби питав: "Невже ви такі жорстокі?" — Удвох не справитесь, серйозно! Візьміть і мене, га?</w:t>
      </w:r>
    </w:p>
    <w:p>
      <w:r>
        <w:br/>
        <w:t>— Ти нам не друг! — відрубав Льоня.— Ти менших завжди зобиджаєш!</w:t>
      </w:r>
    </w:p>
    <w:p>
      <w:r>
        <w:br/>
        <w:t>Федько винувато підшморгнув носом.</w:t>
      </w:r>
    </w:p>
    <w:p>
      <w:r>
        <w:br/>
        <w:t>— А задиратись не будеш? — подобрішав Мишко, побачивши, що сусід не такий уже грізний, як йому здавалось.</w:t>
      </w:r>
    </w:p>
    <w:p>
      <w:r>
        <w:br/>
        <w:t>— Не буду...</w:t>
      </w:r>
    </w:p>
    <w:p>
      <w:r>
        <w:br/>
        <w:t>— І обдурювати не будеш?</w:t>
      </w:r>
    </w:p>
    <w:p>
      <w:r>
        <w:br/>
        <w:t>— Не буду...</w:t>
      </w:r>
    </w:p>
    <w:p>
      <w:r>
        <w:br/>
        <w:t>Льонька презирливо зіщулився. Його карі оченята, як дві вуглинки, так і пекли сусіда:</w:t>
      </w:r>
    </w:p>
    <w:p>
      <w:r>
        <w:br/>
        <w:t>— Це ти зараз клянешся. А потім...</w:t>
      </w:r>
    </w:p>
    <w:p>
      <w:r>
        <w:br/>
        <w:t>— Та не буду! Чесне піонерське! — Голос у Федька дрижав.— Ну, хочете — молочай їстиму!</w:t>
      </w:r>
    </w:p>
    <w:p>
      <w:r>
        <w:br/>
        <w:t>Він тут же зірвав стебло молочаю і, не кривлячись, почав жувати гірке й неприємне зілля.</w:t>
      </w:r>
    </w:p>
    <w:p>
      <w:r>
        <w:br/>
        <w:t>— Фу, виплюнь! — зжалився Льоня.— Пішли!</w:t>
      </w:r>
    </w:p>
    <w:p>
      <w:r>
        <w:br/>
        <w:t>Ледь помітною стежкою рушили хлопці крізь гущавину. Знизу, від річки, несло вологою і терпким запахом бузини. Кілька разів гілка боляче хльоскала Федька по обличчю. "А може, справді хочуть мене розіграти?" — майнула думка. Та він не наважився перепитувати і слухняно плівся позаду.</w:t>
      </w:r>
    </w:p>
    <w:p>
      <w:r>
        <w:br/>
        <w:t>Через хвилину дістались до розірваної греблі, старої, обваленої, зарослої ожиною і тереном.</w:t>
      </w:r>
    </w:p>
    <w:p>
      <w:r>
        <w:br/>
        <w:t>— Лягайте! — шепнув Льоня.</w:t>
      </w:r>
    </w:p>
    <w:p>
      <w:r>
        <w:br/>
        <w:t>Хлопці уткнулись носами в траву, затаїли подих. Дві пари очей уважно слідкували, як Льонька, маскуючись лопушиним листям, поповз до глибокого рівчака. Раптом він завмер на місці, прислухався.</w:t>
      </w:r>
    </w:p>
    <w:p>
      <w:r>
        <w:br/>
        <w:t>— Шарудить! Значить — в норі.</w:t>
      </w:r>
    </w:p>
    <w:p>
      <w:r>
        <w:br/>
        <w:t>Він подав знак рукою. В ту ж мить поряд з ним, в кущі ожини, показалась чубата голова Федька. Погляд його був спрямований туди, де чорним колом зяяла нора. Вхід до неї був вистелений курячим пір’ям, де-інде біліли дрібні кістки. Федько припав вухом до нори і почув під землею тихі вкрадливі звуки.</w:t>
      </w:r>
    </w:p>
    <w:p>
      <w:r>
        <w:br/>
        <w:t>— Лізе наверх! — з трепетом мовив Федько.— Ловити треба...</w:t>
      </w:r>
    </w:p>
    <w:p>
      <w:r>
        <w:br/>
        <w:t>В кущах промайнуло щось вогнисто-руде, зникло в гущавині, і ось, уже на самій горі, блиснула на сонці золотиста спина лисиці.</w:t>
      </w:r>
    </w:p>
    <w:p>
      <w:r>
        <w:br/>
        <w:t>— Втекла...</w:t>
      </w:r>
    </w:p>
    <w:p>
      <w:r>
        <w:br/>
        <w:t>Вертались додому мовчки, пригнічені невдачею.</w:t>
      </w:r>
    </w:p>
    <w:p>
      <w:r>
        <w:br/>
        <w:t>— Нічого! — намагався втішити хлопців Федько.— Завтра спіймаємо.</w:t>
      </w:r>
    </w:p>
    <w:p>
      <w:r>
        <w:br/>
        <w:t>На прощання вони серйозно, по-мужському потиснули один одному руки. Федько пом’явся на місці, чомусь почервонів.</w:t>
      </w:r>
    </w:p>
    <w:p>
      <w:r>
        <w:br/>
        <w:t>— Почекайте мене.</w:t>
      </w:r>
    </w:p>
    <w:p>
      <w:r>
        <w:br/>
        <w:t>Кинувся до своєї хати і скоро повернувся, тримаючи в руках якусь річ.</w:t>
      </w:r>
    </w:p>
    <w:p>
      <w:r>
        <w:br/>
        <w:t>— Ось бінокль, візьміть. Хочете — на цілий місяць.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Ойойкове гніздо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