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Одружіння</w:t>
      </w:r>
    </w:p>
    <w:p>
      <w:r>
        <w:br/>
        <w:t xml:space="preserve"> &lt;p&gt;– І от, я став офірою свого власного мозку. Гадаю, що ти не віриш і не долюблюєш привидів і подібних чудовиськ? А радіо, а мозкові позарозумові станції? – запитав Наливайко, твердо рубаючи слова, через столик, позираючи на мене крізь хмари тютюнового диму. Видно, боляче було йому розговоритись, але пара пива, яка стояла перед нами, розв’язала язик.</w:t>
      </w:r>
    </w:p>
    <w:p>
      <w:r>
        <w:br/>
        <w:t>Він налив кухоль, перехилив без передишки й, глибоко затягнувшись димом, – почав.</w:t>
      </w:r>
    </w:p>
    <w:p>
      <w:r>
        <w:br/>
        <w:t>– І от, видерши з боєм у Комгоспі ордера на кімнату в будинку число 15 на Кузнечній, насвистуючи марша, я пішов у свій давно бажаний куток.</w:t>
      </w:r>
    </w:p>
    <w:p>
      <w:r>
        <w:br/>
        <w:t>Кузнечна – копія провінційних вуличок, уся в каштанах, ч. 15 – на розі, де зупиняються завжди неспокійні трамваї. Краще й мислити не можна! – подумав я.</w:t>
      </w:r>
    </w:p>
    <w:p>
      <w:r>
        <w:br/>
        <w:t>Ось тепер і почалася ця історія. Оця кімната з двома великими, готичного стилю, вікнами, м’якою меблею й пічкою в кахлях – зробила з мого життя якусь чудернацьку, трагікомічну поему. Орендар (колись власник) будинку, з якоюсь садистичною посмішкою одімкнув двері, чомусь боязко переступив поріг і фатально промовив:</w:t>
      </w:r>
    </w:p>
    <w:p>
      <w:r>
        <w:br/>
        <w:t>– Гадаю, що ви тут виживете… а ось і ці крапки… кров… тут розстріляно дівчину у 1920 році… – і щез з кімнати.</w:t>
      </w:r>
    </w:p>
    <w:p>
      <w:r>
        <w:br/>
        <w:t>Кинувши кілька рубаних, неясних слів, орендар щез, як сатана, коли заспіває півень.</w:t>
      </w:r>
    </w:p>
    <w:p>
      <w:r>
        <w:br/>
        <w:t>"Машинку строїть, гад!" – подумав я і задоволено обвів очима стіни. Все говорило за нормальні умовини, де доведеться мені працювати. А на все інше, на орендаря поклав я…</w:t>
      </w:r>
    </w:p>
    <w:p>
      <w:r>
        <w:br/>
        <w:t>Так пересипаючись думками, замкнув двері, роздягся й спокійно ліг на канапу.</w:t>
      </w:r>
    </w:p>
    <w:p>
      <w:r>
        <w:br/>
        <w:t>Вечірнє сонце червоно й густо розлилося по підлозі. Лежав, згадував учорашню зустріч; ясно пригадував Ліду… "Яка жвава, енергійна комсомолка!"</w:t>
      </w:r>
    </w:p>
    <w:p>
      <w:r>
        <w:br/>
        <w:t>Потім запалив цигарку, кілечками пускаючи до стелі дим. Спогади лилися цілим морем і… і щоб ти думав? – шматочками, контрабандно вривалися слова орендаря: "А ось і крапки… кров…" З презирством одкидав цю думку, як шкідливу для молодої людини, й ще дужче, діловито затягався димом.</w:t>
      </w:r>
    </w:p>
    <w:p>
      <w:r>
        <w:br/>
        <w:t>От саме в цю хвилину… зараз…</w:t>
      </w:r>
    </w:p>
    <w:p>
      <w:r>
        <w:br/>
        <w:t>Власне, я ніколи не вірив Едгару По, не романтик я з колиски, але того, що скоїлося за цей тиждень, ніяк не можу охопити ні за допомогою науки, ані логічно розв’язати.</w:t>
      </w:r>
    </w:p>
    <w:p>
      <w:r>
        <w:br/>
        <w:t>Саме, коли кинув бичка, ясно пригадуючи, що роблю, схопився з ліжка й сторожко, як Пінкертон, підійшов до того місця, де орендар ткнув пучкою, схилився на коліна, приглядаючись до стіни. Так. Я побачив кілька рудуватих крапок.</w:t>
      </w:r>
    </w:p>
    <w:p>
      <w:r>
        <w:br/>
        <w:t>"А людська це кров, чи хтось роздавив настирливу блощицю?" Погодившись на останньому, я запалив електрику, сонце вже зайшло, і сів за стіл, перегортаючи "Бухарина".</w:t>
      </w:r>
    </w:p>
    <w:p>
      <w:r>
        <w:br/>
        <w:t>Години капали дуже швидко. Пам’ятаю, як за стіною пробило 12. Втома борола тіло. Тоді погасив світло, вкрився ковдрою, стуливши очи.</w:t>
      </w:r>
    </w:p>
    <w:p>
      <w:r>
        <w:br/>
        <w:t>Стояла страшна тиша. Хтось пройшов коритарем, а на розі прошкварчав останній трамвай.</w:t>
      </w:r>
    </w:p>
    <w:p>
      <w:r>
        <w:br/>
        <w:t>Я засинав, у думці підозріло поглядаючи на стіну з роздавленою блощицею. На столі шелестів годинник…</w:t>
      </w:r>
    </w:p>
    <w:p>
      <w:r>
        <w:br/>
        <w:t>Раптом схопився з виряченими очима. Я почув ясно, як щось у куточку, де стояла шафа, тихо зі стогоном плакало. Моя рука полізла під подушку за револьвером, а вуха тонко сприймали тихе ридання.</w:t>
      </w:r>
    </w:p>
    <w:p>
      <w:r>
        <w:br/>
        <w:t>Замок клацнув. Палець міцно ліг на цинґеля. Я чекав дальшого розв’язку.</w:t>
      </w:r>
    </w:p>
    <w:p>
      <w:r>
        <w:br/>
        <w:t>Але нічого не було. Було так само темно й тихо.</w:t>
      </w:r>
    </w:p>
    <w:p>
      <w:r>
        <w:br/>
        <w:t>Уже спокійно ліг, подумавши: "просто, міцних викурив цигарок…"</w:t>
      </w:r>
    </w:p>
    <w:p>
      <w:r>
        <w:br/>
        <w:t>Аж ось легеньким холодком повіяло од дверей, щось тихо підійшло до канапи, і я з внутрішнім болем почув, як щось упало мені на груди.</w:t>
      </w:r>
    </w:p>
    <w:p>
      <w:r>
        <w:br/>
        <w:t>Рука впустила револьвера. З криком запалив електрику і, ввесь спітнілий, побачив коло себе велику, пом’яту троянду.</w:t>
      </w:r>
    </w:p>
    <w:p>
      <w:r>
        <w:br/>
        <w:t>Двері були так само замкнені, й ніщо не нагадувало, що тут була чужа людина. Обережно оглянув канапу, крісла, й трохи заспокоївшись, сів за стіл. Думати про сон було б просто таки божевіллям.</w:t>
      </w:r>
    </w:p>
    <w:p>
      <w:r>
        <w:br/>
        <w:t>Якось пересидів до ранку, підозріло поглядаючи на двері.</w:t>
      </w:r>
    </w:p>
    <w:p>
      <w:r>
        <w:br/>
        <w:t>З сонцем до мене прийшли хлопці – поздоровити з новою кімнатою. Я сумно розповів про минулу ніч і показав троянду.</w:t>
      </w:r>
    </w:p>
    <w:p>
      <w:r>
        <w:br/>
        <w:t>Хлопці, стримуючи регіт, поглядали на мене, як на божевільного.</w:t>
      </w:r>
    </w:p>
    <w:p>
      <w:r>
        <w:br/>
        <w:t>– От ще сомнамбула. Та це ж Лідина квітка, забув, що подарувала ввечері? Є закурить?</w:t>
      </w:r>
    </w:p>
    <w:p>
      <w:r>
        <w:br/>
        <w:t>Я здивовано побачив, що не було ні одної цигарки. Але це не все! Не кінець моїм ночам!</w:t>
      </w:r>
    </w:p>
    <w:p>
      <w:r>
        <w:br/>
        <w:t>– Дві пляшки!</w:t>
      </w:r>
    </w:p>
    <w:p>
      <w:r>
        <w:br/>
        <w:t>"Обер" поставив пиво. Наливайко випив підряд два кухлі, запалив десяту цигарку і, вже не хвилюючись, казав далі.</w:t>
      </w:r>
    </w:p>
    <w:p>
      <w:r>
        <w:br/>
        <w:t>– Орендаря – чомусь бачив частіше. Він уже не говорив про крапки на стіні, а одного разу, коли я одержав посаду у тресті – навіть зайшов увечері до мене покурити. Але що мені до нього? Я просто вивчав його – не більш не менш, як експоната од НЕПу.</w:t>
      </w:r>
    </w:p>
    <w:p>
      <w:r>
        <w:br/>
        <w:t>Так ішли дні. Але перша ніч глибоко засіла в мою душу. Орендар зумів посіяти зерно непокою і якогось передчуття. Завжди ввечері мене тягло до себе, погасити світ, лягти і забавлятися тінями.</w:t>
      </w:r>
    </w:p>
    <w:p>
      <w:r>
        <w:br/>
        <w:t>Може, скажеш перевтома, декаданс серед сучасної молоді? Нічого подібного! Було просто бажання поритись на самоті у своїх власних думках.</w:t>
      </w:r>
    </w:p>
    <w:p>
      <w:r>
        <w:br/>
        <w:t>Одного разу ввечері лив страшенний дощ. Я не міг вийти з дому і лежав сам, перечитуючи газету. Раптом газета випала з рук. Щось забігало по підлозі і скрипнуло столом.</w:t>
      </w:r>
    </w:p>
    <w:p>
      <w:r>
        <w:br/>
        <w:t>Я поволі встав і побачив на столі великого сірого пацюка. З ним упоратися було неважко. Але щось незрозуміло зарядило мої груди хвилюванням.</w:t>
      </w:r>
    </w:p>
    <w:p>
      <w:r>
        <w:br/>
        <w:t>"Ну, що, як прийде?" – подумав я і мимоволі поглянув на стіну, де були рудуваті крапки од розчавленої блощиці.</w:t>
      </w:r>
    </w:p>
    <w:p>
      <w:r>
        <w:br/>
        <w:t>Одкидав геть настирливі думки, але вони, як одрізані голови гідри росли, подвоювалися і вщерть заповнювали мозок. Було душно. У скронях стукало дзвінко.</w:t>
      </w:r>
    </w:p>
    <w:p>
      <w:r>
        <w:br/>
        <w:t>Я пройшовсь по кімнаті, наспівуючи "Інтернаціонал". Потім поклав дві порції тютюну, закурив, і через те, що було пізно, погасив електрику.</w:t>
      </w:r>
    </w:p>
    <w:p>
      <w:r>
        <w:br/>
        <w:t>Глухо стукав вітер віконницями. По шибках розмазувались краплини дощу. Моя цигарка догоріла. Кинув на підлогу бичка, перевернувся на другий бік, сонно стуливши очи.</w:t>
      </w:r>
    </w:p>
    <w:p>
      <w:r>
        <w:br/>
        <w:t>От.</w:t>
      </w:r>
    </w:p>
    <w:p>
      <w:r>
        <w:br/>
        <w:t>Не можу точно сказати, скільки часу я так лежав, але схопився од якогось таємничого шепотіння. Механічно підняв очи, і на своє здивовання – помітив темний силует жінки, яка сиділа біля мене на стільці, схиливши на груди голову.</w:t>
      </w:r>
    </w:p>
    <w:p>
      <w:r>
        <w:br/>
        <w:t>Я не жахнувся, але тіло було налите оливом. Пильно вдивлявся в невідому постать, і що далі (помічав), то все ясніш вимальовувалося на темному тлі ночі бліде лице дівчини.</w:t>
      </w:r>
    </w:p>
    <w:p>
      <w:r>
        <w:br/>
        <w:t>Не знаю чому, але твердо й ясно запитав з ноткою крайнього незадоволення в голосі.</w:t>
      </w:r>
    </w:p>
    <w:p>
      <w:r>
        <w:br/>
        <w:t>– В чім справа?</w:t>
      </w:r>
    </w:p>
    <w:p>
      <w:r>
        <w:br/>
        <w:t>Дівчина гойднулася, упала на мене руками і з болем заплакала:</w:t>
      </w:r>
    </w:p>
    <w:p>
      <w:r>
        <w:br/>
        <w:t>– Що я тобі зробила? Нащо гониш?</w:t>
      </w:r>
    </w:p>
    <w:p>
      <w:r>
        <w:br/>
        <w:t>Я чув, як шелестів годинник на столі, як тремтіли руки невідомої дівчини у мене на грудях, і мене взяв жаль. Уже спокійно встав, підняв її скорбне лице, пильно вдивляючись в очи. Але, що зі мною? Коло мене сиділа Ліда!</w:t>
      </w:r>
    </w:p>
    <w:p>
      <w:r>
        <w:br/>
        <w:t>– Ліда? – радісно вирвалось з моїх уст.</w:t>
      </w:r>
    </w:p>
    <w:p>
      <w:r>
        <w:br/>
        <w:t>Та біля мене сиділа все та чужа, бліда дівчина. Я тихо, м’яко спитав:</w:t>
      </w:r>
    </w:p>
    <w:p>
      <w:r>
        <w:br/>
        <w:t>– В чім справа?</w:t>
      </w:r>
    </w:p>
    <w:p>
      <w:r>
        <w:br/>
        <w:t>Її лице засвітилося радісно, губи заворушилися і полилися, полилися теплі, тихі слова.</w:t>
      </w:r>
    </w:p>
    <w:p>
      <w:r>
        <w:br/>
        <w:t>Я узнав тайну… вона, молода дівчина, що її забили денікінці в оцих стінах… була разом з червоними… лице корчилось мукою, і великі сльози капали за груди.</w:t>
      </w:r>
    </w:p>
    <w:p>
      <w:r>
        <w:br/>
        <w:t>Я дізнався, що її коханця забили чеченці, родину вирізано, а її… вона розстібнула комірчик, і я з жахом побачив на шиї дві глибокі криваві рани.</w:t>
      </w:r>
    </w:p>
    <w:p>
      <w:r>
        <w:br/>
        <w:t>Вона шепотіла: "…звали – Аня… було тяжко вмирати… і тоді стояло весняне сонце…". Лице її світліло і врешті зовсім розплилося в сірому густому ранку, що вдерся в кімнату через, великі готичні вікна.</w:t>
      </w:r>
    </w:p>
    <w:p>
      <w:r>
        <w:br/>
        <w:t>Я стояв біля столу, а електрика жовто гойдалась над столом – непогашена. На підлозі круг мене валялися недопалені цигарки. Так пройшла, коли можна так мовити, ніч.</w:t>
      </w:r>
    </w:p>
    <w:p>
      <w:r>
        <w:br/>
        <w:t>Ясно, що день був переповнений спогадами й почувалось, що буде ніч знову з привидами й непорозуміннями. Чомусь нетерпляче чекав ночі.</w:t>
      </w:r>
    </w:p>
    <w:p>
      <w:r>
        <w:br/>
        <w:t>Так, загіпнотизована очами гадюки, ласка непереможно стремить у одчинену пащу з отруєними зубами.</w:t>
      </w:r>
    </w:p>
    <w:p>
      <w:r>
        <w:br/>
        <w:t>Відчував, що я хворий. Лікар приписав морфію, і от зараз коло мене лежить маленька коробочка сонного порошку.</w:t>
      </w:r>
    </w:p>
    <w:p>
      <w:r>
        <w:br/>
        <w:t>Упала ніч. Але це була й остання переплетена чудернацькими витівками природи.</w:t>
      </w:r>
    </w:p>
    <w:p>
      <w:r>
        <w:br/>
        <w:t>Я засинав м’яко. Морфій наливав жили солодкою, густою втомою. Вії важко падали на очи. В кімнаті стояла мертва тиша.</w:t>
      </w:r>
    </w:p>
    <w:p>
      <w:r>
        <w:br/>
        <w:t>Я, ніби покалічений на операційному столику, жартома рахував до ста. Раз…</w:t>
      </w:r>
    </w:p>
    <w:p>
      <w:r>
        <w:br/>
        <w:t>– сонно-м’яко – два… – рахував довго, аж коли по кімнаті розплилися гострі, весняні пахощі конвалій. Вони сповнювали мої ніздрі, бальзамували і споювали почуття молодими бруньками.</w:t>
      </w:r>
    </w:p>
    <w:p>
      <w:r>
        <w:br/>
        <w:t>Радісно схопився на лікоть і здивовано побачив, як із темного кутка у якомусь сяйві до мене йшла учорашня дівчина. В куточках губів ховала усмішку. Рука міцно держала жмутик васильків.</w:t>
      </w:r>
    </w:p>
    <w:p>
      <w:r>
        <w:br/>
        <w:t>Я сів на канапі, простягнувши до неї руки.</w:t>
      </w:r>
    </w:p>
    <w:p>
      <w:r>
        <w:br/>
        <w:t>Щось незрозуміле шепотіли мої губи.</w:t>
      </w:r>
    </w:p>
    <w:p>
      <w:r>
        <w:br/>
        <w:t>І от… зараз не пам’ятаю… – шматочки тільки… здається, вона наділа мені на лоба віночок з польових васильків, холодними, помертвілими губами торкнулась моєї шоки, а руками оповила шию.</w:t>
      </w:r>
    </w:p>
    <w:p>
      <w:r>
        <w:br/>
        <w:t>Оце ті шматочки, що запам’ятав крізь густі хмари морфію. Потім – спав мертвим сном.</w:t>
      </w:r>
    </w:p>
    <w:p>
      <w:r>
        <w:br/>
        <w:t>…Прокинувся од якогось шуму. Сонно обвів очима кімнату, і здивовано побачив коло себе орендаря і ще п’ятьох невідомих осіб чоловічого полу.</w:t>
      </w:r>
    </w:p>
    <w:p>
      <w:r>
        <w:br/>
        <w:t>Орендар кричав, розмахуючи руками:</w:t>
      </w:r>
    </w:p>
    <w:p>
      <w:r>
        <w:br/>
        <w:t>– Гражданин, годі вже цілуватися, пора в Загс, уже дванадцята, – і ткнув пучкою на канапу, за пів аршина од мене вбік.</w:t>
      </w:r>
    </w:p>
    <w:p>
      <w:r>
        <w:br/>
        <w:t>Я, не розуміючи, оглянувсь. І, о земле!</w:t>
      </w:r>
    </w:p>
    <w:p>
      <w:r>
        <w:br/>
        <w:t>На подушці, розкидавши в непритомності руки, в самій сорочці лежала донька орендаря.</w:t>
      </w:r>
    </w:p>
    <w:p>
      <w:r>
        <w:br/>
        <w:t>Невідомі люди дегенеративно усміхались, позираючи на мене, як на злочинця…</w:t>
      </w:r>
    </w:p>
    <w:p>
      <w:r>
        <w:br/>
        <w:t>…Наливайко змовк, винувато схиливши голову.</w:t>
      </w:r>
    </w:p>
    <w:p>
      <w:r>
        <w:br/>
        <w:t>– Отак орендатор зумів піймати зятя з посадою в тресті! – швидко промовив я, щоб зам’яти цю балачку, і для ілюстрації замовив "оберові" пів дюжини пива.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Одружіння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