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Одержима</w:t>
      </w:r>
    </w:p>
    <w:p>
      <w:r>
        <w:br/>
        <w:t xml:space="preserve"> (Драматична поема)</w:t>
      </w:r>
    </w:p>
    <w:p>
      <w:r>
        <w:br/>
        <w:t>І&lt;br /&gt;</w:t>
        <w:br/>
        <w:t>Берег понад озером Гадаринським. Далеко на горизонті ледве мріють човни коло берега і чорніє люд, що хмарою заліг далекий берег.&lt;br /&gt;</w:t>
        <w:br/>
        <w:t>Міріам, "одержима духом", в глибокій тузі блукає поміж камінням понад берегом, далі зіходить на шпиль скелі і дивиться не па берог, а в глибину пустелі, вона бачить там когось удалині.</w:t>
      </w:r>
    </w:p>
    <w:p>
      <w:r>
        <w:br/>
        <w:t>М і р і а м</w:t>
      </w:r>
    </w:p>
    <w:p>
      <w:r>
        <w:br/>
        <w:t>Він там, він все сидить так нерухомо,&lt;br /&gt;</w:t>
        <w:br/>
        <w:t>як те каміння, що навколо нього.&lt;br /&gt;</w:t>
        <w:br/>
        <w:t>Над ним — мені здається, я те бачу, —&lt;br /&gt;</w:t>
        <w:br/>
        <w:t>нависли думи хмарою важкою,&lt;br /&gt;</w:t>
        <w:br/>
        <w:t>от-от з них стрілить ясна блискавиця&lt;br /&gt;</w:t>
        <w:br/>
        <w:t>і цілий світ осяє. Ох, коли ж,&lt;br /&gt;</w:t>
        <w:br/>
        <w:t>коли вона розіб'є темну хмару?&lt;br /&gt;</w:t>
        <w:br/>
        <w:t>Хоч би мене убила блискавиця,&lt;br /&gt;</w:t>
        <w:br/>
        <w:t>я прагну, прагну, щоб вона злетіла,&lt;br /&gt;</w:t>
        <w:br/>
        <w:t>щоб хоч на мить чоло те просіяло.&lt;br /&gt;</w:t>
        <w:br/>
        <w:t>Годівлю дав юрбі, тілам і душам,&lt;br /&gt;</w:t>
        <w:br/>
        <w:t>всім дав спокій, а сам у сій пустелі&lt;br /&gt;</w:t>
        <w:br/>
        <w:t>пасе думок отари незчисленні.&lt;br /&gt;</w:t>
        <w:br/>
        <w:t>Нема їм впину, а йому спочинку...&lt;br /&gt;</w:t>
        <w:br/>
        <w:t>Який він одинокий, боже правий!&lt;br /&gt;</w:t>
        <w:br/>
        <w:t>Невже йому не можна помогти?&lt;br /&gt;</w:t>
        <w:br/>
        <w:t>Невже він завжди буде одинокий?&lt;br /&gt;</w:t>
        <w:br/>
        <w:t>"Месія прийде в славі світ судити", —&lt;br /&gt;</w:t>
        <w:br/>
        <w:t>так сказано в пророцтві, більш нічого.&lt;br /&gt;</w:t>
        <w:br/>
        <w:t>І правда, й милосердя — все для світа,&lt;br /&gt;</w:t>
        <w:br/>
        <w:t>а для Месії що? Чи тільки слава?&lt;br /&gt;</w:t>
        <w:br/>
        <w:t>"Війна і звада, смерть, недуги зникнуть,&lt;br /&gt;</w:t>
        <w:br/>
        <w:t>мир буде на землі і щастя в людях..."&lt;br /&gt;</w:t>
        <w:br/>
        <w:t>А для Месії? — знову "слава в вишніх"?&lt;br /&gt;</w:t>
        <w:br/>
        <w:t>І тільки слава? О, яка ж то кара&lt;br /&gt;</w:t>
        <w:br/>
        <w:t>Месією, що світ рятує, бути!&lt;br /&gt;</w:t>
        <w:br/>
        <w:t>Всім дати щастя і нещасним бути,&lt;br /&gt;</w:t>
        <w:br/>
        <w:t>нещасним, так, бо вічно одиноким.&lt;br /&gt;</w:t>
        <w:br/>
        <w:t>Хто міг би врятувать його самого&lt;br /&gt;</w:t>
        <w:br/>
        <w:t>від самотини, від страшної слави?</w:t>
      </w:r>
    </w:p>
    <w:p>
      <w:r>
        <w:br/>
        <w:t>(Пригнічена раптовою втомою, сідає під скелею і схиляється на камінь).</w:t>
      </w:r>
    </w:p>
    <w:p>
      <w:r>
        <w:br/>
        <w:t>Чого ж се я слідом за ним блукаю?&lt;br /&gt;</w:t>
        <w:br/>
        <w:t>Чого? Сама не знаю. Певне, дух&lt;br /&gt;</w:t>
        <w:br/>
        <w:t>мене сюди завів на певну згубу.&lt;br /&gt;</w:t>
        <w:br/>
        <w:t>Ну, що ж! нехай! Мені тут гинуть краще,&lt;br /&gt;</w:t>
        <w:br/>
        <w:t>ніж в іншім місці. Я загину тут,&lt;br /&gt;</w:t>
        <w:br/>
        <w:t>я вигострила погляд у пустині,&lt;br /&gt;</w:t>
        <w:br/>
        <w:t>мов соколиний зір, — все виглядала,&lt;br /&gt;</w:t>
        <w:br/>
        <w:t>чи він хоч не подивиться на мене?&lt;br /&gt;</w:t>
        <w:br/>
        <w:t>Не подивився і не обернувся...&lt;br /&gt;</w:t>
        <w:br/>
        <w:t>Занадто вже буйна була надія!&lt;br /&gt;</w:t>
        <w:br/>
        <w:t>Чого ж я сподівалась?.. Я не знаю!</w:t>
      </w:r>
    </w:p>
    <w:p>
      <w:r>
        <w:br/>
        <w:t>(Розхитуючись, як ті, що голосять на гробі, співає стиха тужливу східну пісню, довго, без слів.).</w:t>
      </w:r>
    </w:p>
    <w:p>
      <w:r>
        <w:br/>
        <w:t>Про се співати можна, а сказати&lt;br /&gt;</w:t>
        <w:br/>
        <w:t>слів не стає.</w:t>
      </w:r>
    </w:p>
    <w:p>
      <w:r>
        <w:br/>
        <w:t>(Співає знов).</w:t>
      </w:r>
    </w:p>
    <w:p>
      <w:r>
        <w:br/>
        <w:t>Яка була юрба&lt;br /&gt;</w:t>
        <w:br/>
        <w:t>за ним, як він ходив по Галілеї.&lt;br /&gt;</w:t>
        <w:br/>
        <w:t>І кожний встиг торкнути хоч одежу,&lt;br /&gt;</w:t>
        <w:br/>
        <w:t>хоч край плаща Месії, тільки я&lt;br /&gt;</w:t>
        <w:br/>
        <w:t>торкнути не посміла, бо нічого&lt;br /&gt;</w:t>
        <w:br/>
        <w:t>просить не мала в нього: ні здоров'я,&lt;br /&gt;</w:t>
        <w:br/>
        <w:t>ні страви на безхліб'ї. Я не знаю,&lt;br /&gt;</w:t>
        <w:br/>
        <w:t>чого я йшла з юрбою...</w:t>
      </w:r>
    </w:p>
    <w:p>
      <w:r>
        <w:br/>
        <w:t>(Співає знов)</w:t>
      </w:r>
    </w:p>
    <w:p>
      <w:r>
        <w:br/>
        <w:t>Він нікому&lt;br /&gt;</w:t>
        <w:br/>
        <w:t>не відмовляв потіхи і поради.&lt;br /&gt;</w:t>
        <w:br/>
        <w:t>Кому що бракувало, він давав.</w:t>
      </w:r>
    </w:p>
    <w:p>
      <w:r>
        <w:br/>
        <w:t>(Співає)&lt;br /&gt;</w:t>
        <w:br/>
        <w:t>А що ж мені бракує? О Месіє,&lt;br /&gt;</w:t>
        <w:br/>
        <w:t>ти, може, знаєш?!</w:t>
      </w:r>
    </w:p>
    <w:p>
      <w:r>
        <w:br/>
        <w:t>Незамітно для Міріам Месія наблизився до неї з-за скелі, надійшовши з пустині, і схилився над нею.</w:t>
      </w:r>
    </w:p>
    <w:p>
      <w:r>
        <w:br/>
        <w:t>М е с і я</w:t>
      </w:r>
    </w:p>
    <w:p>
      <w:r>
        <w:br/>
        <w:t>Знаю, Міріам!</w:t>
      </w:r>
    </w:p>
    <w:p>
      <w:r>
        <w:br/>
        <w:t>М і р і а м</w:t>
      </w:r>
    </w:p>
    <w:p>
      <w:r>
        <w:br/>
        <w:t>(жахнулась)</w:t>
      </w:r>
    </w:p>
    <w:p>
      <w:r>
        <w:br/>
        <w:t>Учителю!</w:t>
      </w:r>
    </w:p>
    <w:p>
      <w:r>
        <w:br/>
        <w:t>М е с і я</w:t>
      </w:r>
    </w:p>
    <w:p>
      <w:r>
        <w:br/>
        <w:t>Не бійся, жінко, спокій&lt;br /&gt;</w:t>
        <w:br/>
        <w:t>я хочу дать тобі.</w:t>
      </w:r>
    </w:p>
    <w:p>
      <w:r>
        <w:br/>
        <w:t>М і р і а м</w:t>
      </w:r>
    </w:p>
    <w:p>
      <w:r>
        <w:br/>
        <w:t>О, я не хочу,&lt;br /&gt;</w:t>
        <w:br/>
        <w:t>не хочу я спокою!</w:t>
      </w:r>
    </w:p>
    <w:p>
      <w:r>
        <w:br/>
        <w:t>М е с і я</w:t>
      </w:r>
    </w:p>
    <w:p>
      <w:r>
        <w:br/>
        <w:t>(лагідно і разом суворо)</w:t>
      </w:r>
    </w:p>
    <w:p>
      <w:r>
        <w:br/>
        <w:t>Міріам,&lt;br /&gt;</w:t>
        <w:br/>
        <w:t>Се дух в тобі говорить. Чом не хочеш?&lt;br /&gt;</w:t>
        <w:br/>
        <w:t>Спокою прагне всякий.</w:t>
      </w:r>
    </w:p>
    <w:p>
      <w:r>
        <w:br/>
        <w:t>М і р і а м</w:t>
      </w:r>
    </w:p>
    <w:p>
      <w:r>
        <w:br/>
        <w:t>Але ти,&lt;br /&gt;</w:t>
        <w:br/>
        <w:t>учителю, покинув той спокій,&lt;br /&gt;</w:t>
        <w:br/>
        <w:t>що був у тебе в тихім Назареті.</w:t>
      </w:r>
    </w:p>
    <w:p>
      <w:r>
        <w:br/>
        <w:t>М е с і я</w:t>
      </w:r>
    </w:p>
    <w:p>
      <w:r>
        <w:br/>
        <w:t>Ти дорівнятись хочеш...</w:t>
      </w:r>
    </w:p>
    <w:p>
      <w:r>
        <w:br/>
        <w:t>М і р і а м</w:t>
      </w:r>
    </w:p>
    <w:p>
      <w:r>
        <w:br/>
        <w:t>(з поривом)</w:t>
      </w:r>
    </w:p>
    <w:p>
      <w:r>
        <w:br/>
        <w:t>Ні, Месіє,&lt;br /&gt;</w:t>
        <w:br/>
        <w:t>я не рівняюся до тебе, ні!&lt;br /&gt;</w:t>
        <w:br/>
        <w:t>Я знаю те, що я нещасна жінка.</w:t>
      </w:r>
    </w:p>
    <w:p>
      <w:r>
        <w:br/>
        <w:t>М е с і я</w:t>
      </w:r>
    </w:p>
    <w:p>
      <w:r>
        <w:br/>
        <w:t>Так нащо ж ти зрікаєшся спокою,&lt;br /&gt;</w:t>
        <w:br/>
        <w:t>єдиної потіхи всіх нещасних?</w:t>
      </w:r>
    </w:p>
    <w:p>
      <w:r>
        <w:br/>
        <w:t>М і р і а м</w:t>
      </w:r>
    </w:p>
    <w:p>
      <w:r>
        <w:br/>
        <w:t>(з раптозою одвагою)</w:t>
      </w:r>
    </w:p>
    <w:p>
      <w:r>
        <w:br/>
        <w:t>Бо ти його не маєш, сине божий!</w:t>
      </w:r>
    </w:p>
    <w:p>
      <w:r>
        <w:br/>
        <w:t>М е с і я</w:t>
      </w:r>
    </w:p>
    <w:p>
      <w:r>
        <w:br/>
        <w:t>Яке тобі до мене діло, жінко?</w:t>
      </w:r>
    </w:p>
    <w:p>
      <w:r>
        <w:br/>
        <w:t>Міріам, знищена, збентежена, закривав лице покривалом і повертається йти геть.</w:t>
      </w:r>
    </w:p>
    <w:p>
      <w:r>
        <w:br/>
        <w:t>М е с і я</w:t>
      </w:r>
    </w:p>
    <w:p>
      <w:r>
        <w:br/>
        <w:t>Стій, Міріам, скажи, ти в мене віриш?</w:t>
      </w:r>
    </w:p>
    <w:p>
      <w:r>
        <w:br/>
        <w:t>М і р і а м</w:t>
      </w:r>
    </w:p>
    <w:p>
      <w:r>
        <w:br/>
        <w:t>(не одкриває лиця)</w:t>
      </w:r>
    </w:p>
    <w:p>
      <w:r>
        <w:br/>
        <w:t>Я вірю, що ти божий син, Месіє,&lt;br /&gt;</w:t>
        <w:br/>
        <w:t>і всім, окрім мене, даси рятунок.</w:t>
      </w:r>
    </w:p>
    <w:p>
      <w:r>
        <w:br/>
        <w:t>М е с і я</w:t>
      </w:r>
    </w:p>
    <w:p>
      <w:r>
        <w:br/>
        <w:t>Усім, крім тебе, жінко?</w:t>
      </w:r>
    </w:p>
    <w:p>
      <w:r>
        <w:br/>
        <w:t>М і р і а м</w:t>
      </w:r>
    </w:p>
    <w:p>
      <w:r>
        <w:br/>
        <w:t>Ти сказав.</w:t>
      </w:r>
    </w:p>
    <w:p>
      <w:r>
        <w:br/>
        <w:t>М е с і я</w:t>
      </w:r>
    </w:p>
    <w:p>
      <w:r>
        <w:br/>
        <w:t>Я не сказав того.</w:t>
      </w:r>
    </w:p>
    <w:p>
      <w:r>
        <w:br/>
        <w:t>М і р і а м</w:t>
      </w:r>
    </w:p>
    <w:p>
      <w:r>
        <w:br/>
        <w:t>Та я те чула.&lt;br /&gt;</w:t>
        <w:br/>
        <w:t>Прости, учителю, я мушу йти.</w:t>
      </w:r>
    </w:p>
    <w:p>
      <w:r>
        <w:br/>
        <w:t>(Відступає).</w:t>
      </w:r>
    </w:p>
    <w:p>
      <w:r>
        <w:br/>
        <w:t>М е с і я</w:t>
      </w:r>
    </w:p>
    <w:p>
      <w:r>
        <w:br/>
        <w:t>Куди ти йдеш?</w:t>
      </w:r>
    </w:p>
    <w:p>
      <w:r>
        <w:br/>
        <w:t>М і р і а м</w:t>
      </w:r>
    </w:p>
    <w:p>
      <w:r>
        <w:br/>
        <w:t>Не знаю. Так, на безвість.</w:t>
      </w:r>
    </w:p>
    <w:p>
      <w:r>
        <w:br/>
        <w:t>М е с і я</w:t>
      </w:r>
    </w:p>
    <w:p>
      <w:r>
        <w:br/>
        <w:t>Чого ж та йдеш?</w:t>
      </w:r>
    </w:p>
    <w:p>
      <w:r>
        <w:br/>
        <w:t>М і р і а м</w:t>
      </w:r>
    </w:p>
    <w:p>
      <w:r>
        <w:br/>
        <w:t>Бо мушу йти.</w:t>
      </w:r>
    </w:p>
    <w:p>
      <w:r>
        <w:br/>
        <w:t>М е с і я</w:t>
      </w:r>
    </w:p>
    <w:p>
      <w:r>
        <w:br/>
        <w:t>Навіщо?</w:t>
      </w:r>
    </w:p>
    <w:p>
      <w:r>
        <w:br/>
        <w:t>М і р і а м&lt;br /&gt;</w:t>
        <w:br/>
        <w:t>.&lt;br /&gt;</w:t>
        <w:br/>
        <w:t>Ти знаєш. Ти — Месія! Я не знаю.</w:t>
      </w:r>
    </w:p>
    <w:p>
      <w:r>
        <w:br/>
        <w:t>М е с і я</w:t>
      </w:r>
    </w:p>
    <w:p>
      <w:r>
        <w:br/>
        <w:t>Зостанься тут.</w:t>
      </w:r>
    </w:p>
    <w:p>
      <w:r>
        <w:br/>
        <w:t>Міріам мовчки спиняється.</w:t>
      </w:r>
    </w:p>
    <w:p>
      <w:r>
        <w:br/>
        <w:t>М е с і я</w:t>
      </w:r>
    </w:p>
    <w:p>
      <w:r>
        <w:br/>
        <w:t>Скажи мені, ти чула,&lt;br /&gt;</w:t>
        <w:br/>
        <w:t>що говорив я людям?</w:t>
      </w:r>
    </w:p>
    <w:p>
      <w:r>
        <w:br/>
        <w:t>М і р і а м</w:t>
      </w:r>
    </w:p>
    <w:p>
      <w:r>
        <w:br/>
        <w:t>Так, Месіє.</w:t>
      </w:r>
    </w:p>
    <w:p>
      <w:r>
        <w:br/>
        <w:t>М е с і я</w:t>
      </w:r>
    </w:p>
    <w:p>
      <w:r>
        <w:br/>
        <w:t>Ти прийняла мої слова?</w:t>
      </w:r>
    </w:p>
    <w:p>
      <w:r>
        <w:br/>
        <w:t>М і р і а м</w:t>
      </w:r>
    </w:p>
    <w:p>
      <w:r>
        <w:br/>
        <w:t>Ніколи&lt;br /&gt;</w:t>
        <w:br/>
        <w:t>я не забуду їх.</w:t>
      </w:r>
    </w:p>
    <w:p>
      <w:r>
        <w:br/>
        <w:t>М е с і я</w:t>
      </w:r>
    </w:p>
    <w:p>
      <w:r>
        <w:br/>
        <w:t>І вслід їх підеш?</w:t>
      </w:r>
    </w:p>
    <w:p>
      <w:r>
        <w:br/>
        <w:t>М і р і а м</w:t>
      </w:r>
    </w:p>
    <w:p>
      <w:r>
        <w:br/>
        <w:t>Вони слідом за мною підуть всюди,&lt;br /&gt;</w:t>
        <w:br/>
        <w:t>волаючи: "Ти йдеіп в неправу путь!"&lt;br /&gt;</w:t>
        <w:br/>
        <w:t>І, мов на жар пекучий, наступати&lt;br /&gt;</w:t>
        <w:br/>
        <w:t>я буду на слова твої огнисті, —&lt;br /&gt;</w:t>
        <w:br/>
        <w:t>сліди мої від них криваві будуть.</w:t>
      </w:r>
    </w:p>
    <w:p>
      <w:r>
        <w:br/>
        <w:t>М е с і я</w:t>
      </w:r>
    </w:p>
    <w:p>
      <w:r>
        <w:br/>
        <w:t>Уперта річ твоя, ти мов рабиня,&lt;br /&gt;</w:t>
        <w:br/>
        <w:t>що знає волю пана і не слуха.&lt;br /&gt;</w:t>
        <w:br/>
        <w:t>Таких рабів сувора кара жде.</w:t>
      </w:r>
    </w:p>
    <w:p>
      <w:r>
        <w:br/>
        <w:t>М і р і а м</w:t>
      </w:r>
    </w:p>
    <w:p>
      <w:r>
        <w:br/>
        <w:t>(падає навколішки)</w:t>
      </w:r>
    </w:p>
    <w:p>
      <w:r>
        <w:br/>
        <w:t>О горе! Впала вже на мене кара,&lt;br /&gt;</w:t>
        <w:br/>
        <w:t>і вже її ніхто не здійме з мене!</w:t>
      </w:r>
    </w:p>
    <w:p>
      <w:r>
        <w:br/>
        <w:t>М е с і я</w:t>
      </w:r>
    </w:p>
    <w:p>
      <w:r>
        <w:br/>
        <w:t>У тебе мало віри. Якби ти&lt;br /&gt;</w:t>
        <w:br/>
        <w:t>хоч зерня віри мала...</w:t>
      </w:r>
    </w:p>
    <w:p>
      <w:r>
        <w:br/>
        <w:t>М і р і а м</w:t>
      </w:r>
    </w:p>
    <w:p>
      <w:r>
        <w:br/>
        <w:t>О, я вірю,&lt;br /&gt;</w:t>
        <w:br/>
        <w:t>без краю вірю в тебе, сине божий,&lt;br /&gt;</w:t>
        <w:br/>
        <w:t>та я не вірю в себе! Я не вірю,&lt;br /&gt;</w:t>
        <w:br/>
        <w:t>щоб я могла твої слова прийняти.</w:t>
      </w:r>
    </w:p>
    <w:p>
      <w:r>
        <w:br/>
        <w:t>М е с і я</w:t>
      </w:r>
    </w:p>
    <w:p>
      <w:r>
        <w:br/>
        <w:t>Таке смирення гірше від гордині.</w:t>
      </w:r>
    </w:p>
    <w:p>
      <w:r>
        <w:br/>
        <w:t>М і р і а м</w:t>
      </w:r>
    </w:p>
    <w:p>
      <w:r>
        <w:br/>
        <w:t>О, сто раз гірше, я те добре знаю,&lt;br /&gt;</w:t>
        <w:br/>
        <w:t>і з того розпач мій.</w:t>
      </w:r>
    </w:p>
    <w:p>
      <w:r>
        <w:br/>
        <w:t>М е с і я</w:t>
      </w:r>
    </w:p>
    <w:p>
      <w:r>
        <w:br/>
        <w:t>Ти не наводь&lt;br /&gt;</w:t>
        <w:br/>
        <w:t>обмови зайвої на власну душу, —&lt;br /&gt;</w:t>
        <w:br/>
        <w:t>такою чорною вона не може бути.</w:t>
      </w:r>
    </w:p>
    <w:p>
      <w:r>
        <w:br/>
        <w:t>М і р і а м</w:t>
      </w:r>
    </w:p>
    <w:p>
      <w:r>
        <w:br/>
        <w:t>О ні, учителю, вона чорніша,&lt;br /&gt;</w:t>
        <w:br/>
        <w:t>ніж хата-пустка, що після пожежі&lt;br /&gt;</w:t>
        <w:br/>
        <w:t>чорніє порожнечею. Вода&lt;br /&gt;</w:t>
        <w:br/>
        <w:t>твоїх речей, цілюща та живуща,&lt;br /&gt;</w:t>
        <w:br/>
        <w:t>душі моєї вигоїть не може.&lt;br /&gt;</w:t>
        <w:br/>
        <w:t>Вода боронить від огню живого,&lt;br /&gt;</w:t>
        <w:br/>
        <w:t>згорілу ж хату дарма поливати.</w:t>
      </w:r>
    </w:p>
    <w:p>
      <w:r>
        <w:br/>
        <w:t>М е с і я</w:t>
      </w:r>
    </w:p>
    <w:p>
      <w:r>
        <w:br/>
        <w:t>Та що тобі спалило душу, жінко?</w:t>
      </w:r>
    </w:p>
    <w:p>
      <w:r>
        <w:br/>
        <w:t>М і р і а м</w:t>
      </w:r>
    </w:p>
    <w:p>
      <w:r>
        <w:br/>
        <w:t>Не знаю: чи ненависть, чи любов.</w:t>
      </w:r>
    </w:p>
    <w:p>
      <w:r>
        <w:br/>
        <w:t>М е с і я</w:t>
      </w:r>
    </w:p>
    <w:p>
      <w:r>
        <w:br/>
        <w:t>Кого ж ненавидиш ти?</w:t>
      </w:r>
    </w:p>
    <w:p>
      <w:r>
        <w:br/>
        <w:t>М і р і а м</w:t>
      </w:r>
    </w:p>
    <w:p>
      <w:r>
        <w:br/>
        <w:t>Ворогів.</w:t>
      </w:r>
    </w:p>
    <w:p>
      <w:r>
        <w:br/>
        <w:t>М е с і я</w:t>
      </w:r>
    </w:p>
    <w:p>
      <w:r>
        <w:br/>
        <w:t>Своїх?</w:t>
      </w:r>
    </w:p>
    <w:p>
      <w:r>
        <w:br/>
        <w:t>М і р і а м</w:t>
      </w:r>
    </w:p>
    <w:p>
      <w:r>
        <w:br/>
        <w:t>Твоїх.</w:t>
      </w:r>
    </w:p>
    <w:p>
      <w:r>
        <w:br/>
        <w:t>М е с і я</w:t>
      </w:r>
    </w:p>
    <w:p>
      <w:r>
        <w:br/>
        <w:t>Я їх казав любити.</w:t>
      </w:r>
    </w:p>
    <w:p>
      <w:r>
        <w:br/>
        <w:t>М і р і а м</w:t>
      </w:r>
    </w:p>
    <w:p>
      <w:r>
        <w:br/>
        <w:t>А я люблю... не їх.</w:t>
      </w:r>
    </w:p>
    <w:p>
      <w:r>
        <w:br/>
        <w:t>М е с і я</w:t>
      </w:r>
    </w:p>
    <w:p>
      <w:r>
        <w:br/>
        <w:t>Вони для тебе,&lt;br /&gt;</w:t>
        <w:br/>
        <w:t>як і для мене, ближні.</w:t>
      </w:r>
    </w:p>
    <w:p>
      <w:r>
        <w:br/>
        <w:t>М і р і а м</w:t>
      </w:r>
    </w:p>
    <w:p>
      <w:r>
        <w:br/>
        <w:t>Але я&lt;br /&gt;</w:t>
        <w:br/>
        <w:t>від них далека, наче від єхидни.</w:t>
      </w:r>
    </w:p>
    <w:p>
      <w:r>
        <w:br/>
        <w:t>М е с і я</w:t>
      </w:r>
    </w:p>
    <w:p>
      <w:r>
        <w:br/>
        <w:t>Вони не відають, що творять.</w:t>
      </w:r>
    </w:p>
    <w:p>
      <w:r>
        <w:br/>
        <w:t>М і р і а м</w:t>
      </w:r>
    </w:p>
    <w:p>
      <w:r>
        <w:br/>
        <w:t>І єхидна&lt;br /&gt;</w:t>
        <w:br/>
        <w:t>несвідома, а всяк її розтопче,&lt;br /&gt;</w:t>
        <w:br/>
        <w:t>як стріне на шляху.</w:t>
      </w:r>
    </w:p>
    <w:p>
      <w:r>
        <w:br/>
        <w:t>М е с і я</w:t>
      </w:r>
    </w:p>
    <w:p>
      <w:r>
        <w:br/>
        <w:t>Якби єхидна&lt;br /&gt;</w:t>
        <w:br/>
        <w:t>могла покинути свою отруту,&lt;br /&gt;</w:t>
        <w:br/>
        <w:t>вона була б не гірша від голубки.</w:t>
      </w:r>
    </w:p>
    <w:p>
      <w:r>
        <w:br/>
        <w:t>М і р і а м</w:t>
      </w:r>
    </w:p>
    <w:p>
      <w:r>
        <w:br/>
        <w:t>Але вона отрути не покине.</w:t>
      </w:r>
    </w:p>
    <w:p>
      <w:r>
        <w:br/>
        <w:t>М е с і я</w:t>
      </w:r>
    </w:p>
    <w:p>
      <w:r>
        <w:br/>
        <w:t>Про царство боже на землі ти чула?</w:t>
      </w:r>
    </w:p>
    <w:p>
      <w:r>
        <w:br/>
        <w:t>М і р і а м</w:t>
      </w:r>
    </w:p>
    <w:p>
      <w:r>
        <w:br/>
        <w:t>Та я ж тепер ніде його не бачу.</w:t>
      </w:r>
    </w:p>
    <w:p>
      <w:r>
        <w:br/>
        <w:t>М е с і я</w:t>
      </w:r>
    </w:p>
    <w:p>
      <w:r>
        <w:br/>
        <w:t>Ти дивишся й не бачиш, маловірна.</w:t>
      </w:r>
    </w:p>
    <w:p>
      <w:r>
        <w:br/>
        <w:t>М і р і а м</w:t>
      </w:r>
    </w:p>
    <w:p>
      <w:r>
        <w:br/>
        <w:t>О так, не бачу! Світло твого духа&lt;br /&gt;</w:t>
        <w:br/>
        <w:t>мене сліпить. Чим ти мені ясніше,&lt;br /&gt;</w:t>
        <w:br/>
        <w:t>тим душі ворогів мені темніші,&lt;br /&gt;</w:t>
        <w:br/>
        <w:t>тим менш єхидна схожа до голубки.&lt;br /&gt;</w:t>
        <w:br/>
        <w:t>Не маловірна я, занадто вірю,&lt;br /&gt;</w:t>
        <w:br/>
        <w:t>і віра та мене навік погубить.&lt;br /&gt;</w:t>
        <w:br/>
        <w:t>Я вірю, що ти світло — і такого&lt;br /&gt;</w:t>
        <w:br/>
        <w:t>ся темрява до себе не приймає?&lt;br /&gt;</w:t>
        <w:br/>
        <w:t>Я вірю, що ти слово — і такого&lt;br /&gt;</w:t>
        <w:br/>
        <w:t>отой глухорожденний люд не чує?&lt;br /&gt;</w:t>
        <w:br/>
        <w:t>Їм, може, треба іншого Месії?&lt;br /&gt;</w:t>
        <w:br/>
        <w:t>Їм, може, сина божого не досить?</w:t>
      </w:r>
    </w:p>
    <w:p>
      <w:r>
        <w:br/>
        <w:t>М е с і я</w:t>
      </w:r>
    </w:p>
    <w:p>
      <w:r>
        <w:br/>
        <w:t>Вони сліпі, вони ще не прозріли,&lt;br /&gt;</w:t>
        <w:br/>
        <w:t>самого слова мало їм для віри,&lt;br /&gt;</w:t>
        <w:br/>
        <w:t>їм треба діла.</w:t>
      </w:r>
    </w:p>
    <w:p>
      <w:r>
        <w:br/>
        <w:t>М і р і а м</w:t>
      </w:r>
    </w:p>
    <w:p>
      <w:r>
        <w:br/>
        <w:t>Ти творив дива!</w:t>
      </w:r>
    </w:p>
    <w:p>
      <w:r>
        <w:br/>
        <w:t>М е с і я</w:t>
      </w:r>
    </w:p>
    <w:p>
      <w:r>
        <w:br/>
        <w:t>Творив дива ще тільки над водою;&lt;br /&gt;</w:t>
        <w:br/>
        <w:t>сього не досить — треба крові.</w:t>
      </w:r>
    </w:p>
    <w:p>
      <w:r>
        <w:br/>
        <w:t>М і р і а м</w:t>
      </w:r>
    </w:p>
    <w:p>
      <w:r>
        <w:br/>
        <w:t>(з жахом)</w:t>
      </w:r>
    </w:p>
    <w:p>
      <w:r>
        <w:br/>
        <w:t>Крові?&lt;br /&gt;</w:t>
        <w:br/>
        <w:t>Чиєї крові, вчителю?</w:t>
      </w:r>
    </w:p>
    <w:p>
      <w:r>
        <w:br/>
        <w:t>М е с і я</w:t>
      </w:r>
    </w:p>
    <w:p>
      <w:r>
        <w:br/>
        <w:t>Моєї.</w:t>
      </w:r>
    </w:p>
    <w:p>
      <w:r>
        <w:br/>
        <w:t>М і р і а м</w:t>
      </w:r>
    </w:p>
    <w:p>
      <w:r>
        <w:br/>
        <w:t>Хай їм вона на голову впаде!</w:t>
      </w:r>
    </w:p>
    <w:p>
      <w:r>
        <w:br/>
        <w:t>М е с і я</w:t>
      </w:r>
    </w:p>
    <w:p>
      <w:r>
        <w:br/>
        <w:t>Не проклинай, вертається прокляття&lt;br /&gt;</w:t>
        <w:br/>
        <w:t>на того, хто сказав його.</w:t>
      </w:r>
    </w:p>
    <w:p>
      <w:r>
        <w:br/>
        <w:t>М і р і а м</w:t>
      </w:r>
    </w:p>
    <w:p>
      <w:r>
        <w:br/>
        <w:t>Нехай!&lt;br /&gt;</w:t>
        <w:br/>
        <w:t>Я знаю се, проклята я навіки,&lt;br /&gt;</w:t>
        <w:br/>
        <w:t>бо я любить не вмію ворогів.&lt;br /&gt;</w:t>
        <w:br/>
        <w:t>О, кожний тихий усміх фарисея&lt;br /&gt;</w:t>
        <w:br/>
        <w:t>для мене гірш від скорпіона злого.&lt;br /&gt;</w:t>
        <w:br/>
        <w:t>Мені бридка не так сама отрута,&lt;br /&gt;</w:t>
        <w:br/>
        <w:t>як все оте гнучке, підступне тіло.&lt;br /&gt;</w:t>
        <w:br/>
        <w:t>Я вся тремчу, коли його побачу.&lt;br /&gt;</w:t>
        <w:br/>
        <w:t>В моїх очах я чую зброї полиск,&lt;br /&gt;</w:t>
        <w:br/>
        <w:t>в моїх речах я чую зброї брязкіт,&lt;br /&gt;</w:t>
        <w:br/>
        <w:t>так я узброєна в свою ненависть,&lt;br /&gt;</w:t>
        <w:br/>
        <w:t>як вартовий коло царської брами,&lt;br /&gt;</w:t>
        <w:br/>
        <w:t>що радий вихопить на кожного свій меч,&lt;br /&gt;</w:t>
        <w:br/>
        <w:t>хто тільки зле замислить на владаря.</w:t>
      </w:r>
    </w:p>
    <w:p>
      <w:r>
        <w:br/>
        <w:t>М е с і я</w:t>
      </w:r>
    </w:p>
    <w:p>
      <w:r>
        <w:br/>
        <w:t>Чи ти й мене ненавидиш так, жінко?</w:t>
      </w:r>
    </w:p>
    <w:p>
      <w:r>
        <w:br/>
        <w:t>М і р і а м</w:t>
      </w:r>
    </w:p>
    <w:p>
      <w:r>
        <w:br/>
        <w:t>(з докором)</w:t>
      </w:r>
    </w:p>
    <w:p>
      <w:r>
        <w:br/>
        <w:t>Учителю!</w:t>
      </w:r>
    </w:p>
    <w:p>
      <w:r>
        <w:br/>
        <w:t>М е с і я</w:t>
      </w:r>
    </w:p>
    <w:p>
      <w:r>
        <w:br/>
        <w:t>Ти, може, скажеш — любиш?</w:t>
      </w:r>
    </w:p>
    <w:p>
      <w:r>
        <w:br/>
        <w:t>М і р і а м</w:t>
      </w:r>
    </w:p>
    <w:p>
      <w:r>
        <w:br/>
        <w:t>Ти се сказав.</w:t>
      </w:r>
    </w:p>
    <w:p>
      <w:r>
        <w:br/>
        <w:t>М е с і я</w:t>
      </w:r>
    </w:p>
    <w:p>
      <w:r>
        <w:br/>
        <w:t>Я так сказав: хто мовить,&lt;br /&gt;</w:t>
        <w:br/>
        <w:t>що любить господа, а брата ненавидить,&lt;br /&gt;</w:t>
        <w:br/>
        <w:t>неправда то.</w:t>
      </w:r>
    </w:p>
    <w:p>
      <w:r>
        <w:br/>
        <w:t>М і р і а м</w:t>
      </w:r>
    </w:p>
    <w:p>
      <w:r>
        <w:br/>
        <w:t>Хіба ж і той не любить,&lt;br /&gt;</w:t>
        <w:br/>
        <w:t>хто душу віддає?</w:t>
      </w:r>
    </w:p>
    <w:p>
      <w:r>
        <w:br/>
        <w:t>М е с і я</w:t>
      </w:r>
    </w:p>
    <w:p>
      <w:r>
        <w:br/>
        <w:t>Що значить, жінко,&lt;br /&gt;</w:t>
        <w:br/>
        <w:t>віддати душу?</w:t>
      </w:r>
    </w:p>
    <w:p>
      <w:r>
        <w:br/>
        <w:t>М і р і а м</w:t>
      </w:r>
    </w:p>
    <w:p>
      <w:r>
        <w:br/>
        <w:t>Значить — буть готовим&lt;br /&gt;</w:t>
        <w:br/>
        <w:t>загинуть за любов.</w:t>
      </w:r>
    </w:p>
    <w:p>
      <w:r>
        <w:br/>
        <w:t>М е с і я</w:t>
      </w:r>
    </w:p>
    <w:p>
      <w:r>
        <w:br/>
        <w:t>То се ж би звалось —&lt;br /&gt;</w:t>
        <w:br/>
        <w:t>віддати тіло. В тім душі нема.</w:t>
      </w:r>
    </w:p>
    <w:p>
      <w:r>
        <w:br/>
        <w:t>М і р і а м</w:t>
      </w:r>
    </w:p>
    <w:p>
      <w:r>
        <w:br/>
        <w:t>А хто покине батька, матір, браття,&lt;br /&gt;</w:t>
        <w:br/>
        <w:t>все рідне, любе, все, чим жив він досі&lt;br /&gt;</w:t>
        <w:br/>
        <w:t>для іншого — невже і той не любить?</w:t>
      </w:r>
    </w:p>
    <w:p>
      <w:r>
        <w:br/>
        <w:t>М е с і я</w:t>
      </w:r>
    </w:p>
    <w:p>
      <w:r>
        <w:br/>
        <w:t>Хто зрікся всього, а себе не зрікся,&lt;br /&gt;</w:t>
        <w:br/>
        <w:t>не любить той.</w:t>
      </w:r>
    </w:p>
    <w:p>
      <w:r>
        <w:br/>
        <w:t>М і р і а м</w:t>
      </w:r>
    </w:p>
    <w:p>
      <w:r>
        <w:br/>
        <w:t>О господи, якої&lt;br /&gt;</w:t>
        <w:br/>
        <w:t>ти жертви хочеш?</w:t>
      </w:r>
    </w:p>
    <w:p>
      <w:r>
        <w:br/>
        <w:t>М е с і я</w:t>
      </w:r>
    </w:p>
    <w:p>
      <w:r>
        <w:br/>
        <w:t>Жертви я не хочу,&lt;br /&gt;</w:t>
        <w:br/>
        <w:t>любові тільки.</w:t>
      </w:r>
    </w:p>
    <w:p>
      <w:r>
        <w:br/>
        <w:t>М і р і а м</w:t>
      </w:r>
    </w:p>
    <w:p>
      <w:r>
        <w:br/>
        <w:t>Мушу всіх любити?</w:t>
      </w:r>
    </w:p>
    <w:p>
      <w:r>
        <w:br/>
        <w:t>М е с і я</w:t>
      </w:r>
    </w:p>
    <w:p>
      <w:r>
        <w:br/>
        <w:t>Так, всіх.</w:t>
      </w:r>
    </w:p>
    <w:p>
      <w:r>
        <w:br/>
        <w:t>М і р і а м</w:t>
      </w:r>
    </w:p>
    <w:p>
      <w:r>
        <w:br/>
        <w:t>Всіх, окрім тебе, — се можливо.&lt;br /&gt;</w:t>
        <w:br/>
        <w:t>Але тебе і всіх — се понад силу.&lt;br /&gt;</w:t>
        <w:br/>
        <w:t>Та за що ж, за що ж маю їх любити?</w:t>
      </w:r>
    </w:p>
    <w:p>
      <w:r>
        <w:br/>
        <w:t>М е с і я</w:t>
      </w:r>
    </w:p>
    <w:p>
      <w:r>
        <w:br/>
        <w:t>Недовірки питають тільки "за що?".</w:t>
      </w:r>
    </w:p>
    <w:p>
      <w:r>
        <w:br/>
        <w:t>М і р і а м</w:t>
      </w:r>
    </w:p>
    <w:p>
      <w:r>
        <w:br/>
        <w:t>О, як недовірки любити вміють!&lt;br /&gt;</w:t>
        <w:br/>
        <w:t>Як поломінь, палка у них любов!</w:t>
      </w:r>
    </w:p>
    <w:p>
      <w:r>
        <w:br/>
        <w:t>М е с і я</w:t>
      </w:r>
    </w:p>
    <w:p>
      <w:r>
        <w:br/>
        <w:t>А та любов, що я від тебе хочу,&lt;br /&gt;</w:t>
        <w:br/>
        <w:t>повинна буть як сонце — всім світити.</w:t>
      </w:r>
    </w:p>
    <w:p>
      <w:r>
        <w:br/>
        <w:t>М і р і а м</w:t>
      </w:r>
    </w:p>
    <w:p>
      <w:r>
        <w:br/>
        <w:t>О, що мені робить? Немає сонця&lt;br /&gt;</w:t>
        <w:br/>
        <w:t>в моїй душі. Ніч, ніч, понура ніч.</w:t>
      </w:r>
    </w:p>
    <w:p>
      <w:r>
        <w:br/>
        <w:t>М е с і я</w:t>
      </w:r>
    </w:p>
    <w:p>
      <w:r>
        <w:br/>
        <w:t>Ще, може, зійде сонце і для тебе.</w:t>
      </w:r>
    </w:p>
    <w:p>
      <w:r>
        <w:br/>
        <w:t>М і р і а м</w:t>
      </w:r>
    </w:p>
    <w:p>
      <w:r>
        <w:br/>
        <w:t>(з раптовою надією)</w:t>
      </w:r>
    </w:p>
    <w:p>
      <w:r>
        <w:br/>
        <w:t>Учителю! чи ти мені позволиш&lt;br /&gt;</w:t>
        <w:br/>
        <w:t>пролити кров мою?</w:t>
      </w:r>
    </w:p>
    <w:p>
      <w:r>
        <w:br/>
        <w:t>М е с і я</w:t>
      </w:r>
    </w:p>
    <w:p>
      <w:r>
        <w:br/>
        <w:t>За кого? За людей?</w:t>
      </w:r>
    </w:p>
    <w:p>
      <w:r>
        <w:br/>
        <w:t>М і р і а м</w:t>
      </w:r>
    </w:p>
    <w:p>
      <w:r>
        <w:br/>
        <w:t>Ні, не за їх!</w:t>
      </w:r>
    </w:p>
    <w:p>
      <w:r>
        <w:br/>
        <w:t>М е с і я</w:t>
      </w:r>
    </w:p>
    <w:p>
      <w:r>
        <w:br/>
        <w:t>То нащо проливати&lt;br /&gt;</w:t>
        <w:br/>
        <w:t>даремне кров?</w:t>
      </w:r>
    </w:p>
    <w:p>
      <w:r>
        <w:br/>
        <w:t>М і р і а м</w:t>
      </w:r>
    </w:p>
    <w:p>
      <w:r>
        <w:br/>
        <w:t>А може, недаремне?&lt;br /&gt;</w:t>
        <w:br/>
        <w:t>А може, кров'ю викупить я зможу...</w:t>
      </w:r>
    </w:p>
    <w:p>
      <w:r>
        <w:br/>
        <w:t>М е с і я</w:t>
      </w:r>
    </w:p>
    <w:p>
      <w:r>
        <w:br/>
        <w:t>Кров без любові викупить не може.</w:t>
      </w:r>
    </w:p>
    <w:p>
      <w:r>
        <w:br/>
        <w:t>М і р і а м</w:t>
      </w:r>
    </w:p>
    <w:p>
      <w:r>
        <w:br/>
        <w:t>Якби ти хтів прийнять від мене викуп,&lt;br /&gt;</w:t>
        <w:br/>
        <w:t>щоб не лилась твоя святая кров!</w:t>
      </w:r>
    </w:p>
    <w:p>
      <w:r>
        <w:br/>
        <w:t>М е с і я</w:t>
      </w:r>
    </w:p>
    <w:p>
      <w:r>
        <w:br/>
        <w:t>Ти хочеш викупить мене?</w:t>
      </w:r>
    </w:p>
    <w:p>
      <w:r>
        <w:br/>
        <w:t>Міріам потакує мовчки головою.</w:t>
      </w:r>
    </w:p>
    <w:p>
      <w:r>
        <w:br/>
        <w:t>М е с і я</w:t>
      </w:r>
    </w:p>
    <w:p>
      <w:r>
        <w:br/>
        <w:t>Даремне!</w:t>
      </w:r>
    </w:p>
    <w:p>
      <w:r>
        <w:br/>
        <w:t>М і р і а м</w:t>
      </w:r>
    </w:p>
    <w:p>
      <w:r>
        <w:br/>
        <w:t>Нехай даремне! Та позволь загинуть&lt;br /&gt;</w:t>
        <w:br/>
        <w:t>хоч не за тебе, то з тобою вкупі!</w:t>
      </w:r>
    </w:p>
    <w:p>
      <w:r>
        <w:br/>
        <w:t>М е с і я</w:t>
      </w:r>
    </w:p>
    <w:p>
      <w:r>
        <w:br/>
        <w:t>Ваалові дають даремні жертви,&lt;br /&gt;</w:t>
        <w:br/>
        <w:t>я ж не приймаю їх.</w:t>
      </w:r>
    </w:p>
    <w:p>
      <w:r>
        <w:br/>
        <w:t>М і р і а м</w:t>
      </w:r>
    </w:p>
    <w:p>
      <w:r>
        <w:br/>
        <w:t>Месіє!</w:t>
      </w:r>
    </w:p>
    <w:p>
      <w:r>
        <w:br/>
        <w:t>М е с і я</w:t>
      </w:r>
    </w:p>
    <w:p>
      <w:r>
        <w:br/>
        <w:t>Ні, для тебе&lt;br /&gt;</w:t>
        <w:br/>
        <w:t>я не Месія. Ти мене не знаєш.</w:t>
      </w:r>
    </w:p>
    <w:p>
      <w:r>
        <w:br/>
        <w:t>(Відходить).</w:t>
      </w:r>
    </w:p>
    <w:p>
      <w:r>
        <w:br/>
        <w:t>Міріам зостається в пустині сама.</w:t>
      </w:r>
    </w:p>
    <w:p>
      <w:r>
        <w:br/>
        <w:t>II</w:t>
      </w:r>
    </w:p>
    <w:p>
      <w:r>
        <w:br/>
        <w:t>Гефсіманський сад. Дванадцять учеників сплять непробудним сном. Месія молиться. Міріам нишком крадеться попід садовим муром, стає в найглибшій тіні, звідки їй видко Месію в місячному світлі.</w:t>
      </w:r>
    </w:p>
    <w:p>
      <w:r>
        <w:br/>
        <w:t>М е с і я</w:t>
      </w:r>
    </w:p>
    <w:p>
      <w:r>
        <w:br/>
        <w:t>(до учеників)</w:t>
      </w:r>
    </w:p>
    <w:p>
      <w:r>
        <w:br/>
        <w:t>Спите? Не спіть! Моя душа сумна до смерті...</w:t>
      </w:r>
    </w:p>
    <w:p>
      <w:r>
        <w:br/>
        <w:t>Ученики не озиваються, сплять..</w:t>
      </w:r>
    </w:p>
    <w:p>
      <w:r>
        <w:br/>
        <w:t>М і р і а м</w:t>
      </w:r>
    </w:p>
    <w:p>
      <w:r>
        <w:br/>
        <w:t>(до себе)</w:t>
      </w:r>
    </w:p>
    <w:p>
      <w:r>
        <w:br/>
        <w:t>Боже! знов він одинокий,&lt;br /&gt;</w:t>
        <w:br/>
        <w:t>ще гірше, ніж в пустині! Сії люди&lt;br /&gt;</w:t>
        <w:br/>
        <w:t>твердіші від каміння... Он отам&lt;br /&gt;</w:t>
        <w:br/>
        <w:t>лежить той ученик, що — люди кажуть —&lt;br /&gt;</w:t>
        <w:br/>
        <w:t>учителю з усіх їх найдорожчий,&lt;br /&gt;</w:t>
        <w:br/>
        <w:t>а спить він, як і всі, — твердіше, може,&lt;br /&gt;</w:t>
        <w:br/>
        <w:t>бо наймолодший... Я одна не сплю,&lt;br /&gt;</w:t>
        <w:br/>
        <w:t>я вкупі з ним страждаю, тут же, поруч,&lt;br /&gt;</w:t>
        <w:br/>
        <w:t>та я німа, як мур оцей, не видна,&lt;br /&gt;</w:t>
        <w:br/>
        <w:t>як сяя тінь, так, мов я не людина,&lt;br /&gt;</w:t>
        <w:br/>
        <w:t>так, наче в мене і душі нема...&lt;br /&gt;</w:t>
        <w:br/>
        <w:t>Я приступлю до нього...</w:t>
      </w:r>
    </w:p>
    <w:p>
      <w:r>
        <w:br/>
        <w:t>(Вихиляється трохи з тіні, але знов ховається).</w:t>
      </w:r>
    </w:p>
    <w:p>
      <w:r>
        <w:br/>
        <w:t>Ні, не смію...&lt;br /&gt;</w:t>
        <w:br/>
        <w:t>Він знову скаже, як тоді сказав:&lt;br /&gt;</w:t>
        <w:br/>
        <w:t>"Яке тобі до мене діло, жінко?"&lt;br /&gt;</w:t>
        <w:br/>
        <w:t>Що ж я йому скажу? Моя душа&lt;br /&gt;</w:t>
        <w:br/>
        <w:t>тепер чорніша. Я тепер не тільки&lt;br /&gt;</w:t>
        <w:br/>
        <w:t>до ворогів його ненависть маю,&lt;br /&gt;</w:t>
        <w:br/>
        <w:t>але й до друзів. О, до сих ще більшу!&lt;br /&gt;</w:t>
        <w:br/>
        <w:t>Ви, сонне кодло! Світло опівночі&lt;br /&gt;</w:t>
        <w:br/>
        <w:t>не будить вас? Вам заграва кривава&lt;br /&gt;</w:t>
        <w:br/>
        <w:t>очей лінивих не здола розплющить?&lt;br /&gt;</w:t>
        <w:br/>
        <w:t>Бодай вам вічний сон наліг на груди&lt;br /&gt;</w:t>
        <w:br/>
        <w:t>і зморою душив вас без кінця!&lt;br /&gt;</w:t>
        <w:br/>
        <w:t>Мені сто раз від вас миліші гади,&lt;br /&gt;</w:t>
        <w:br/>
        <w:t>бо в них таки, либонь, тепліша кров.</w:t>
      </w:r>
    </w:p>
    <w:p>
      <w:r>
        <w:br/>
        <w:t>(З відразою одвертається від сонного товариства. Дивиться на Месію, прислухається).</w:t>
      </w:r>
    </w:p>
    <w:p>
      <w:r>
        <w:br/>
        <w:t>Про що він молиться?</w:t>
      </w:r>
    </w:p>
    <w:p>
      <w:r>
        <w:br/>
        <w:t>М е с і я</w:t>
      </w:r>
    </w:p>
    <w:p>
      <w:r>
        <w:br/>
        <w:t>(впівголоса)</w:t>
      </w:r>
    </w:p>
    <w:p>
      <w:r>
        <w:br/>
        <w:t>Нехай мине&lt;br /&gt;</w:t>
        <w:br/>
        <w:t>ся чаша...</w:t>
      </w:r>
    </w:p>
    <w:p>
      <w:r>
        <w:br/>
        <w:t>М і р і а м</w:t>
      </w:r>
    </w:p>
    <w:p>
      <w:r>
        <w:br/>
        <w:t>Саваоф! чи й ся молитва&lt;br /&gt;</w:t>
        <w:br/>
        <w:t>в сю ніч твого престолу не досягне?&lt;br /&gt;</w:t>
        <w:br/>
        <w:t>Вовкам даси ти на поталу сина?</w:t>
      </w:r>
    </w:p>
    <w:p>
      <w:r>
        <w:br/>
        <w:t>М е с і я</w:t>
      </w:r>
    </w:p>
    <w:p>
      <w:r>
        <w:br/>
        <w:t>Але хай буде так, як ти бажаєш,&lt;br /&gt;</w:t>
        <w:br/>
        <w:t>а не як я...</w:t>
      </w:r>
    </w:p>
    <w:p>
      <w:r>
        <w:br/>
        <w:t>М і р і а м</w:t>
      </w:r>
    </w:p>
    <w:p>
      <w:r>
        <w:br/>
        <w:t>Сам Вельзевул, напевне,&lt;br /&gt;</w:t>
        <w:br/>
        <w:t>почув би милосердя.</w:t>
      </w:r>
    </w:p>
    <w:p>
      <w:r>
        <w:br/>
        <w:t>М е с і я</w:t>
      </w:r>
    </w:p>
    <w:p>
      <w:r>
        <w:br/>
        <w:t>(до учеників)</w:t>
      </w:r>
    </w:p>
    <w:p>
      <w:r>
        <w:br/>
        <w:t>Ви спите?&lt;br /&gt;</w:t>
        <w:br/>
        <w:t>Не спіть! моя душа смутна до смерті!</w:t>
      </w:r>
    </w:p>
    <w:p>
      <w:r>
        <w:br/>
        <w:t>М і р і а м</w:t>
      </w:r>
    </w:p>
    <w:p>
      <w:r>
        <w:br/>
        <w:t>Каміння у пустині відкликалось&lt;br /&gt;</w:t>
        <w:br/>
        <w:t>потрійною луною, але сі&lt;br /&gt;</w:t>
        <w:br/>
        <w:t>не обізвуться, ні, дарма надія!&lt;br /&gt;</w:t>
        <w:br/>
        <w:t>Я обізвусь... Який злий дух тримає&lt;br /&gt;</w:t>
        <w:br/>
        <w:t>мої слова? Учителю! Єдиний!&lt;br /&gt;</w:t>
        <w:br/>
        <w:t>О світочу моїх очей! Невже ти&lt;br /&gt;</w:t>
        <w:br/>
        <w:t>не бачиш, як я гину тут від туги,&lt;br /&gt;</w:t>
        <w:br/>
        <w:t>від болю, від тривоги? І нічим,&lt;br /&gt;</w:t>
        <w:br/>
        <w:t>нічим потгшити тебе не можу!&lt;br /&gt;</w:t>
        <w:br/>
        <w:t>...Я обірвусь... Ні, голосу не стане.&lt;br /&gt;</w:t>
        <w:br/>
        <w:t>Коли ж і стане, дико забринить,&lt;br /&gt;</w:t>
        <w:br/>
        <w:t>немов шакала голос опівночі,&lt;br /&gt;</w:t>
        <w:br/>
        <w:t>бо туга стиснула за серце... Я не можу,&lt;br /&gt;</w:t>
        <w:br/>
        <w:t>не можу бачити сього! Прощай!..&lt;br /&gt;</w:t>
        <w:br/>
        <w:t>Ох, Міріам, ти проклята від бога!</w:t>
      </w:r>
    </w:p>
    <w:p>
      <w:r>
        <w:br/>
        <w:t>(Так само незамітно для Месії, але швидко вибігає з саду).</w:t>
      </w:r>
    </w:p>
    <w:p>
      <w:r>
        <w:br/>
        <w:t>III</w:t>
      </w:r>
    </w:p>
    <w:p>
      <w:r>
        <w:br/>
        <w:t>На Голгофі. Ніч. Три хрести з розп'ятими, вже мертвими. Віддалік варта, інших людей нема, тільки Міріам сама під хрестом Месії.</w:t>
      </w:r>
    </w:p>
    <w:p>
      <w:r>
        <w:br/>
        <w:t>М і р і а м</w:t>
      </w:r>
    </w:p>
    <w:p>
      <w:r>
        <w:br/>
        <w:t>Він їм простив. Він їм усім простив.&lt;br /&gt;</w:t>
        <w:br/>
        <w:t>Вони те чули і на віки вічні&lt;br /&gt;</w:t>
        <w:br/>
        <w:t>його слова потіхою їм будуть.&lt;br /&gt;</w:t>
        <w:br/>
        <w:t>А тільки я не прощена зосталась,&lt;br /&gt;</w:t>
        <w:br/>
        <w:t>бо я не можу їм простить за нього.&lt;br /&gt;</w:t>
        <w:br/>
        <w:t>Я всіх і все ненавиджу за нього:&lt;br /&gt;</w:t>
        <w:br/>
        <w:t>і ворогів, і друзів, і юрбу,&lt;br /&gt;</w:t>
        <w:br/>
        <w:t>отой народ безглуздий, що кричав:&lt;br /&gt;</w:t>
        <w:br/>
        <w:t>"Розпни його, розпни!" — і той закон&lt;br /&gt;</w:t>
        <w:br/>
        <w:t>людський, що допустив невинно згинуть,&lt;br /&gt;</w:t>
        <w:br/>
        <w:t>і той закон небесний, що за гріх&lt;br /&gt;</w:t>
        <w:br/>
        <w:t>безумних поколіннів вимагає&lt;br /&gt;</w:t>
        <w:br/>
        <w:t>страждання, крові й смерті соромної&lt;br /&gt;</w:t>
        <w:br/>
        <w:t>того, хто-всіх любив і всім прощав.&lt;br /&gt;</w:t>
        <w:br/>
        <w:t>Умер він, зраджений землею й небом,&lt;br /&gt;</w:t>
        <w:br/>
        <w:t>як завжди, одинокий. А тепер&lt;br /&gt;</w:t>
        <w:br/>
        <w:t>я тут сиджу, як завжди, одинока,&lt;br /&gt;</w:t>
        <w:br/>
        <w:t>даремні сльози ллю і проклинаю&lt;br /&gt;</w:t>
        <w:br/>
        <w:t>все те, що він любив, і з кожним словом&lt;br /&gt;</w:t>
        <w:br/>
        <w:t>все більш надію трачу на рятунок.&lt;br /&gt;</w:t>
        <w:br/>
        <w:t>І вічно, вічно буду одинока&lt;br /&gt;</w:t>
        <w:br/>
        <w:t>на сьому і на тому світі. Так,&lt;br /&gt;</w:t>
        <w:br/>
        <w:t>ніколи не скінчиться темна туга&lt;br /&gt;</w:t>
        <w:br/>
        <w:t>і вічно буде жаль палити серце.&lt;br /&gt;</w:t>
        <w:br/>
        <w:t>Тут завтра прийдуть ті прихильні друзі,&lt;br /&gt;</w:t>
        <w:br/>
        <w:t>що тричі одрікалися від нього,&lt;br /&gt;</w:t>
        <w:br/>
        <w:t>і та родина, що ніколи в ньому&lt;br /&gt;</w:t>
        <w:br/>
        <w:t>не бачила пророка; прийдуть, здіймуть&lt;br /&gt;</w:t>
        <w:br/>
        <w:t>його з хреста, — бо вже ж він неживий&lt;br /&gt;</w:t>
        <w:br/>
        <w:t>і більше мучитись за них не може, —&lt;br /&gt;</w:t>
        <w:br/>
        <w:t>покроплять млявими слізьми й лагідно&lt;br /&gt;</w:t>
        <w:br/>
        <w:t>спов'ють у хусти, понесуть покірно&lt;br /&gt;</w:t>
        <w:br/>
        <w:t>під наглядом ворожих вояків,&lt;br /&gt;</w:t>
        <w:br/>
        <w:t>сховають у печері й розійдуться.&lt;br /&gt;</w:t>
        <w:br/>
        <w:t>А може, потім зійдуться докупи&lt;br /&gt;</w:t>
        <w:br/>
        <w:t>тепленьким словом згадувать про того,&lt;br /&gt;</w:t>
        <w:br/>
        <w:t>про кого за життя так мало дбали!&lt;br /&gt;</w:t>
        <w:br/>
        <w:t>Ох, як би я тепер хотіла кинуть&lt;br /&gt;</w:t>
        <w:br/>
        <w:t>отрутними словами їм в обличчя,&lt;br /&gt;</w:t>
        <w:br/>
        <w:t>немов гарячим приском! Хай би очі&lt;br /&gt;</w:t>
        <w:br/>
        <w:t>їм випекло, ті очі безсоромні,&lt;br /&gt;</w:t>
        <w:br/>
        <w:t>що сміли тут дивитися на муку&lt;br /&gt;</w:t>
        <w:br/>
        <w:t>того, чийого всі не варт мізинця!&lt;br /&gt;</w:t>
        <w:br/>
        <w:t>Я знаю, що якби з'явилась я,&lt;br /&gt;</w:t>
        <w:br/>
        <w:t>ненавистю спотворена в обличчі,&lt;br /&gt;</w:t>
        <w:br/>
        <w:t>вони жахнулись би і запитали:&lt;br /&gt;</w:t>
        <w:br/>
        <w:t>"Яке тобі до всіх нас діло, жінко?"&lt;br /&gt;</w:t>
        <w:br/>
        <w:t>І я на те... що я на те сказала б?&lt;br /&gt;</w:t>
        <w:br/>
        <w:t>Я б мусила мовчати, бо ненависть&lt;br /&gt;</w:t>
        <w:br/>
        <w:t>не має голосу на поминках того,&lt;br /&gt;</w:t>
        <w:br/>
        <w:t>хто всіх любив і всіх прощав... Ой горе!&lt;br /&gt;</w:t>
        <w:br/>
        <w:t>В той час, як всі громадою зберуться&lt;br /&gt;</w:t>
        <w:br/>
        <w:t>згадать того, кого я так любила,&lt;br /&gt;</w:t>
        <w:br/>
        <w:t>я буду всім чужа і одинока,&lt;br /&gt;</w:t>
        <w:br/>
        <w:t>не признана ніким, бо сам Месія&lt;br /&gt;</w:t>
        <w:br/>
        <w:t>не признавав мене... О сине божий!&lt;br /&gt;</w:t>
        <w:br/>
        <w:t>Нехай в моїм житті все, все неправда,&lt;br /&gt;</w:t>
        <w:br/>
        <w:t>та вір мені, що я тебе любила.&lt;br /&gt;</w:t>
        <w:br/>
        <w:t>Чи ти гадав, — я не зреклась себе?&lt;br /&gt;</w:t>
        <w:br/>
        <w:t>Зреклась! я прокляла себе і душу,&lt;br /&gt;</w:t>
        <w:br/>
        <w:t>ту душу, що не хтів прийнять Месія&lt;br /&gt;</w:t>
        <w:br/>
        <w:t>собі на жертву. Де ж ще більше горе,&lt;br /&gt;</w:t>
        <w:br/>
        <w:t>як не могти віддать за друга душу?..</w:t>
      </w:r>
    </w:p>
    <w:p>
      <w:r>
        <w:br/>
        <w:t>Темрява огортає все більше гору, і хрест, і жінку під хрестом.</w:t>
      </w:r>
    </w:p>
    <w:p>
      <w:r>
        <w:br/>
        <w:t>IV</w:t>
      </w:r>
    </w:p>
    <w:p>
      <w:r>
        <w:br/>
        <w:t>Майдан в Єрусалимі. Перебігають люди, оглядаючись боязко, часом сходяться малими гуртами і нищечком, шпарко перемовляються по кілька слів, потім знов розходяться. Міріам повагом переходить майдан. Назустріч їй Йоганна, одна з прихильниць Месії.</w:t>
      </w:r>
    </w:p>
    <w:p>
      <w:r>
        <w:br/>
        <w:t>Й о г а н н а</w:t>
      </w:r>
    </w:p>
    <w:p>
      <w:r>
        <w:br/>
        <w:t>(до Міріам)</w:t>
      </w:r>
    </w:p>
    <w:p>
      <w:r>
        <w:br/>
        <w:t>Мир, сестро, й радість!</w:t>
      </w:r>
    </w:p>
    <w:p>
      <w:r>
        <w:br/>
        <w:t>М і р і а м</w:t>
      </w:r>
    </w:p>
    <w:p>
      <w:r>
        <w:br/>
        <w:t>Радості і миру&lt;br /&gt;</w:t>
        <w:br/>
        <w:t>не знаю я так само, як тебе.</w:t>
      </w:r>
    </w:p>
    <w:p>
      <w:r>
        <w:br/>
        <w:t>Й о г а н н а</w:t>
      </w:r>
    </w:p>
    <w:p>
      <w:r>
        <w:br/>
        <w:t>Прости, що зачіпаю незнайому,&lt;br /&gt;</w:t>
        <w:br/>
        <w:t>але ж у нас така весела звістка.</w:t>
      </w:r>
    </w:p>
    <w:p>
      <w:r>
        <w:br/>
        <w:t>М і р і а м</w:t>
      </w:r>
    </w:p>
    <w:p>
      <w:r>
        <w:br/>
        <w:t>Що то мене обходить?</w:t>
      </w:r>
    </w:p>
    <w:p>
      <w:r>
        <w:br/>
        <w:t>Й о г а н н а</w:t>
      </w:r>
    </w:p>
    <w:p>
      <w:r>
        <w:br/>
        <w:t>Всіх обходить!&lt;br /&gt;</w:t>
        <w:br/>
        <w:t>Месія наш воскрес!</w:t>
      </w:r>
    </w:p>
    <w:p>
      <w:r>
        <w:br/>
        <w:t>М і р і а м</w:t>
      </w:r>
    </w:p>
    <w:p>
      <w:r>
        <w:br/>
        <w:t>(голосно)</w:t>
      </w:r>
    </w:p>
    <w:p>
      <w:r>
        <w:br/>
        <w:t>Воскрес? Месія?!</w:t>
      </w:r>
    </w:p>
    <w:p>
      <w:r>
        <w:br/>
        <w:t>Й о г а н н а</w:t>
      </w:r>
    </w:p>
    <w:p>
      <w:r>
        <w:br/>
        <w:t>На бога, сестро, тихше! ще почує&lt;br /&gt;</w:t>
        <w:br/>
        <w:t>хто з люду й донесе синедріону.</w:t>
      </w:r>
    </w:p>
    <w:p>
      <w:r>
        <w:br/>
        <w:t>М і р і а м</w:t>
      </w:r>
    </w:p>
    <w:p>
      <w:r>
        <w:br/>
        <w:t>Ви боїтесь, коли б вам за Месію&lt;br /&gt;</w:t>
        <w:br/>
        <w:t>кров не пролити так, як він за вас&lt;br /&gt;</w:t>
        <w:br/>
        <w:t>пролив свою?</w:t>
      </w:r>
    </w:p>
    <w:p>
      <w:r>
        <w:br/>
        <w:t>Й о г а н н а</w:t>
      </w:r>
    </w:p>
    <w:p>
      <w:r>
        <w:br/>
        <w:t>Проллєм, як буде треба, —&lt;br /&gt;</w:t>
        <w:br/>
        <w:t>тепер не час.</w:t>
      </w:r>
    </w:p>
    <w:p>
      <w:r>
        <w:br/>
        <w:t>М і р і а м</w:t>
      </w:r>
    </w:p>
    <w:p>
      <w:r>
        <w:br/>
        <w:t>Ти, жінко, чим торгуєш?</w:t>
      </w:r>
    </w:p>
    <w:p>
      <w:r>
        <w:br/>
        <w:t>Й о г а н н а</w:t>
      </w:r>
    </w:p>
    <w:p>
      <w:r>
        <w:br/>
        <w:t>Сказала б я, питання не до речі.</w:t>
      </w:r>
    </w:p>
    <w:p>
      <w:r>
        <w:br/>
        <w:t>М і р і а м</w:t>
      </w:r>
    </w:p>
    <w:p>
      <w:r>
        <w:br/>
        <w:t>А ти не знаєш, де тепер Месія?&lt;br /&gt;</w:t>
        <w:br/>
        <w:t>На небі, певне?</w:t>
      </w:r>
    </w:p>
    <w:p>
      <w:r>
        <w:br/>
        <w:t>Й о г а н н а</w:t>
      </w:r>
    </w:p>
    <w:p>
      <w:r>
        <w:br/>
        <w:t>Кажуть, на землі,&lt;br /&gt;</w:t>
        <w:br/>
        <w:t>між людом ходить.</w:t>
      </w:r>
    </w:p>
    <w:p>
      <w:r>
        <w:br/>
        <w:t>М і р і а м</w:t>
      </w:r>
    </w:p>
    <w:p>
      <w:r>
        <w:br/>
        <w:t>Отже, в вас надія,&lt;br /&gt;</w:t>
        <w:br/>
        <w:t>що є кому і вдруге кров пролить,&lt;br /&gt;</w:t>
        <w:br/>
        <w:t>як прийде знову час!</w:t>
      </w:r>
    </w:p>
    <w:p>
      <w:r>
        <w:br/>
        <w:t>(Гірко сміється).</w:t>
      </w:r>
    </w:p>
    <w:p>
      <w:r>
        <w:br/>
        <w:t>А я не вірю,&lt;br /&gt;</w:t>
        <w:br/>
        <w:t>щоб він воскрес, бо ви того не варті!</w:t>
      </w:r>
    </w:p>
    <w:p>
      <w:r>
        <w:br/>
        <w:t>Й о г а н н а</w:t>
      </w:r>
    </w:p>
    <w:p>
      <w:r>
        <w:br/>
        <w:t>Він не вважав, чи вартий хто, чи ні.</w:t>
      </w:r>
    </w:p>
    <w:p>
      <w:r>
        <w:br/>
        <w:t>М і р і а м</w:t>
      </w:r>
    </w:p>
    <w:p>
      <w:r>
        <w:br/>
        <w:t>Се правда! він ніколи не вважав&lt;br /&gt;</w:t>
        <w:br/>
        <w:t>на те, що з вас ніхто його не вартий.&lt;br /&gt;</w:t>
        <w:br/>
        <w:t>І все-таки не вірю, що воскрес він.</w:t>
      </w:r>
    </w:p>
    <w:p>
      <w:r>
        <w:br/>
        <w:t>Й о г а н н а</w:t>
      </w:r>
    </w:p>
    <w:p>
      <w:r>
        <w:br/>
        <w:t>Але ж він сам пророкував про те!</w:t>
      </w:r>
    </w:p>
    <w:p>
      <w:r>
        <w:br/>
        <w:t>М і р і а м</w:t>
      </w:r>
    </w:p>
    <w:p>
      <w:r>
        <w:br/>
        <w:t>Для сеї самої юрби воскреснуть?&lt;br /&gt;</w:t>
        <w:br/>
        <w:t>На се, либонь, не стало б і Месії!</w:t>
      </w:r>
    </w:p>
    <w:p>
      <w:r>
        <w:br/>
        <w:t>Й о г а н н а</w:t>
      </w:r>
    </w:p>
    <w:p>
      <w:r>
        <w:br/>
        <w:t>Здається, помилилась я, бо ти,&lt;br /&gt;</w:t>
        <w:br/>
        <w:t>як бачу, не прихильниця його.</w:t>
      </w:r>
    </w:p>
    <w:p>
      <w:r>
        <w:br/>
        <w:t>М і р і а м</w:t>
      </w:r>
    </w:p>
    <w:p>
      <w:r>
        <w:br/>
        <w:t>Прихильних мав він досить і без мене.</w:t>
      </w:r>
    </w:p>
    <w:p>
      <w:r>
        <w:br/>
        <w:t>Йоганна зо страхом ховається в поблизький гурток.</w:t>
      </w:r>
    </w:p>
    <w:p>
      <w:r>
        <w:br/>
        <w:t>М і р і а м</w:t>
      </w:r>
    </w:p>
    <w:p>
      <w:r>
        <w:br/>
        <w:t>(їй услід)</w:t>
      </w:r>
    </w:p>
    <w:p>
      <w:r>
        <w:br/>
        <w:t>Не бійсь! не розкажу синедріону,&lt;br /&gt;</w:t>
        <w:br/>
        <w:t>бо він для мене не миліш, ніж ти,&lt;br /&gt;</w:t>
        <w:br/>
        <w:t>хіба однаково ненависний.</w:t>
      </w:r>
    </w:p>
    <w:p>
      <w:r>
        <w:br/>
        <w:t>(Близько проходить старий галілеянин, Міріам&lt;br /&gt;</w:t>
        <w:br/>
        <w:t>звертається до нього).</w:t>
      </w:r>
    </w:p>
    <w:p>
      <w:r>
        <w:br/>
        <w:t>Що, батьку,&lt;br /&gt;</w:t>
        <w:br/>
        <w:t>чи правду кажуть, що воскрес Месія?</w:t>
      </w:r>
    </w:p>
    <w:p>
      <w:r>
        <w:br/>
        <w:t>С т а р и й</w:t>
      </w:r>
    </w:p>
    <w:p>
      <w:r>
        <w:br/>
        <w:t>Так правда, як і те, що він пролив&lt;br /&gt;</w:t>
        <w:br/>
        <w:t>за всіх нас кров свою святу, невинну.</w:t>
      </w:r>
    </w:p>
    <w:p>
      <w:r>
        <w:br/>
        <w:t>М і р і а м</w:t>
      </w:r>
    </w:p>
    <w:p>
      <w:r>
        <w:br/>
        <w:t>Він не за всіх пролив. Неправда, значить.</w:t>
      </w:r>
    </w:p>
    <w:p>
      <w:r>
        <w:br/>
        <w:t>С т а р и й</w:t>
      </w:r>
    </w:p>
    <w:p>
      <w:r>
        <w:br/>
        <w:t>Як не за всіх!</w:t>
      </w:r>
    </w:p>
    <w:p>
      <w:r>
        <w:br/>
        <w:t>М і р і а м</w:t>
      </w:r>
    </w:p>
    <w:p>
      <w:r>
        <w:br/>
        <w:t>За мене він ні краплі&lt;br /&gt;</w:t>
        <w:br/>
        <w:t>не проливав.</w:t>
      </w:r>
    </w:p>
    <w:p>
      <w:r>
        <w:br/>
        <w:t>С т а р и й</w:t>
      </w:r>
    </w:p>
    <w:p>
      <w:r>
        <w:br/>
        <w:t>А, ти не віриш в нього...</w:t>
      </w:r>
    </w:p>
    <w:p>
      <w:r>
        <w:br/>
        <w:t>(Хоче й собі сховатись у гурті).</w:t>
      </w:r>
    </w:p>
    <w:p>
      <w:r>
        <w:br/>
        <w:t>М і р і а м</w:t>
      </w:r>
    </w:p>
    <w:p>
      <w:r>
        <w:br/>
        <w:t>Я вірю в нього!</w:t>
      </w:r>
    </w:p>
    <w:p>
      <w:r>
        <w:br/>
        <w:t>Старий спиняється.</w:t>
      </w:r>
    </w:p>
    <w:p>
      <w:r>
        <w:br/>
        <w:t>Вірю більш, як ти,&lt;br /&gt;</w:t>
        <w:br/>
        <w:t>більш, як усі ви.</w:t>
      </w:r>
    </w:p>
    <w:p>
      <w:r>
        <w:br/>
        <w:t>С т а р и й</w:t>
      </w:r>
    </w:p>
    <w:p>
      <w:r>
        <w:br/>
        <w:t>То приходь сьогодні&lt;br /&gt;</w:t>
        <w:br/>
        <w:t>до нас на збір.</w:t>
      </w:r>
    </w:p>
    <w:p>
      <w:r>
        <w:br/>
        <w:t>М і р і а м</w:t>
      </w:r>
    </w:p>
    <w:p>
      <w:r>
        <w:br/>
        <w:t>(з відразою)</w:t>
      </w:r>
    </w:p>
    <w:p>
      <w:r>
        <w:br/>
        <w:t>Щоб я до вас прийшла?!&lt;br /&gt;</w:t>
        <w:br/>
        <w:t>Ховатися по норах вкупі з вами?&lt;br /&gt;</w:t>
        <w:br/>
        <w:t>Мені при вас нема чого робити:&lt;br /&gt;</w:t>
        <w:br/>
        <w:t>у мене на чолі немає плями!</w:t>
      </w:r>
    </w:p>
    <w:p>
      <w:r>
        <w:br/>
        <w:t>С т а р и й</w:t>
      </w:r>
    </w:p>
    <w:p>
      <w:r>
        <w:br/>
        <w:t>А в кого ж є?</w:t>
      </w:r>
    </w:p>
    <w:p>
      <w:r>
        <w:br/>
        <w:t>М і р і а м</w:t>
      </w:r>
    </w:p>
    <w:p>
      <w:r>
        <w:br/>
        <w:t>У вас, у всіх у вас!&lt;br /&gt;</w:t>
        <w:br/>
        <w:t>Усі ви допустили, щоб Месія&lt;br /&gt;</w:t>
        <w:br/>
        <w:t>кривавий викуп дав за ваші душі.&lt;br /&gt;</w:t>
        <w:br/>
        <w:t>І вам прийнять його було не тяжко?&lt;br /&gt;</w:t>
        <w:br/>
        <w:t>Віддячились ви, правда, хто сльозою,&lt;br /&gt;</w:t>
        <w:br/>
        <w:t>хто щирою до ворогів любов'ю...</w:t>
      </w:r>
    </w:p>
    <w:p>
      <w:r>
        <w:br/>
        <w:t>С т а р и й</w:t>
      </w:r>
    </w:p>
    <w:p>
      <w:r>
        <w:br/>
        <w:t>Він сам казав нам ворогів любити.</w:t>
      </w:r>
    </w:p>
    <w:p>
      <w:r>
        <w:br/>
        <w:t>М і р і а м</w:t>
      </w:r>
    </w:p>
    <w:p>
      <w:r>
        <w:br/>
        <w:t>А ви й зраділи! так вам безпечніше:&lt;br /&gt;</w:t>
        <w:br/>
        <w:t>душа врятована та й тіло не загине!</w:t>
      </w:r>
    </w:p>
    <w:p>
      <w:r>
        <w:br/>
        <w:t>С т а р и й</w:t>
      </w:r>
    </w:p>
    <w:p>
      <w:r>
        <w:br/>
        <w:t>(з острахом)</w:t>
      </w:r>
    </w:p>
    <w:p>
      <w:r>
        <w:br/>
        <w:t>Хто ти така?</w:t>
      </w:r>
    </w:p>
    <w:p>
      <w:r>
        <w:br/>
        <w:t>М і р і а м</w:t>
      </w:r>
    </w:p>
    <w:p>
      <w:r>
        <w:br/>
        <w:t>Я? "Одержима духом"!</w:t>
      </w:r>
    </w:p>
    <w:p>
      <w:r>
        <w:br/>
        <w:t>С т а р и й</w:t>
      </w:r>
    </w:p>
    <w:p>
      <w:r>
        <w:br/>
        <w:t>Благай Месію, щоб зцілив тебе&lt;br /&gt;</w:t>
        <w:br/>
        <w:t>і визволив від того злого духа&lt;br /&gt;</w:t>
        <w:br/>
        <w:t>святою силою своєї крові й тіла.</w:t>
      </w:r>
    </w:p>
    <w:p>
      <w:r>
        <w:br/>
        <w:t>М і р і а м</w:t>
      </w:r>
    </w:p>
    <w:p>
      <w:r>
        <w:br/>
        <w:t>Щоб визволив мене ціною крові?&lt;br /&gt;</w:t>
        <w:br/>
        <w:t>Своєї крові? Та невже ти, діду,&lt;br /&gt;</w:t>
        <w:br/>
        <w:t>гадаєш, ніби я себе ціную&lt;br /&gt;</w:t>
        <w:br/>
        <w:t>дорожчою, ніж чиста кров його?&lt;br /&gt;</w:t>
        <w:br/>
        <w:t>Так слухай же: чи в огняній геєні,&lt;br /&gt;</w:t>
        <w:br/>
        <w:t>чи в темряві без краю доведеться&lt;br /&gt;</w:t>
        <w:br/>
        <w:t>мені навік-віків з душею пробувати,&lt;br /&gt;</w:t>
        <w:br/>
        <w:t>та радощі моєї не зруйнує&lt;br /&gt;</w:t>
        <w:br/>
        <w:t>сам князь темноти, радощі від того,&lt;br /&gt;</w:t>
        <w:br/>
        <w:t>що на мені не важить кров Месії,&lt;br /&gt;</w:t>
        <w:br/>
        <w:t>що він її за мене не пролив&lt;br /&gt;</w:t>
        <w:br/>
        <w:t>ані краплини.</w:t>
      </w:r>
    </w:p>
    <w:p>
      <w:r>
        <w:br/>
        <w:t>С т а р и й</w:t>
      </w:r>
    </w:p>
    <w:p>
      <w:r>
        <w:br/>
        <w:t>Як могло те статись?</w:t>
      </w:r>
    </w:p>
    <w:p>
      <w:r>
        <w:br/>
        <w:t>М і р і а м</w:t>
      </w:r>
    </w:p>
    <w:p>
      <w:r>
        <w:br/>
        <w:t>Ненависть врятувала від гріха.</w:t>
      </w:r>
    </w:p>
    <w:p>
      <w:r>
        <w:br/>
        <w:t>С т а р и й</w:t>
      </w:r>
    </w:p>
    <w:p>
      <w:r>
        <w:br/>
        <w:t>Кого ж ненавидиш?</w:t>
      </w:r>
    </w:p>
    <w:p>
      <w:r>
        <w:br/>
        <w:t>М і р і а м</w:t>
      </w:r>
    </w:p>
    <w:p>
      <w:r>
        <w:br/>
        <w:t>Всіх вас, себе і світ.</w:t>
      </w:r>
    </w:p>
    <w:p>
      <w:r>
        <w:br/>
        <w:t>С т а р и й</w:t>
      </w:r>
    </w:p>
    <w:p>
      <w:r>
        <w:br/>
        <w:t>За тебе теж пролита кров, та дармо,&lt;br /&gt;</w:t>
        <w:br/>
        <w:t>бо ти не прийняла святого дару.</w:t>
      </w:r>
    </w:p>
    <w:p>
      <w:r>
        <w:br/>
        <w:t>М і р і а м</w:t>
      </w:r>
    </w:p>
    <w:p>
      <w:r>
        <w:br/>
        <w:t>І не прийму! бо я не Астарот,&lt;br /&gt;</w:t>
        <w:br/>
        <w:t>щоб мала кров приймати в подарунок.</w:t>
      </w:r>
    </w:p>
    <w:p>
      <w:r>
        <w:br/>
        <w:t>Непримітно підходить слуга синедріону і з ним римський преторіанець.</w:t>
      </w:r>
    </w:p>
    <w:p>
      <w:r>
        <w:br/>
        <w:t>С л у г а</w:t>
      </w:r>
    </w:p>
    <w:p>
      <w:r>
        <w:br/>
        <w:t>Про що говорите?</w:t>
      </w:r>
    </w:p>
    <w:p>
      <w:r>
        <w:br/>
        <w:t>С т а р и й</w:t>
      </w:r>
    </w:p>
    <w:p>
      <w:r>
        <w:br/>
        <w:t>(заминаючись)</w:t>
      </w:r>
    </w:p>
    <w:p>
      <w:r>
        <w:br/>
        <w:t>Це, бачиш...</w:t>
      </w:r>
    </w:p>
    <w:p>
      <w:r>
        <w:br/>
        <w:t>М і р і а м</w:t>
      </w:r>
    </w:p>
    <w:p>
      <w:r>
        <w:br/>
        <w:t>Про Месію!</w:t>
      </w:r>
    </w:p>
    <w:p>
      <w:r>
        <w:br/>
        <w:t>С т а р и й</w:t>
      </w:r>
    </w:p>
    <w:p>
      <w:r>
        <w:br/>
        <w:t>Зовсім ми не про теє розмовляли.</w:t>
      </w:r>
    </w:p>
    <w:p>
      <w:r>
        <w:br/>
        <w:t>П р е т о р і а н е ц ь</w:t>
      </w:r>
    </w:p>
    <w:p>
      <w:r>
        <w:br/>
        <w:t>А хто ж то, дівчино, отой Месія?</w:t>
      </w:r>
    </w:p>
    <w:p>
      <w:r>
        <w:br/>
        <w:t>Поки преторіанець і слуга слухають Міріам, старий галілеянин ховається між людьми.</w:t>
      </w:r>
    </w:p>
    <w:p>
      <w:r>
        <w:br/>
        <w:t>М і р і а м</w:t>
      </w:r>
    </w:p>
    <w:p>
      <w:r>
        <w:br/>
        <w:t>А той, що ви недавно розп'яли,&lt;br /&gt;</w:t>
        <w:br/>
        <w:t>ви знаєте, він цар був іудейський.&lt;br /&gt;</w:t>
        <w:br/>
        <w:t>Тепер він знов по всій країні піде,&lt;br /&gt;</w:t>
        <w:br/>
        <w:t>бо він воскрес, воскрес у новій славі!&lt;br /&gt;</w:t>
        <w:br/>
        <w:t>Нехай там стережуться цар, і цезар,&lt;br /&gt;</w:t>
        <w:br/>
        <w:t>і весь синедріон, пекельна рада!</w:t>
      </w:r>
    </w:p>
    <w:p>
      <w:r>
        <w:br/>
        <w:t>П р е т о р і а н е ц ь</w:t>
      </w:r>
    </w:p>
    <w:p>
      <w:r>
        <w:br/>
        <w:t>(хапає її за руки, киває на слугу)</w:t>
      </w:r>
    </w:p>
    <w:p>
      <w:r>
        <w:br/>
        <w:t>А дай шнурка, ми спутаємо кізку,&lt;br /&gt;</w:t>
        <w:br/>
        <w:t>щоб не брикала дуже.</w:t>
      </w:r>
    </w:p>
    <w:p>
      <w:r>
        <w:br/>
        <w:t>М і р і а м</w:t>
      </w:r>
    </w:p>
    <w:p>
      <w:r>
        <w:br/>
        <w:t>Що? в'язати?</w:t>
      </w:r>
    </w:p>
    <w:p>
      <w:r>
        <w:br/>
        <w:t>(Зручно нахиляється, бере камінь і пускає в голову слузі).&lt;br /&gt;</w:t>
        <w:br/>
        <w:t>Хоч одного, та все ж покарбувала!</w:t>
      </w:r>
    </w:p>
    <w:p>
      <w:r>
        <w:br/>
        <w:t>Її знов хапають за руки, скручують і в'яжуть. Слуга одною рукою обтирає кров, а другою помагає в'язати Міріам.</w:t>
      </w:r>
    </w:p>
    <w:p>
      <w:r>
        <w:br/>
        <w:t>М і р і а м</w:t>
      </w:r>
    </w:p>
    <w:p>
      <w:r>
        <w:br/>
        <w:t>Хотіла б я всю вашу кров пролити,&lt;br /&gt;</w:t>
        <w:br/>
        <w:t>віддячити за жертву!</w:t>
      </w:r>
    </w:p>
    <w:p>
      <w:r>
        <w:br/>
        <w:t>П р е т о р і а н е ц ь</w:t>
      </w:r>
    </w:p>
    <w:p>
      <w:r>
        <w:br/>
        <w:t>Що ж та жертва,&lt;br /&gt;</w:t>
        <w:br/>
        <w:t>коли ви кажете, що він воскрес?</w:t>
      </w:r>
    </w:p>
    <w:p>
      <w:r>
        <w:br/>
        <w:t>М і р і а м</w:t>
      </w:r>
    </w:p>
    <w:p>
      <w:r>
        <w:br/>
        <w:t>Так що ж? Хіба минає все минуле?&lt;br /&gt;</w:t>
        <w:br/>
        <w:t>Він пережив три вічності в три ночі,&lt;br /&gt;</w:t>
        <w:br/>
        <w:t>прийняв три смерті. Чи тепер, воскресши,&lt;br /&gt;</w:t>
        <w:br/>
        <w:t>забуде він страждання, зраду, смерть?&lt;br /&gt;</w:t>
        <w:br/>
        <w:t>Простити може, а забути — ні!&lt;br /&gt;</w:t>
        <w:br/>
        <w:t>О, будьте прокляті!</w:t>
      </w:r>
    </w:p>
    <w:p>
      <w:r>
        <w:br/>
        <w:t>С л у г а</w:t>
      </w:r>
    </w:p>
    <w:p>
      <w:r>
        <w:br/>
        <w:t>Хто?</w:t>
      </w:r>
    </w:p>
    <w:p>
      <w:r>
        <w:br/>
        <w:t>М і р і а м</w:t>
      </w:r>
    </w:p>
    <w:p>
      <w:r>
        <w:br/>
        <w:t>Всі ви! Цезар,&lt;br /&gt;</w:t>
        <w:br/>
        <w:t>синедріон, і цар, і весь народ!</w:t>
      </w:r>
    </w:p>
    <w:p>
      <w:r>
        <w:br/>
        <w:t>Тим часом на майдані гурти потайних прихильників Месії зникли, а надбігла юрба іудеїв, фарисеїв та садукеїв, почувши гомін на майдані.</w:t>
      </w:r>
    </w:p>
    <w:p>
      <w:r>
        <w:br/>
        <w:t>С л у г а</w:t>
      </w:r>
    </w:p>
    <w:p>
      <w:r>
        <w:br/>
        <w:t>(кричить до народу)</w:t>
      </w:r>
    </w:p>
    <w:p>
      <w:r>
        <w:br/>
        <w:t>Гей, слухайте, вона нас проклинає!&lt;br /&gt;</w:t>
        <w:br/>
        <w:t>Г о л о с и з ю р б и&lt;br /&gt;</w:t>
        <w:br/>
        <w:t>Що? Що тут? Хто ся жінка? Що їй треба?&lt;br /&gt;</w:t>
        <w:br/>
        <w:t>За що її зв'язали? Зрада? Змова?</w:t>
      </w:r>
    </w:p>
    <w:p>
      <w:r>
        <w:br/>
        <w:t>М і р і а м</w:t>
      </w:r>
    </w:p>
    <w:p>
      <w:r>
        <w:br/>
        <w:t>Я проклинаю вас прокльоном крові!</w:t>
      </w:r>
    </w:p>
    <w:p>
      <w:r>
        <w:br/>
        <w:t>С л у г а</w:t>
      </w:r>
    </w:p>
    <w:p>
      <w:r>
        <w:br/>
        <w:t>Що суджено кленучому?</w:t>
      </w:r>
    </w:p>
    <w:p>
      <w:r>
        <w:br/>
        <w:t>Г о л о с и в ю р б і</w:t>
      </w:r>
    </w:p>
    <w:p>
      <w:r>
        <w:br/>
        <w:t>Каміння.</w:t>
      </w:r>
    </w:p>
    <w:p>
      <w:r>
        <w:br/>
        <w:t>Люди набирають каміння і з диким ревом кидають на Міріам.</w:t>
      </w:r>
    </w:p>
    <w:p>
      <w:r>
        <w:br/>
        <w:t>М і р і а м</w:t>
      </w:r>
    </w:p>
    <w:p>
      <w:r>
        <w:br/>
        <w:t>Месіє! коли ти пролив за мене...&lt;br /&gt;</w:t>
        <w:br/>
        <w:t>хоч краплю крові дарма... я тепер&lt;br /&gt;</w:t>
        <w:br/>
        <w:t>за тебе віддаю... життя... і кров...&lt;br /&gt;</w:t>
        <w:br/>
        <w:t>і душу... все даремне!.. Не за щастя...&lt;br /&gt;</w:t>
        <w:br/>
        <w:t>не за небесне царство... ні... з любові!</w:t>
      </w:r>
    </w:p>
    <w:p>
      <w:r>
        <w:br/>
        <w:t>(Падає під градом каміння)</w:t>
      </w:r>
    </w:p>
    <w:p>
      <w:r>
        <w:br/>
        <w:t>18/1 1901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Одержима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