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Обава</w:t>
      </w:r>
    </w:p>
    <w:p>
      <w:r>
        <w:br/>
        <w:t xml:space="preserve"> 1.</w:t>
      </w:r>
    </w:p>
    <w:p>
      <w:r>
        <w:br/>
        <w:t>не кількоро, а надцять четвертин</w:t>
      </w:r>
    </w:p>
    <w:p>
      <w:r>
        <w:br/>
        <w:t>було їх нині в кожній буцегарні.</w:t>
      </w:r>
    </w:p>
    <w:p>
      <w:r>
        <w:br/>
        <w:t>чи збриджені, чи просто так безкарні,</w:t>
      </w:r>
    </w:p>
    <w:p>
      <w:r>
        <w:br/>
        <w:t>чи воду їхню короп замутив, –</w:t>
      </w:r>
    </w:p>
    <w:p>
      <w:r>
        <w:br/>
        <w:t>&lt;br /&gt;</w:t>
        <w:br/>
        <w:t>та навскоруч мінялися катарні,</w:t>
      </w:r>
    </w:p>
    <w:p>
      <w:r>
        <w:br/>
        <w:t>не клеїлись ні маски ні мости;</w:t>
      </w:r>
    </w:p>
    <w:p>
      <w:r>
        <w:br/>
        <w:t>кого шукати, а кого знайти –</w:t>
      </w:r>
    </w:p>
    <w:p>
      <w:r>
        <w:br/>
        <w:t>хіби випадок звів би не намарне.</w:t>
      </w:r>
    </w:p>
    <w:p>
      <w:r>
        <w:br/>
        <w:t>&lt;br /&gt;</w:t>
        <w:br/>
        <w:t>і хоч з душі не вилилось ні грама</w:t>
      </w:r>
    </w:p>
    <w:p>
      <w:r>
        <w:br/>
        <w:t>скоропису, присохлого бузком,</w:t>
      </w:r>
    </w:p>
    <w:p>
      <w:r>
        <w:br/>
        <w:t>та й просвіту не сталося так само.</w:t>
      </w:r>
    </w:p>
    <w:p>
      <w:r>
        <w:br/>
        <w:t>&lt;br /&gt;</w:t>
        <w:br/>
        <w:t>на мову нагодившись язиком,</w:t>
      </w:r>
    </w:p>
    <w:p>
      <w:r>
        <w:br/>
        <w:t>закон образи вивершив закон:</w:t>
      </w:r>
    </w:p>
    <w:p>
      <w:r>
        <w:br/>
        <w:t>вони також вкривалися шляхами</w:t>
      </w:r>
    </w:p>
    <w:p>
      <w:r>
        <w:br/>
      </w:r>
    </w:p>
    <w:p>
      <w:r>
        <w:br/>
        <w:t>2.</w:t>
      </w:r>
    </w:p>
    <w:p>
      <w:r>
        <w:br/>
        <w:t>вони також вкривалися шляхами,</w:t>
      </w:r>
    </w:p>
    <w:p>
      <w:r>
        <w:br/>
        <w:t>та хто їх знав, які були шляхи.</w:t>
      </w:r>
    </w:p>
    <w:p>
      <w:r>
        <w:br/>
        <w:t>мережники, ушкали, прусаки</w:t>
      </w:r>
    </w:p>
    <w:p>
      <w:r>
        <w:br/>
        <w:t>і листя, що ставало прусаками…</w:t>
      </w:r>
    </w:p>
    <w:p>
      <w:r>
        <w:br/>
        <w:t>&lt;br /&gt;</w:t>
        <w:br/>
        <w:t>кого чекали гридні за гріхи, –</w:t>
      </w:r>
    </w:p>
    <w:p>
      <w:r>
        <w:br/>
        <w:t>бисть нація чередники і хами.</w:t>
      </w:r>
    </w:p>
    <w:p>
      <w:r>
        <w:br/>
        <w:t>отечество наводнимо гріхами,</w:t>
      </w:r>
    </w:p>
    <w:p>
      <w:r>
        <w:br/>
        <w:t>а тільки доконозимо цих схим,</w:t>
      </w:r>
    </w:p>
    <w:p>
      <w:r>
        <w:br/>
        <w:t>&lt;br /&gt;</w:t>
        <w:br/>
        <w:t>матерія і дух до д'ної ями,</w:t>
      </w:r>
    </w:p>
    <w:p>
      <w:r>
        <w:br/>
        <w:t>до іншої – причина і прищі</w:t>
      </w:r>
    </w:p>
    <w:p>
      <w:r>
        <w:br/>
        <w:t>під носом галілео гаутами.</w:t>
      </w:r>
    </w:p>
    <w:p>
      <w:r>
        <w:br/>
        <w:t>&lt;br /&gt;</w:t>
        <w:br/>
        <w:t>кишки в кошару, шкіру у кущі,</w:t>
      </w:r>
    </w:p>
    <w:p>
      <w:r>
        <w:br/>
        <w:t>повитягати з горла лі-но-щі –</w:t>
      </w:r>
    </w:p>
    <w:p>
      <w:r>
        <w:br/>
        <w:t>і бризнув сік, і відкривались брами</w:t>
      </w:r>
    </w:p>
    <w:p>
      <w:r>
        <w:br/>
      </w:r>
    </w:p>
    <w:p>
      <w:r>
        <w:br/>
        <w:t>3.</w:t>
      </w:r>
    </w:p>
    <w:p>
      <w:r>
        <w:br/>
        <w:t>і бризнув сік, і відкривались брами,</w:t>
      </w:r>
    </w:p>
    <w:p>
      <w:r>
        <w:br/>
        <w:t>виходили до інших віршувань.</w:t>
      </w:r>
    </w:p>
    <w:p>
      <w:r>
        <w:br/>
        <w:t>за голову давалась голова,</w:t>
      </w:r>
    </w:p>
    <w:p>
      <w:r>
        <w:br/>
        <w:t>для іншого ж мінялись коштурами.</w:t>
      </w:r>
    </w:p>
    <w:p>
      <w:r>
        <w:br/>
        <w:t>&lt;br /&gt;</w:t>
        <w:br/>
        <w:t>а те, що на руках росла трава,</w:t>
      </w:r>
    </w:p>
    <w:p>
      <w:r>
        <w:br/>
        <w:t>що вже ніхто пручатись не затямив,</w:t>
      </w:r>
    </w:p>
    <w:p>
      <w:r>
        <w:br/>
        <w:t>що голоси ховались за кущами,</w:t>
      </w:r>
    </w:p>
    <w:p>
      <w:r>
        <w:br/>
        <w:t>але ніхто їх не перебивав, –</w:t>
      </w:r>
    </w:p>
    <w:p>
      <w:r>
        <w:br/>
        <w:t>&lt;br /&gt;</w:t>
        <w:br/>
        <w:t>у цьому було більше однини,</w:t>
      </w:r>
    </w:p>
    <w:p>
      <w:r>
        <w:br/>
        <w:t>ніж в гриднях, покалічених огромом,</w:t>
      </w:r>
    </w:p>
    <w:p>
      <w:r>
        <w:br/>
        <w:t>яких не знемагали навіть сни.</w:t>
      </w:r>
    </w:p>
    <w:p>
      <w:r>
        <w:br/>
        <w:t>&lt;br /&gt;</w:t>
        <w:br/>
        <w:t>просяклі тихим пожаданням дому,</w:t>
      </w:r>
    </w:p>
    <w:p>
      <w:r>
        <w:br/>
        <w:t>вони покірно готувались в кому –</w:t>
      </w:r>
    </w:p>
    <w:p>
      <w:r>
        <w:br/>
        <w:t>для комишами вкритих іменин</w:t>
      </w:r>
    </w:p>
    <w:p>
      <w:r>
        <w:br/>
        <w:t>&lt;br /&gt;</w:t>
        <w:br/>
        <w:t>4.</w:t>
      </w:r>
    </w:p>
    <w:p>
      <w:r>
        <w:br/>
        <w:t>для комишами вкритих іменин</w:t>
      </w:r>
    </w:p>
    <w:p>
      <w:r>
        <w:br/>
        <w:t>таки й дарунки будуть комишині:</w:t>
      </w:r>
    </w:p>
    <w:p>
      <w:r>
        <w:br/>
        <w:t>кого маржина ще знесе маржині,</w:t>
      </w:r>
    </w:p>
    <w:p>
      <w:r>
        <w:br/>
        <w:t>не знаючи, насправжки чи на кпин?</w:t>
      </w:r>
    </w:p>
    <w:p>
      <w:r>
        <w:br/>
        <w:t>&lt;br /&gt;</w:t>
        <w:br/>
        <w:t>то осоку на талії осині,</w:t>
      </w:r>
    </w:p>
    <w:p>
      <w:r>
        <w:br/>
        <w:t>чебрець на примху, чи на пристріт кмин,</w:t>
      </w:r>
    </w:p>
    <w:p>
      <w:r>
        <w:br/>
        <w:t>на оскорому свіжих соломин</w:t>
      </w:r>
    </w:p>
    <w:p>
      <w:r>
        <w:br/>
        <w:t>та ще капейстру, щоб не прокусили</w:t>
      </w:r>
    </w:p>
    <w:p>
      <w:r>
        <w:br/>
        <w:t>&lt;br /&gt;</w:t>
        <w:br/>
        <w:t>солоних губ об випадковий камінь.</w:t>
      </w:r>
    </w:p>
    <w:p>
      <w:r>
        <w:br/>
        <w:t>за решту, як годиться, вибачай,</w:t>
      </w:r>
    </w:p>
    <w:p>
      <w:r>
        <w:br/>
        <w:t>не рипайся і не торкайсь руками.</w:t>
      </w:r>
    </w:p>
    <w:p>
      <w:r>
        <w:br/>
        <w:t>&lt;br /&gt;</w:t>
        <w:br/>
        <w:t>вже трина втечі сиплеться з плеча,</w:t>
      </w:r>
    </w:p>
    <w:p>
      <w:r>
        <w:br/>
        <w:t>і можна тільки випросить ключа,</w:t>
      </w:r>
    </w:p>
    <w:p>
      <w:r>
        <w:br/>
        <w:t>якщо когось покликали до храму</w:t>
      </w:r>
    </w:p>
    <w:p>
      <w:r>
        <w:br/>
      </w:r>
    </w:p>
    <w:p>
      <w:r>
        <w:br/>
        <w:t>5.</w:t>
      </w:r>
    </w:p>
    <w:p>
      <w:r>
        <w:br/>
        <w:t>якщо когось покликали до храму,</w:t>
      </w:r>
    </w:p>
    <w:p>
      <w:r>
        <w:br/>
        <w:t>чи значить що його покликав храм?</w:t>
      </w:r>
    </w:p>
    <w:p>
      <w:r>
        <w:br/>
        <w:t>рипке погруддя дерев'яних рам</w:t>
      </w:r>
    </w:p>
    <w:p>
      <w:r>
        <w:br/>
        <w:t>знекровлює стоїчну панораму.</w:t>
      </w:r>
    </w:p>
    <w:p>
      <w:r>
        <w:br/>
        <w:t>&lt;br /&gt;</w:t>
        <w:br/>
        <w:t>туди повинен приступити сам,</w:t>
      </w:r>
    </w:p>
    <w:p>
      <w:r>
        <w:br/>
        <w:t>адамове накоївши адаму,</w:t>
      </w:r>
    </w:p>
    <w:p>
      <w:r>
        <w:br/>
        <w:t>чи тернами, чи пінними медами</w:t>
      </w:r>
    </w:p>
    <w:p>
      <w:r>
        <w:br/>
        <w:t>перебрести назустріч голосам.</w:t>
      </w:r>
    </w:p>
    <w:p>
      <w:r>
        <w:br/>
        <w:t>&lt;br /&gt;</w:t>
        <w:br/>
        <w:t>до вуст приклавши промінь золотий</w:t>
      </w:r>
    </w:p>
    <w:p>
      <w:r>
        <w:br/>
        <w:t>або вуста до променя приклавши,</w:t>
      </w:r>
    </w:p>
    <w:p>
      <w:r>
        <w:br/>
        <w:t>він має знати, як туди дійти.</w:t>
      </w:r>
    </w:p>
    <w:p>
      <w:r>
        <w:br/>
        <w:t>&lt;br /&gt;</w:t>
        <w:br/>
        <w:t>але дорога звиється, як завше,</w:t>
      </w:r>
    </w:p>
    <w:p>
      <w:r>
        <w:br/>
        <w:t>притулиться до горла темним замшем,</w:t>
      </w:r>
    </w:p>
    <w:p>
      <w:r>
        <w:br/>
        <w:t>і він пита про греблю чи про тин</w:t>
      </w:r>
    </w:p>
    <w:p>
      <w:r>
        <w:br/>
        <w:t>&lt;br /&gt;</w:t>
        <w:br/>
        <w:t>6.</w:t>
      </w:r>
    </w:p>
    <w:p>
      <w:r>
        <w:br/>
        <w:t>а він пита про греблю чи про тин,</w:t>
      </w:r>
    </w:p>
    <w:p>
      <w:r>
        <w:br/>
        <w:t>про перепони над переполохом,</w:t>
      </w:r>
    </w:p>
    <w:p>
      <w:r>
        <w:br/>
        <w:t>коли земля між валахом і лохом</w:t>
      </w:r>
    </w:p>
    <w:p>
      <w:r>
        <w:br/>
        <w:t>вихрещує ребристий карантин.</w:t>
      </w:r>
    </w:p>
    <w:p>
      <w:r>
        <w:br/>
        <w:t>&lt;br /&gt;</w:t>
        <w:br/>
        <w:t>присохлий деревом, пропахлий мохом,</w:t>
      </w:r>
    </w:p>
    <w:p>
      <w:r>
        <w:br/>
        <w:t>з ідеєю, що в пращі палестин</w:t>
      </w:r>
    </w:p>
    <w:p>
      <w:r>
        <w:br/>
        <w:t>на коштури звела останній стих,</w:t>
      </w:r>
    </w:p>
    <w:p>
      <w:r>
        <w:br/>
        <w:t>неназваний іще чортополохом, –</w:t>
      </w:r>
    </w:p>
    <w:p>
      <w:r>
        <w:br/>
        <w:t>&lt;br /&gt;</w:t>
        <w:br/>
        <w:t>йому хотілось крапельку води,</w:t>
      </w:r>
    </w:p>
    <w:p>
      <w:r>
        <w:br/>
        <w:t>тоненьку й білу, як стріла поганська.</w:t>
      </w:r>
    </w:p>
    <w:p>
      <w:r>
        <w:br/>
        <w:t>натомість приверзлось: устань і йди.</w:t>
      </w:r>
    </w:p>
    <w:p>
      <w:r>
        <w:br/>
        <w:t>&lt;br /&gt;</w:t>
        <w:br/>
        <w:t>так день перегорів, як муштра панська.</w:t>
      </w:r>
    </w:p>
    <w:p>
      <w:r>
        <w:br/>
        <w:t>з погонича відваживши підпаска,</w:t>
      </w:r>
    </w:p>
    <w:p>
      <w:r>
        <w:br/>
        <w:t>ставалося: відречений один</w:t>
      </w:r>
    </w:p>
    <w:p>
      <w:r>
        <w:br/>
      </w:r>
    </w:p>
    <w:p>
      <w:r>
        <w:br/>
        <w:t>7.</w:t>
      </w:r>
    </w:p>
    <w:p>
      <w:r>
        <w:br/>
        <w:t>ставалося – відречений один,</w:t>
      </w:r>
    </w:p>
    <w:p>
      <w:r>
        <w:br/>
        <w:t>за іншими давно чигають гридні,</w:t>
      </w:r>
    </w:p>
    <w:p>
      <w:r>
        <w:br/>
        <w:t>а решту чи поснули, чи невидні,</w:t>
      </w:r>
    </w:p>
    <w:p>
      <w:r>
        <w:br/>
        <w:t>чи біс їх оберегами водив.</w:t>
      </w:r>
    </w:p>
    <w:p>
      <w:r>
        <w:br/>
        <w:t>&lt;br /&gt;</w:t>
        <w:br/>
        <w:t>рослинний хист відретушує злидні.</w:t>
      </w:r>
    </w:p>
    <w:p>
      <w:r>
        <w:br/>
        <w:t>бодай дванадцять прагли череди.</w:t>
      </w:r>
    </w:p>
    <w:p>
      <w:r>
        <w:br/>
        <w:t>та це ж колись, а нині інших див</w:t>
      </w:r>
    </w:p>
    <w:p>
      <w:r>
        <w:br/>
        <w:t>бракує затужавілим в повидлі:</w:t>
      </w:r>
    </w:p>
    <w:p>
      <w:r>
        <w:br/>
        <w:t>&lt;br /&gt;</w:t>
        <w:br/>
        <w:t>салагами до черева ісламу</w:t>
      </w:r>
    </w:p>
    <w:p>
      <w:r>
        <w:br/>
        <w:t>чи в рінь оспалу інших усипань,</w:t>
      </w:r>
    </w:p>
    <w:p>
      <w:r>
        <w:br/>
        <w:t>що рунищами кліті застилали.</w:t>
      </w:r>
    </w:p>
    <w:p>
      <w:r>
        <w:br/>
        <w:t>&lt;br /&gt;</w:t>
        <w:br/>
        <w:t>воліючи переломити длань</w:t>
      </w:r>
    </w:p>
    <w:p>
      <w:r>
        <w:br/>
        <w:t>чи, може, хліб – хто з криком пополам</w:t>
      </w:r>
    </w:p>
    <w:p>
      <w:r>
        <w:br/>
        <w:t>повинен був відбутися дарами</w:t>
      </w:r>
    </w:p>
    <w:p>
      <w:r>
        <w:br/>
        <w:t>&lt;br /&gt;</w:t>
        <w:br/>
        <w:t>8.</w:t>
      </w:r>
    </w:p>
    <w:p>
      <w:r>
        <w:br/>
        <w:t>повинен був відбутися дарами,</w:t>
      </w:r>
    </w:p>
    <w:p>
      <w:r>
        <w:br/>
        <w:t>щоб жертвою себе не осушив.</w:t>
      </w:r>
    </w:p>
    <w:p>
      <w:r>
        <w:br/>
        <w:t>він опустошив мало не єшив,</w:t>
      </w:r>
    </w:p>
    <w:p>
      <w:r>
        <w:br/>
        <w:t>коли від знань шкоринку віддирали.</w:t>
      </w:r>
    </w:p>
    <w:p>
      <w:r>
        <w:br/>
        <w:t>&lt;br /&gt;</w:t>
        <w:br/>
        <w:t>на темні трави леза окошив,</w:t>
      </w:r>
    </w:p>
    <w:p>
      <w:r>
        <w:br/>
        <w:t>щоб звечора не обростали нами,</w:t>
      </w:r>
    </w:p>
    <w:p>
      <w:r>
        <w:br/>
        <w:t>і вже крутив планету, як динамо,</w:t>
      </w:r>
    </w:p>
    <w:p>
      <w:r>
        <w:br/>
        <w:t>коли йому сказали: задуши</w:t>
      </w:r>
    </w:p>
    <w:p>
      <w:r>
        <w:br/>
        <w:t>&lt;br /&gt;</w:t>
        <w:br/>
        <w:t>бодай в обіймах, тільки б – на струні,</w:t>
      </w:r>
    </w:p>
    <w:p>
      <w:r>
        <w:br/>
        <w:t>аби красою витерти красою,</w:t>
      </w:r>
    </w:p>
    <w:p>
      <w:r>
        <w:br/>
        <w:t>де відстані відверто підставні.</w:t>
      </w:r>
    </w:p>
    <w:p>
      <w:r>
        <w:br/>
        <w:t>&lt;br /&gt;</w:t>
        <w:br/>
        <w:t>солив би схрон, перебирав росою</w:t>
      </w:r>
    </w:p>
    <w:p>
      <w:r>
        <w:br/>
        <w:t>і замість м'яса конопатив сою –</w:t>
      </w:r>
    </w:p>
    <w:p>
      <w:r>
        <w:br/>
        <w:t>і був би рай хіба на полотні</w:t>
      </w:r>
    </w:p>
    <w:p>
      <w:r>
        <w:br/>
      </w:r>
    </w:p>
    <w:p>
      <w:r>
        <w:br/>
        <w:t>9.</w:t>
      </w:r>
    </w:p>
    <w:p>
      <w:r>
        <w:br/>
        <w:t>і був би рай, якби на полотні</w:t>
      </w:r>
    </w:p>
    <w:p>
      <w:r>
        <w:br/>
        <w:t>відбились пальці, схильні до підпалу.</w:t>
      </w:r>
    </w:p>
    <w:p>
      <w:r>
        <w:br/>
        <w:t>горіло б тихо, вигоріло б мало,</w:t>
      </w:r>
    </w:p>
    <w:p>
      <w:r>
        <w:br/>
        <w:t>а все ж поприпікало би ступні.</w:t>
      </w:r>
    </w:p>
    <w:p>
      <w:r>
        <w:br/>
        <w:t>&lt;br /&gt;</w:t>
        <w:br/>
        <w:t>освідченням сніги попідтавали,</w:t>
      </w:r>
    </w:p>
    <w:p>
      <w:r>
        <w:br/>
        <w:t>підвалини скоцюрбились на пні.</w:t>
      </w:r>
    </w:p>
    <w:p>
      <w:r>
        <w:br/>
        <w:t>за кожну ґонту рахувати дні</w:t>
      </w:r>
    </w:p>
    <w:p>
      <w:r>
        <w:br/>
        <w:t>переситу провіщення опали.</w:t>
      </w:r>
    </w:p>
    <w:p>
      <w:r>
        <w:br/>
        <w:t>&lt;br /&gt;</w:t>
        <w:br/>
        <w:t>а те, що мощі вже пересолені,</w:t>
      </w:r>
    </w:p>
    <w:p>
      <w:r>
        <w:br/>
        <w:t>до остекління вуст і висоти</w:t>
      </w:r>
    </w:p>
    <w:p>
      <w:r>
        <w:br/>
        <w:t>доторкують їх ранища зелені, –</w:t>
      </w:r>
    </w:p>
    <w:p>
      <w:r>
        <w:br/>
        <w:t>&lt;br /&gt;</w:t>
        <w:br/>
        <w:t>несамохіть до рясту б дорости,</w:t>
      </w:r>
    </w:p>
    <w:p>
      <w:r>
        <w:br/>
        <w:t>щоб шелестів з-під ряси августин:</w:t>
      </w:r>
    </w:p>
    <w:p>
      <w:r>
        <w:br/>
        <w:t>не лані проступили, а легені</w:t>
      </w:r>
    </w:p>
    <w:p>
      <w:r>
        <w:br/>
      </w:r>
    </w:p>
    <w:p>
      <w:r>
        <w:br/>
        <w:t>10.</w:t>
      </w:r>
    </w:p>
    <w:p>
      <w:r>
        <w:br/>
        <w:t>не лані проступали, а легені</w:t>
      </w:r>
    </w:p>
    <w:p>
      <w:r>
        <w:br/>
        <w:t>на їхніх титлах, змащених вином.</w:t>
      </w:r>
    </w:p>
    <w:p>
      <w:r>
        <w:br/>
        <w:t>кришилося сріблясте полотно,</w:t>
      </w:r>
    </w:p>
    <w:p>
      <w:r>
        <w:br/>
        <w:t>шукаючи пристанища у жмені.</w:t>
      </w:r>
    </w:p>
    <w:p>
      <w:r>
        <w:br/>
        <w:t>&lt;br /&gt;</w:t>
        <w:br/>
        <w:t>подаленіло річище давно,</w:t>
      </w:r>
    </w:p>
    <w:p>
      <w:r>
        <w:br/>
        <w:t>і коропи, і клени заголені</w:t>
      </w:r>
    </w:p>
    <w:p>
      <w:r>
        <w:br/>
        <w:t>кленовим листям затуляли трени,</w:t>
      </w:r>
    </w:p>
    <w:p>
      <w:r>
        <w:br/>
        <w:t>під жабрами витоптуючи дно.</w:t>
      </w:r>
    </w:p>
    <w:p>
      <w:r>
        <w:br/>
        <w:t>&lt;br /&gt;</w:t>
        <w:br/>
        <w:t>лиш вірші, невідмоклі у вині,</w:t>
      </w:r>
    </w:p>
    <w:p>
      <w:r>
        <w:br/>
        <w:t>здадуться проскрибованими, ніби</w:t>
      </w:r>
    </w:p>
    <w:p>
      <w:r>
        <w:br/>
        <w:t>їх автори багульнику зрідні.</w:t>
      </w:r>
    </w:p>
    <w:p>
      <w:r>
        <w:br/>
        <w:t>&lt;br /&gt;</w:t>
        <w:br/>
        <w:t>печери вражні під опоку хліба,</w:t>
      </w:r>
    </w:p>
    <w:p>
      <w:r>
        <w:br/>
        <w:t>долоні в лоні зловлені, а німби</w:t>
      </w:r>
    </w:p>
    <w:p>
      <w:r>
        <w:br/>
        <w:t>зволожені чи просто так пітні</w:t>
      </w:r>
    </w:p>
    <w:p>
      <w:r>
        <w:br/>
      </w:r>
    </w:p>
    <w:p>
      <w:r>
        <w:br/>
        <w:t>11.</w:t>
      </w:r>
    </w:p>
    <w:p>
      <w:r>
        <w:br/>
        <w:t>зволожені чи просто так пітні,</w:t>
      </w:r>
    </w:p>
    <w:p>
      <w:r>
        <w:br/>
        <w:t>ми все таки доходили до книги,</w:t>
      </w:r>
    </w:p>
    <w:p>
      <w:r>
        <w:br/>
        <w:t>де пахнув листом кожен темний вигин</w:t>
      </w:r>
    </w:p>
    <w:p>
      <w:r>
        <w:br/>
        <w:t>і кожен призвук гнувся в тумані.</w:t>
      </w:r>
    </w:p>
    <w:p>
      <w:r>
        <w:br/>
        <w:t>&lt;br /&gt;</w:t>
        <w:br/>
        <w:t>долаючи верети і вериги</w:t>
      </w:r>
    </w:p>
    <w:p>
      <w:r>
        <w:br/>
        <w:t>і виколовши букви до стерні,</w:t>
      </w:r>
    </w:p>
    <w:p>
      <w:r>
        <w:br/>
        <w:t>писали не скоромні, не пісні,</w:t>
      </w:r>
    </w:p>
    <w:p>
      <w:r>
        <w:br/>
        <w:t>а прощені хорали до розстриги:</w:t>
      </w:r>
    </w:p>
    <w:p>
      <w:r>
        <w:br/>
        <w:t>&lt;br /&gt;</w:t>
        <w:br/>
        <w:t>щоб не стікали очі розтулені</w:t>
      </w:r>
    </w:p>
    <w:p>
      <w:r>
        <w:br/>
        <w:t>між постерунки зледачілих книг,</w:t>
      </w:r>
    </w:p>
    <w:p>
      <w:r>
        <w:br/>
        <w:t>де треми розповсюджували трени.</w:t>
      </w:r>
    </w:p>
    <w:p>
      <w:r>
        <w:br/>
        <w:t>&lt;br /&gt;</w:t>
        <w:br/>
        <w:t>і пахнув медом кожен третій стих,</w:t>
      </w:r>
    </w:p>
    <w:p>
      <w:r>
        <w:br/>
        <w:t>допоки не зостарівся і стих</w:t>
      </w:r>
    </w:p>
    <w:p>
      <w:r>
        <w:br/>
        <w:t>над крихтами чийогось одкровення</w:t>
      </w:r>
    </w:p>
    <w:p>
      <w:r>
        <w:br/>
        <w:t>&lt;br /&gt;</w:t>
        <w:br/>
        <w:t>12.</w:t>
      </w:r>
    </w:p>
    <w:p>
      <w:r>
        <w:br/>
        <w:t>що крихтами чийогось одкровення</w:t>
      </w:r>
    </w:p>
    <w:p>
      <w:r>
        <w:br/>
        <w:t>забавляться – хіба се новина?</w:t>
      </w:r>
    </w:p>
    <w:p>
      <w:r>
        <w:br/>
        <w:t>торкнеться до сторінки звірина,</w:t>
      </w:r>
    </w:p>
    <w:p>
      <w:r>
        <w:br/>
        <w:t>розгорнуте ж – немов перестелене.</w:t>
      </w:r>
    </w:p>
    <w:p>
      <w:r>
        <w:br/>
        <w:t>&lt;br /&gt;</w:t>
        <w:br/>
        <w:t>над сонним кмином птаха засина,</w:t>
      </w:r>
    </w:p>
    <w:p>
      <w:r>
        <w:br/>
        <w:t>а над горіхом ластить сокровенне.</w:t>
      </w:r>
    </w:p>
    <w:p>
      <w:r>
        <w:br/>
        <w:t>чи ласицю не витопчуть олені,</w:t>
      </w:r>
    </w:p>
    <w:p>
      <w:r>
        <w:br/>
        <w:t>коли неутоленна їх вина?</w:t>
      </w:r>
    </w:p>
    <w:p>
      <w:r>
        <w:br/>
        <w:t>&lt;br /&gt;</w:t>
        <w:br/>
        <w:t>надточуючи гени автогеном,</w:t>
      </w:r>
    </w:p>
    <w:p>
      <w:r>
        <w:br/>
        <w:t>клонуючи їм щупальця терпкі,</w:t>
      </w:r>
    </w:p>
    <w:p>
      <w:r>
        <w:br/>
        <w:t>хто знає, звідки вилущаться гени?</w:t>
      </w:r>
    </w:p>
    <w:p>
      <w:r>
        <w:br/>
        <w:t>&lt;br /&gt;</w:t>
        <w:br/>
        <w:t>почнеться вечір із овечих шкір,</w:t>
      </w:r>
    </w:p>
    <w:p>
      <w:r>
        <w:br/>
        <w:t>що ними звірині наперекір</w:t>
      </w:r>
    </w:p>
    <w:p>
      <w:r>
        <w:br/>
        <w:t>заволодів не привид, але геній</w:t>
      </w:r>
    </w:p>
    <w:p>
      <w:r>
        <w:br/>
      </w:r>
    </w:p>
    <w:p>
      <w:r>
        <w:br/>
        <w:t>13.</w:t>
      </w:r>
    </w:p>
    <w:p>
      <w:r>
        <w:br/>
        <w:t>заволодів не привид, але геній</w:t>
      </w:r>
    </w:p>
    <w:p>
      <w:r>
        <w:br/>
        <w:t>цим капищем – чи хто завважив це?</w:t>
      </w:r>
    </w:p>
    <w:p>
      <w:r>
        <w:br/>
        <w:t>у комиші ховаючи лице,</w:t>
      </w:r>
    </w:p>
    <w:p>
      <w:r>
        <w:br/>
        <w:t>оберігав він наші теревені.</w:t>
      </w:r>
    </w:p>
    <w:p>
      <w:r>
        <w:br/>
        <w:t>&lt;br /&gt;</w:t>
        <w:br/>
        <w:t>коли збивались кроки на фальцет,</w:t>
      </w:r>
    </w:p>
    <w:p>
      <w:r>
        <w:br/>
        <w:t>він ямбами дірявив наші сцени,</w:t>
      </w:r>
    </w:p>
    <w:p>
      <w:r>
        <w:br/>
        <w:t>а може допантровував й до мене,</w:t>
      </w:r>
    </w:p>
    <w:p>
      <w:r>
        <w:br/>
        <w:t>та я не відав, хто пізнав концерт.</w:t>
      </w:r>
    </w:p>
    <w:p>
      <w:r>
        <w:br/>
        <w:t>&lt;br /&gt;</w:t>
        <w:br/>
        <w:t>прогірклий у своєму полині,</w:t>
      </w:r>
    </w:p>
    <w:p>
      <w:r>
        <w:br/>
        <w:t>посоловілий у своїм зап'ясті,</w:t>
      </w:r>
    </w:p>
    <w:p>
      <w:r>
        <w:br/>
        <w:t>я мовив те, що мав, а більше – ні.</w:t>
      </w:r>
    </w:p>
    <w:p>
      <w:r>
        <w:br/>
        <w:t>&lt;br /&gt;</w:t>
        <w:br/>
        <w:t>поглинувши корозію схоластів,</w:t>
      </w:r>
    </w:p>
    <w:p>
      <w:r>
        <w:br/>
        <w:t>чи спостеріг на пласі цій хвилястій,</w:t>
      </w:r>
    </w:p>
    <w:p>
      <w:r>
        <w:br/>
        <w:t>що слід було би вимовить мені</w:t>
      </w:r>
    </w:p>
    <w:p>
      <w:r>
        <w:br/>
      </w:r>
    </w:p>
    <w:p>
      <w:r>
        <w:br/>
        <w:t>14.</w:t>
      </w:r>
    </w:p>
    <w:p>
      <w:r>
        <w:br/>
        <w:t>що слід було би вимовить мені,</w:t>
      </w:r>
    </w:p>
    <w:p>
      <w:r>
        <w:br/>
        <w:t>коли ми всі зібралися докупи,</w:t>
      </w:r>
    </w:p>
    <w:p>
      <w:r>
        <w:br/>
        <w:t>точили рани, і лічили трупи,</w:t>
      </w:r>
    </w:p>
    <w:p>
      <w:r>
        <w:br/>
        <w:t>і поправлялись на садовині?</w:t>
      </w:r>
    </w:p>
    <w:p>
      <w:r>
        <w:br/>
        <w:t>&lt;br /&gt;</w:t>
        <w:br/>
        <w:t>доступному відважили доступне,</w:t>
      </w:r>
    </w:p>
    <w:p>
      <w:r>
        <w:br/>
        <w:t>як борошно дозріло у млині.</w:t>
      </w:r>
    </w:p>
    <w:p>
      <w:r>
        <w:br/>
        <w:t>оскільки всі були на мілині,</w:t>
      </w:r>
    </w:p>
    <w:p>
      <w:r>
        <w:br/>
        <w:t>то старанно надточували ступи.</w:t>
      </w:r>
    </w:p>
    <w:p>
      <w:r>
        <w:br/>
        <w:t>&lt;br /&gt;</w:t>
        <w:br/>
        <w:t>і я тоді також змовчав рости,</w:t>
      </w:r>
    </w:p>
    <w:p>
      <w:r>
        <w:br/>
        <w:t>робив як всі і в сінях мітив робу,</w:t>
      </w:r>
    </w:p>
    <w:p>
      <w:r>
        <w:br/>
        <w:t>щоб зранку знову засіки мести.</w:t>
      </w:r>
    </w:p>
    <w:p>
      <w:r>
        <w:br/>
        <w:t>&lt;br /&gt;</w:t>
        <w:br/>
        <w:t>насичуючи злущену утробу,</w:t>
      </w:r>
    </w:p>
    <w:p>
      <w:r>
        <w:br/>
        <w:t>ми плавно розпадались на подобу –</w:t>
      </w:r>
    </w:p>
    <w:p>
      <w:r>
        <w:br/>
        <w:t>не кількоро, а надцять четвертин</w:t>
      </w:r>
    </w:p>
    <w:p>
      <w:r>
        <w:br/>
        <w:t>&lt;br /&gt;</w:t>
        <w:br/>
        <w:t>15.</w:t>
      </w:r>
    </w:p>
    <w:p>
      <w:r>
        <w:br/>
        <w:t>не кількоро, а надцять четвертин –</w:t>
      </w:r>
    </w:p>
    <w:p>
      <w:r>
        <w:br/>
        <w:t>вони таки вкривалися шляхами,</w:t>
      </w:r>
    </w:p>
    <w:p>
      <w:r>
        <w:br/>
        <w:t>і бризкав сік, і відкривались брами</w:t>
      </w:r>
    </w:p>
    <w:p>
      <w:r>
        <w:br/>
        <w:t>для комишами вкритих іменин.</w:t>
      </w:r>
    </w:p>
    <w:p>
      <w:r>
        <w:br/>
        <w:t>&lt;br /&gt;</w:t>
        <w:br/>
        <w:t>якщо ж когось покликали до храму,</w:t>
      </w:r>
    </w:p>
    <w:p>
      <w:r>
        <w:br/>
        <w:t>а він питав про греблю чи про тин, –</w:t>
      </w:r>
    </w:p>
    <w:p>
      <w:r>
        <w:br/>
        <w:t>ставалося – відречений один</w:t>
      </w:r>
    </w:p>
    <w:p>
      <w:r>
        <w:br/>
        <w:t>повинен був здобутися дарами.</w:t>
      </w:r>
    </w:p>
    <w:p>
      <w:r>
        <w:br/>
        <w:t>&lt;br /&gt;</w:t>
        <w:br/>
        <w:t>і був би рай, якби на полотні</w:t>
      </w:r>
    </w:p>
    <w:p>
      <w:r>
        <w:br/>
        <w:t>не лані проступали, а легені</w:t>
      </w:r>
    </w:p>
    <w:p>
      <w:r>
        <w:br/>
        <w:t>зволожені чи просто так пітні.</w:t>
      </w:r>
    </w:p>
    <w:p>
      <w:r>
        <w:br/>
        <w:t>&lt;br /&gt;</w:t>
        <w:br/>
        <w:t>щоб крихтами рясного одкровення</w:t>
      </w:r>
    </w:p>
    <w:p>
      <w:r>
        <w:br/>
        <w:t>заволодів не привид, але геній –</w:t>
      </w:r>
    </w:p>
    <w:p>
      <w:r>
        <w:br/>
        <w:t>що слід було би вимовить мені?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