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Нива</w:t>
      </w:r>
    </w:p>
    <w:p>
      <w:r>
        <w:br/>
        <w:t xml:space="preserve"> Доки маю світом нудить,&lt;br /&gt;</w:t>
        <w:br/>
        <w:t>Доки маю люде гудить,&lt;br /&gt;</w:t>
        <w:br/>
        <w:t>Доки маю дожидати,&lt;br /&gt;</w:t>
        <w:br/>
        <w:t>Заки Галич зможе встати?&lt;br /&gt;</w:t>
        <w:br/>
        <w:t>Ліпше сам я рано встану,&lt;br /&gt;</w:t>
        <w:br/>
        <w:t>А сповівшись щиро богу,&lt;br /&gt;</w:t>
        <w:br/>
        <w:t>Займу плуги круторогі,&lt;br /&gt;</w:t>
        <w:br/>
        <w:t>Зорю гори та й долину,&lt;br /&gt;</w:t>
        <w:br/>
        <w:t>Зорю свою Буковину,&lt;br /&gt;</w:t>
        <w:br/>
        <w:t>Як наш Тарас, як мій тато&lt;br /&gt;</w:t>
        <w:br/>
        <w:t>Научив мене орати;&lt;br /&gt;</w:t>
        <w:br/>
        <w:t>І віру, любов, надію&lt;br /&gt;</w:t>
        <w:br/>
        <w:t>Буковинов скрізь посію.</w:t>
      </w:r>
    </w:p>
    <w:p>
      <w:r>
        <w:br/>
        <w:t>Виростай же, руський боже,&lt;br /&gt;</w:t>
        <w:br/>
        <w:t>Пшеницю, як лаву!&lt;br /&gt;</w:t>
        <w:br/>
        <w:t>Хай зародить моя низа&lt;br /&gt;</w:t>
        <w:br/>
        <w:t>На співацьку славу,&lt;br /&gt;</w:t>
        <w:br/>
        <w:t>Хай в'яжеться колос в колос&lt;br /&gt;</w:t>
        <w:br/>
        <w:t>Від верха до долу,&lt;br /&gt;</w:t>
        <w:br/>
        <w:t>Хай сіється, Буковинов&lt;br /&gt;</w:t>
        <w:br/>
        <w:t>Правда, віра, воля!&lt;br /&gt;</w:t>
        <w:br/>
        <w:t>А я піду — як палата,&lt;br /&gt;</w:t>
        <w:br/>
        <w:t>Так і бідна хата,&lt;br /&gt;</w:t>
        <w:br/>
        <w:t>Піду руськов Українов&lt;br /&gt;</w:t>
        <w:br/>
        <w:t>Женчиків збирати.&lt;br /&gt;</w:t>
        <w:br/>
        <w:t>Жніть, вжинайтесь, женці мої,&lt;br /&gt;</w:t>
        <w:br/>
        <w:t>Та й дякуйте богу,&lt;br /&gt;</w:t>
        <w:br/>
        <w:t>Що поміг нам жито жати&lt;br /&gt;</w:t>
        <w:br/>
        <w:t>На своєму полі.&lt;br /&gt;</w:t>
        <w:br/>
        <w:t>Що не підем зажинати,&lt;br /&gt;</w:t>
        <w:br/>
        <w:t>Мов крепак мізерний,&lt;br /&gt;</w:t>
        <w:br/>
        <w:t>У чужий край, чужі люде,&lt;br /&gt;</w:t>
        <w:br/>
        <w:t>На коробку зерна.&lt;br /&gt;</w:t>
        <w:br/>
        <w:t>Вже не будем, женці мої!&lt;br /&gt;</w:t>
        <w:br/>
        <w:t>Безсмертний наш Батько&lt;br /&gt;</w:t>
        <w:br/>
        <w:t>Научив нас свою землю&lt;br /&gt;</w:t>
        <w:br/>
        <w:t>Питому орати.&lt;br /&gt;</w:t>
        <w:br/>
        <w:t>.................................................&lt;br /&gt;</w:t>
        <w:br/>
        <w:t>Тепер уже знаєм...&lt;br /&gt;</w:t>
        <w:br/>
        <w:t>Жніть, вжинайтесь, женці мої,&lt;br /&gt;</w:t>
        <w:br/>
        <w:t>А я заспіваю.</w:t>
      </w:r>
    </w:p>
    <w:p>
      <w:r>
        <w:br/>
        <w:t>А я заспіваю по руському краю,&lt;br /&gt;</w:t>
        <w:br/>
        <w:t>Щоб було далеко, далеко мя чути;&lt;br /&gt;</w:t>
        <w:br/>
        <w:t>Від Чорної гори до Дніпра-Дунаю&lt;br /&gt;</w:t>
        <w:br/>
        <w:t>Розсипся ми, пісне, барвінком та рутов!&lt;br /&gt;</w:t>
        <w:br/>
        <w:t>Най руські молодці затичуть кресаню,&lt;br /&gt;</w:t>
        <w:br/>
        <w:t>Най руські дівчата вінки собі шиють,&lt;br /&gt;</w:t>
        <w:br/>
        <w:t>Най люде не кажуть, що ми безталанні,&lt;br /&gt;</w:t>
        <w:br/>
        <w:t>Най сльози кроваві личко нам не миють...&lt;br /&gt;</w:t>
        <w:br/>
        <w:t>Розсипся ми, пісне, як сонечко літі,&lt;br /&gt;</w:t>
        <w:br/>
        <w:t>Хай наші кроваві навіки обсушить...&lt;br /&gt;</w:t>
        <w:br/>
        <w:t>Розсипся, розбийся, як грім по рокиті,&lt;br /&gt;</w:t>
        <w:br/>
        <w:t>Хай шваркіт німецький нас більше не глушить.</w:t>
      </w:r>
    </w:p>
    <w:p>
      <w:r>
        <w:br/>
        <w:t>Розсипся же, пісне моя,&lt;br /&gt;</w:t>
        <w:br/>
        <w:t>Та й не схаменися!&lt;br /&gt;</w:t>
        <w:br/>
        <w:t>Де попадеш руське серце,&lt;br /&gt;</w:t>
        <w:br/>
        <w:t>Отам пригорнися!&lt;br /&gt;</w:t>
        <w:br/>
        <w:t>Як той голуб до голубки&lt;br /&gt;</w:t>
        <w:br/>
        <w:t>На новім острішку,&lt;br /&gt;</w:t>
        <w:br/>
        <w:t>Пригортайся, пісне моя!&lt;br /&gt;</w:t>
        <w:br/>
        <w:t>........................................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