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Нині тебе ще приймає земля...</w:t>
      </w:r>
    </w:p>
    <w:p>
      <w:r>
        <w:br/>
        <w:t xml:space="preserve"> нині тебе ще приймає земля&lt;br /&gt;</w:t>
        <w:br/>
        <w:t>нині ще піт на подушках не вистиг&lt;br /&gt;</w:t>
        <w:br/>
        <w:t>ми поспішаєм на бал з корабля&lt;br /&gt;</w:t>
        <w:br/>
        <w:t>подарувати труну з аметистом</w:t>
      </w:r>
    </w:p>
    <w:p>
      <w:r>
        <w:br/>
        <w:t>хай то не перстень а тільки труна&lt;br /&gt;</w:t>
        <w:br/>
        <w:t>хай завелика але ж бо навіки&lt;br /&gt;</w:t>
        <w:br/>
        <w:t>зовсім не шкода коштовного нам&lt;br /&gt;</w:t>
        <w:br/>
        <w:t>каменя котрий прикрашує віко</w:t>
      </w:r>
    </w:p>
    <w:p>
      <w:r>
        <w:br/>
        <w:t>пляшечку бренді розлиєш на трьох&lt;br /&gt;</w:t>
        <w:br/>
        <w:t>тихо поставиш на стіл бутерброди&lt;br /&gt;</w:t>
        <w:br/>
        <w:t>грайте музики бо свідок нам бог&lt;br /&gt;</w:t>
        <w:br/>
        <w:t>той що народжений в хліві навпроти</w:t>
      </w:r>
    </w:p>
    <w:p>
      <w:r>
        <w:br/>
        <w:t>двері печатьми замкнеш сімома&lt;br /&gt;</w:t>
        <w:br/>
        <w:t>бал розпочався скінчилися жарти&lt;br /&gt;</w:t>
        <w:br/>
        <w:t>ти роздягнешся і ляжеш сама&lt;br /&gt;</w:t>
        <w:br/>
        <w:t>голій в труні так незвично лежати</w:t>
      </w:r>
    </w:p>
    <w:p>
      <w:r>
        <w:br/>
        <w:t>півні запіяли перехрестись&lt;br /&gt;</w:t>
        <w:br/>
        <w:t>танці почнуться уже із хароном&lt;br /&gt;</w:t>
        <w:br/>
        <w:t>зблисне прощально сумний аметист&lt;br /&gt;</w:t>
        <w:br/>
        <w:t>там де пашіло розпечене лоно</w:t>
      </w:r>
    </w:p>
    <w:p>
      <w:r>
        <w:br/>
        <w:t>і за хвилину розтане труна&lt;br /&gt;</w:t>
        <w:br/>
        <w:t>ніби сльоза що загублена потай&lt;br /&gt;</w:t>
        <w:br/>
        <w:t>плаче за спинами той сатана&lt;br /&gt;</w:t>
        <w:br/>
        <w:t>що народився у хліві навпроти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Нині тебе ще приймає земля...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