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Недоверчивость</w:t>
      </w:r>
    </w:p>
    <w:p>
      <w:r>
        <w:br/>
        <w:t xml:space="preserve"> (Подражательный перевод из Делиля)</w:t>
      </w:r>
    </w:p>
    <w:p>
      <w:r>
        <w:br/>
        <w:t>Ты видишь ли сего несчастнейшего в мире,&lt;br /&gt;</w:t>
        <w:br/>
        <w:t>Которому тиран Сицилии на пире&lt;br /&gt;</w:t>
        <w:br/>
        <w:t>Пред чашею златой с пенящимся вином&lt;br /&gt;</w:t>
        <w:br/>
        <w:t>С улыбкой руку жмет за дружеским столом?&lt;br /&gt;</w:t>
        <w:br/>
        <w:t>Трепещет грудь его... чело его, ланиты&lt;br /&gt;</w:t>
        <w:br/>
        <w:t>То смертной бледностью, то краскою покрыты,&lt;br /&gt;</w:t>
        <w:br/>
        <w:t>Притворству изменив, как будто говорят,&lt;br /&gt;</w:t>
        <w:br/>
        <w:t>Что внутрь души его гнездится целый ад,&lt;br /&gt;</w:t>
        <w:br/>
        <w:t>Что дружество сие и сладкие беседы&lt;br /&gt;</w:t>
        <w:br/>
        <w:t>Лишь ставят сеть ему — готовят смерть иль беды.&lt;br /&gt;</w:t>
        <w:br/>
        <w:t>Борясь с сомненьем сим, несчастна жертва мук,-&lt;br /&gt;</w:t>
        <w:br/>
        <w:t>Подъемлет чашу он с дрожаньем страшным рук,&lt;br /&gt;</w:t>
        <w:br/>
        <w:t>К синеющим губам с насилием подносит,&lt;br /&gt;</w:t>
        <w:br/>
        <w:t>То после, отклонив, опять со страхом просит&lt;br /&gt;</w:t>
        <w:br/>
        <w:t>От чаши роковой его освободить:&lt;br /&gt;</w:t>
        <w:br/>
        <w:t>Он хочет тысячью благих причин прикрыть&lt;br /&gt;</w:t>
        <w:br/>
        <w:t>Извет свой, и боязнь, и робкие сомненья,&lt;br /&gt;</w:t>
        <w:br/>
        <w:t>Подозревая всех, страшится подозренья...&lt;br /&gt;</w:t>
        <w:br/>
        <w:t>Воззри: блуждающий он всюду мещет взгляд —&lt;br /&gt;</w:t>
        <w:br/>
        <w:t>И в каждом блюде зрит себе сокрытый яд;&lt;br /&gt;</w:t>
        <w:br/>
        <w:t>Меж тысячью сих яств избранных, утонченных,&lt;br /&gt;</w:t>
        <w:br/>
        <w:t>Богиней роскоши и вкусом подслащенных,&lt;br /&gt;</w:t>
        <w:br/>
        <w:t>Он тщетно силится хотя одну из них&lt;br /&gt;</w:t>
        <w:br/>
        <w:t>Поднесть к устам своим: один уж запах их&lt;br /&gt;</w:t>
        <w:br/>
        <w:t>Всю внутренность его волнует, подымает,&lt;br /&gt;</w:t>
        <w:br/>
        <w:t>Отравою дышит и смертью угрожает.&lt;br /&gt;</w:t>
        <w:br/>
        <w:t>Толпы наперсников, ласкателей, друзей&lt;br /&gt;</w:t>
        <w:br/>
        <w:t>Спешат наперерыв из ревности своей&lt;br /&gt;</w:t>
        <w:br/>
        <w:t>Изречь у ног его любви обеты вечны&lt;br /&gt;</w:t>
        <w:br/>
        <w:t>И клятвой чувствия запечатлеть сердечны.&lt;br /&gt;</w:t>
        <w:br/>
        <w:t>Но он к обетам сим, ко гласу дружбы глух:&lt;br /&gt;</w:t>
        <w:br/>
        <w:t>Его смущенный ум и развлеченный слух&lt;br /&gt;</w:t>
        <w:br/>
        <w:t>С предмета на предмет с боязнью пролетает,&lt;br /&gt;</w:t>
        <w:br/>
        <w:t>И в каждом из друзей врага он встретить чает;&lt;br /&gt;</w:t>
        <w:br/>
        <w:t>Он слышит в похвалах злодейский заговор,&lt;br /&gt;</w:t>
        <w:br/>
        <w:t>И в слове "дружество" — свой смертный приговор.&lt;br /&gt;</w:t>
        <w:br/>
        <w:t>В чертогах гордых, где все блеском ослепляет&lt;br /&gt;</w:t>
        <w:br/>
        <w:t>И к сладким чувствиям желанья призывает,&lt;br /&gt;</w:t>
        <w:br/>
        <w:t>Где изобилие, с искусством съединясь,&lt;br /&gt;</w:t>
        <w:br/>
        <w:t>Оскабя взор, к нему манит его всяк час,-&lt;br /&gt;</w:t>
        <w:br/>
        <w:t>Сидит, величием отвсюду окруженный,&lt;br /&gt;</w:t>
        <w:br/>
        <w:t>Но в думы мрачные, в догадки погруженный:&lt;br /&gt;</w:t>
        <w:br/>
        <w:t>То исступленный вдруг бросается назад,&lt;br /&gt;</w:t>
        <w:br/>
        <w:t>То вдруг, остановясь, кидает дикий вигляд&lt;br /&gt;</w:t>
        <w:br/>
        <w:t>На стены вкруг, огнем и златом освещенны,&lt;br /&gt;</w:t>
        <w:br/>
        <w:t>На своды, в хрусталях волшебно отраженны...&lt;br /&gt;</w:t>
        <w:br/>
        <w:t>Он мещет взор — и мнит с трепещущей душей,&lt;br /&gt;</w:t>
        <w:br/>
        <w:t>Что каждое из сих сверкание огней&lt;br /&gt;</w:t>
        <w:br/>
        <w:t>Есть острый над его висящей меч главою&lt;br /&gt;</w:t>
        <w:br/>
        <w:t>Иль в грудь направленный невидимой рукою...&lt;br /&gt;</w:t>
        <w:br/>
        <w:t>Вот недоверчивость! Вот слабые черты&lt;br /&gt;</w:t>
        <w:br/>
        <w:t>Ее терзания и адской черноты!&lt;br /&gt;</w:t>
        <w:br/>
        <w:t>Таков есть вид ее при торжествах и пире! —&lt;br /&gt;</w:t>
        <w:br/>
        <w:t>Он гнусен в рубище, он жалок и в порфире.&lt;br /&gt;</w:t>
        <w:br/>
        <w:t>Но это ли одно!.. Дыханье уст ея&lt;br /&gt;</w:t>
        <w:br/>
        <w:t>И в самый нектар желчь сомнения лия,&lt;br /&gt;</w:t>
        <w:br/>
        <w:t>И сладость райского блаженства отравляет:&lt;br /&gt;</w:t>
        <w:br/>
        <w:t>Она против себя ж кинжал свой изощряет,&lt;br /&gt;</w:t>
        <w:br/>
        <w:t>Ничтожным призракам дарует существо&lt;br /&gt;</w:t>
        <w:br/>
        <w:t>И облекает тень пустую в вещество.&lt;br /&gt;</w:t>
        <w:br/>
        <w:t>Творя из ничего всечасно бедства новы,&lt;br /&gt;</w:t>
        <w:br/>
        <w:t>Во всем зрит замыслы и вредоносны ковы,&lt;br /&gt;</w:t>
        <w:br/>
        <w:t>Случайность слабая, минутные мечты&lt;br /&gt;</w:t>
        <w:br/>
        <w:t>Для ней суть точные погибели черты,-&lt;br /&gt;</w:t>
        <w:br/>
        <w:t>И непорочные душевны помышленья&lt;br /&gt;</w:t>
        <w:br/>
        <w:t>Вменяются от ней в злодейски преступленья.&lt;br /&gt;</w:t>
        <w:br/>
        <w:t>Все, все ее страшит — и тысячи химер,&lt;br /&gt;</w:t>
        <w:br/>
        <w:t>Рожденных ею же, надутых выше мер,&lt;br /&gt;</w:t>
        <w:br/>
        <w:t>То шествию ее преграды поставляют,&lt;br /&gt;</w:t>
        <w:br/>
        <w:t>То бездну гибели под нею изрывают.&lt;br /&gt;</w:t>
        <w:br/>
        <w:t>Так некогда в глуши обширнейших лесов&lt;br /&gt;</w:t>
        <w:br/>
        <w:t>Безумны смертные страшились злых богов&lt;br /&gt;</w:t>
        <w:br/>
        <w:t>И с трепетом в груди перун тот обожали,&lt;br /&gt;</w:t>
        <w:br/>
        <w:t>Который собственны их руки созидали.&lt;br /&gt;</w:t>
        <w:br/>
        <w:t>Какой божественный, какой священный глас&lt;br /&gt;</w:t>
        <w:br/>
        <w:t>Сильнее трогает и поражает нас,-&lt;br /&gt;</w:t>
        <w:br/>
        <w:t>Когда не дружбы глас, сладчайший и природный,&lt;br /&gt;</w:t>
        <w:br/>
        <w:t>Взывающий ко всем: что каждый нам подобный&lt;br /&gt;</w:t>
        <w:br/>
        <w:t>На чувства нашея любви, на помощь сил&lt;br /&gt;</w:t>
        <w:br/>
        <w:t>Священные права с дыханьем получил?&lt;br /&gt;</w:t>
        <w:br/>
        <w:t>Какую всех живей мы чувствуем потребу,&lt;br /&gt;</w:t>
        <w:br/>
        <w:t>Котору в нас влиять угодно было небу,-&lt;br /&gt;</w:t>
        <w:br/>
        <w:t>Когда не нужду жить в сообществе людей&lt;br /&gt;</w:t>
        <w:br/>
        <w:t>И жребий наш делить со жребием друзей,&lt;br /&gt;</w:t>
        <w:br/>
        <w:t>С восторгом их сливать восторг души усердной,&lt;br /&gt;</w:t>
        <w:br/>
        <w:t>На вздох их отвечать слезой нелицемерной,-&lt;br /&gt;</w:t>
        <w:br/>
        <w:t>И в каждой сей слезе, в грудь друга пролитой,&lt;br /&gt;</w:t>
        <w:br/>
        <w:t>Источник счастья зреть, живящий нас собой?&lt;br /&gt;</w:t>
        <w:br/>
        <w:t>Один лишь ты, один внутри твоей утробы,&lt;br /&gt;</w:t>
        <w:br/>
        <w:t>Жегомый пламенем тебе присущей злобы,&lt;br /&gt;</w:t>
        <w:br/>
        <w:t>Один лишь ты лишен отрады той навек,&lt;br /&gt;</w:t>
        <w:br/>
        <w:t>Котору в дружестве находит человек.&lt;br /&gt;</w:t>
        <w:br/>
        <w:t>Тебе лишь одному неведома бесценна&lt;br /&gt;</w:t>
        <w:br/>
        <w:t>Цена доверия, толико вожделенна.&lt;br /&gt;</w:t>
        <w:br/>
        <w:t>Напрасна тайна та, котору ты сокрыл&lt;br /&gt;</w:t>
        <w:br/>
        <w:t>Внутрь сердца твоего и долго так хранил,&lt;br /&gt;</w:t>
        <w:br/>
        <w:t>Напрасно тайна та тебя обременяет&lt;br /&gt;</w:t>
        <w:br/>
        <w:t>И за предел души исторгнуться желает,&lt;br /&gt;</w:t>
        <w:br/>
        <w:t>В какую нежну грудь ее ты излиешь?&lt;br /&gt;</w:t>
        <w:br/>
        <w:t>Каких друзей и где друзей себе найдешь?&lt;br /&gt;</w:t>
        <w:br/>
        <w:t>Друзей?.. Тебе ль любить!.. В твоей душе тиранской&lt;br /&gt;</w:t>
        <w:br/>
        <w:t>В яд претворяется любви источник райский.&lt;br /&gt;</w:t>
        <w:br/>
        <w:t>Из трав, носящих яд, пчела готовит мед —&lt;br /&gt;</w:t>
        <w:br/>
        <w:t>И сладость горести сим медом придает.&lt;br /&gt;</w:t>
        <w:br/>
        <w:t>Ты — черный яд и желчь из меда составляешь&lt;br /&gt;</w:t>
        <w:br/>
        <w:t>И чашу сладостей отравой растворяешь.&lt;br /&gt;</w:t>
        <w:br/>
        <w:t>Твой мрачный злобы дух и в дружестве святом&lt;br /&gt;</w:t>
        <w:br/>
        <w:t>Предвидит ненависть, тебе грозящу злом;&lt;br /&gt;</w:t>
        <w:br/>
        <w:t>Твоя ревнивая любовь тебя снедает,&lt;br /&gt;</w:t>
        <w:br/>
        <w:t>Из подозрения в терзанья повергает,&lt;br /&gt;</w:t>
        <w:br/>
        <w:t>И демон мстительный, тебе гоняясь вслед,&lt;br /&gt;</w:t>
        <w:br/>
        <w:t>Всю связь и узы все твои с природой рвет,&lt;br /&gt;</w:t>
        <w:br/>
        <w:t>Нет боле для тебя родных, собратий кровных,&lt;br /&gt;</w:t>
        <w:br/>
        <w:t>Ты чужд сих сладких чувств, чувств братних и сыновних,&lt;br /&gt;</w:t>
        <w:br/>
        <w:t>Нет боле для тебя усердных сограждан —&lt;br /&gt;</w:t>
        <w:br/>
        <w:t>Меж ними ты живешь, но злоба, твой тиран,&lt;br /&gt;</w:t>
        <w:br/>
        <w:t>Меж ними и тобой преграды поставляет:&lt;br /&gt;</w:t>
        <w:br/>
        <w:t>И для тебя навек все в свете умирает...&lt;br /&gt;</w:t>
        <w:br/>
        <w:t>Взгляни!.. ты в нем один! Беги ж в ущелья гор,&lt;br /&gt;</w:t>
        <w:br/>
        <w:t>Куда бы не проник твоих собратьев взор,&lt;br /&gt;</w:t>
        <w:br/>
        <w:t>Где дух твой, мучимый безумьем исступленья,&lt;br /&gt;</w:t>
        <w:br/>
        <w:t>Лишь к богу одному питал бы подозренья;&lt;br /&gt;</w:t>
        <w:br/>
        <w:t>Где в страшном зрится всебезмолвьи вещество&lt;br /&gt;</w:t>
        <w:br/>
        <w:t>И с смертью борется бесплодно естество,-&lt;br /&gt;</w:t>
        <w:br/>
        <w:t>Там бытие свое ты разделяй с скалами&lt;br /&gt;</w:t>
        <w:br/>
        <w:t>Или с подобными тебе же существами!&lt;br /&gt;</w:t>
        <w:br/>
        <w:t>Сокройся — и не льстись зреть смертных никогда,&lt;br /&gt;</w:t>
        <w:br/>
        <w:t>Которых вид тебя приводит в страх всегда;&lt;br /&gt;</w:t>
        <w:br/>
        <w:t>Ты мертв уж для всего: в груди твоей биенье&lt;br /&gt;</w:t>
        <w:br/>
        <w:t>Не сколько жизни знак, сколь страха ощущенье,&lt;br /&gt;</w:t>
        <w:br/>
        <w:t>Не столько хладный труп под гробовой доской&lt;br /&gt;</w:t>
        <w:br/>
        <w:t>Ужасен для людей, как образ твой живой.&lt;br /&gt;</w:t>
        <w:br/>
        <w:t>Любовь, и дружество, и нежно вспоминанье&lt;br /&gt;</w:t>
        <w:br/>
        <w:t>И в самом гробе с тем делят существованье;&lt;br /&gt;</w:t>
        <w:br/>
        <w:t>Ты в жизни дружества сладчайших чувств лишен,&lt;br /&gt;</w:t>
        <w:br/>
        <w:t>И гроб не будет твой слезою орошен!..&lt;br /&gt;</w:t>
        <w:br/>
        <w:t>Твой гроб?.. Но чья рука, водима сожаленьем,&lt;br /&gt;</w:t>
        <w:br/>
        <w:t>Твой хладный прах предаст гробнице в сохраненье?&lt;br /&gt;</w:t>
        <w:br/>
        <w:t>Несчастный!.. Может быть, средь дебрей, иль степей,&lt;br /&gt;</w:t>
        <w:br/>
        <w:t>Иль на распутий падешь ты без людей.&lt;br /&gt;</w:t>
        <w:br/>
        <w:t>Быть может, стая псов, снедаемых алчбою,&lt;br /&gt;</w:t>
        <w:br/>
        <w:t>Нашед твой смрадный труп, завоет над тобою,&lt;br /&gt;</w:t>
        <w:br/>
        <w:t>И средь безмолвия, в глубокой тьме ночной,&lt;br /&gt;</w:t>
        <w:br/>
        <w:t>Сей ужасающий, пронзительный сей вой&lt;br /&gt;</w:t>
        <w:br/>
        <w:t>Надгробный будет гимн над ненавистным прахом...&lt;br /&gt;</w:t>
        <w:br/>
        <w:t>И путник трепетный, объятый смертным страхом,&lt;br /&gt;</w:t>
        <w:br/>
        <w:t>Один свидетелем лишь будет сцены сей —&lt;br /&gt;</w:t>
        <w:br/>
        <w:t>Как праведно казнен враг бога и людей.&lt;br /&gt;</w:t>
        <w:br/>
        <w:t>[1818]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Недоверчивость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