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в добрий час</w:t>
      </w:r>
    </w:p>
    <w:p>
      <w:r>
        <w:br/>
        <w:t xml:space="preserve"> &lt;p&gt;Мене ще маленьким узяли у двір; то поки був хлоп’ятком, веселе було мені життя: пані годувала бубликами, а з паничем було цілісінький день граємось по клунях, деремо горобців, у м’яча побиваємось: я тікаю, а панич улуча; деколи так учистить, що аж підскочиш; та і в коней було як станемо бігать, то здорово лупив мене по жижках пугою. Панич, спасибі йому, дуже мене любив і жалував!.. Як же підросли, то панича одвезли у школу, а мене віддали у столяри. Був я і в ткачах, та й там недовго насидівсь; така морока з тими нитками: до якої не доторкнешся, так вона, бісова волосінь, і увірветься! Тільки було і оддишеш трохи, як підеш коней почистить. Не знали вже, куди мене пхнуть, а конюхи, спасибі їм, і стали прохать, щоб віддали мене на конюшню; так ото пан і пита:</w:t>
      </w:r>
    </w:p>
    <w:p>
      <w:r>
        <w:br/>
        <w:t>— Данилка, чи маєш охоту коней чистить?</w:t>
      </w:r>
    </w:p>
    <w:p>
      <w:r>
        <w:br/>
        <w:t>— Як,— кажу,— не мати! Усякий чоловік має охоту коней чистить!..</w:t>
      </w:r>
    </w:p>
    <w:p>
      <w:r>
        <w:br/>
        <w:t>— Брешеш,— каже пан,— я перший не маю охоти коней чистить.</w:t>
      </w:r>
    </w:p>
    <w:p>
      <w:r>
        <w:br/>
        <w:t>Може, він шуткував, бо як на мене, то цілісінький би день чистив коней. Було нікому не дам і одного коня вичистить, сам усіх вискребу; а конюхи, спасибі їм, ніколи за се на мене не сердились. Хотіли було, щоб я за хварейтора їздив, так раз, як повезли паню до церкви, кучер Дмитро і гукнув: "Держи у праву руку", а я якось повернув у ліву, та й перевернули бричку і дуже-таки забили паню... Так з того часу тільки вже коней чистив, аж поки не вернувся з школи панич і не довелось мені везти його у Київ. Раз прийшов він на конюшню та й каже:</w:t>
      </w:r>
    </w:p>
    <w:p>
      <w:r>
        <w:br/>
        <w:t>— Чи не хочеш, Данилка, їхати у Київ?</w:t>
      </w:r>
    </w:p>
    <w:p>
      <w:r>
        <w:br/>
        <w:t>— Чому не хотіть! — кажу.</w:t>
      </w:r>
    </w:p>
    <w:p>
      <w:r>
        <w:br/>
        <w:t>А моя тітка Горпина ходила у Київ, то було як почне розказувать про ті церкви, золотом вкритії, про печери, про Дніпро, що неначе море розлилося, то, здається, і коней покинув би та помандрував у Київ. Пошили мені свитку, дали й нові чоботи, і шапку і звеліли налагодить візок і пару коней. Налагодив я візок та й думаю собі: чи ще й втрапимо у той Київ? Бо як живу на світі, ніколи мені не доводилось виїздить із Савинець.</w:t>
      </w:r>
    </w:p>
    <w:p>
      <w:r>
        <w:br/>
        <w:t>Як уже зібрались їхати, трохи були мене не зоставили. Прийшов до пана прикажчик Свирид Хролович та й каже:</w:t>
      </w:r>
    </w:p>
    <w:p>
      <w:r>
        <w:br/>
        <w:t>— Чи не Данилку посилаєте з паничем?</w:t>
      </w:r>
    </w:p>
    <w:p>
      <w:r>
        <w:br/>
        <w:t>— Данилку,— одказує пан,— а що?</w:t>
      </w:r>
    </w:p>
    <w:p>
      <w:r>
        <w:br/>
        <w:t>— Та він,— каже,— де-небудь переверне панича, у його й коней покрадуть; та що коней! Шапку з голови вкрадуть і в буцегарню запруть та ще й випорють; хіба ж ви не знаєте,— каже,— що він навіки дурний?..</w:t>
      </w:r>
    </w:p>
    <w:p>
      <w:r>
        <w:br/>
        <w:t>Я слухаю та мовчу, а мене пан пита:</w:t>
      </w:r>
    </w:p>
    <w:p>
      <w:r>
        <w:br/>
        <w:t>— Чи справді ти такий дурний, як Свирид Хролович каже?</w:t>
      </w:r>
    </w:p>
    <w:p>
      <w:r>
        <w:br/>
        <w:t>— Не знаю,— кажу,— тільки ж з того не будеш розумним, що у Свирида Хроловича дуже багацько розуму.</w:t>
      </w:r>
    </w:p>
    <w:p>
      <w:r>
        <w:br/>
        <w:t>— Бачиш,— каже пан,— не взяв його кат: нехай же побачить світу, то він ще порозумнішає!</w:t>
      </w:r>
    </w:p>
    <w:p>
      <w:r>
        <w:br/>
        <w:t>Ну, не бісового ж тобі сина й син, диявольський прикажчик!.. Який йому гаспид гадав отеє казать!.. Якби мовчало, чортове опудало, то нічогісінько б і не було: бодай йому отак напророчили наглу смерть, як він мені, не в добрий час, напророчив усе те лихо!..</w:t>
      </w:r>
    </w:p>
    <w:p>
      <w:r>
        <w:br/>
        <w:t>Не од’їхали ми од Савинець і п’яти верстов, як — бог його зна, від чого — звернули коні з дороги, та казна-куди й завезли. Може, панич і спав, а я — так ні, хоч заприсягти: сиджу собі та й думаю, які то там у Києві церкви та печери: коли разом — беркиць, так і бебехнулись у рівчак. Підняли візок, панич розсердився, грима, щоб на дорогу виїздив: дивлюсь, аж нема тієї дороги: кругом степ та рівчаки. Довгенько-таки попоїздили, ще раз перевернулись, поки натрапили на шлях, і приїхали у превелике село. Тільки одпріг я коней, а панич і гукнув:</w:t>
      </w:r>
    </w:p>
    <w:p>
      <w:r>
        <w:br/>
        <w:t>— Піди лишень, Данилка, на базар та купи до чаю бубликів. Та гляди, не заблудись; ось бач,— каже,— у нашому трахтирі нові ворота під повіткою.</w:t>
      </w:r>
    </w:p>
    <w:p>
      <w:r>
        <w:br/>
        <w:t>— "Бачу,— кажу, та й пішов.</w:t>
      </w:r>
    </w:p>
    <w:p>
      <w:r>
        <w:br/>
        <w:t>Ну та й базар же у тому селі! Такий майдан — з наші Савинці, і весь вкритий народом; чого там не було: і скотини, і старці, ще й кацап з богами розташувався. Купив я в’язку бубликів, причепив до пояса та й пішов у трахтир; коли зирк, аж ведуть ведмедів. Люди кругом обступили, дивляться; і я дивлюсь, та так задивився, що й забув, де наш трахтир. Став згадувать — мені й здалось, що моя вуличка пішла у праву руку; от я і потяг; ішов, ішов та й з села вийшов. Вернувся, пішов другою вуличкою, здається — от-от недалечко, та й знов на базарі опинивсь. Тим-то, думаю, багацько й люду того на сім базарі, що хто б куди не йшов, то так його і виведе на майдан. Знов потяг, усе село обійшов, один будинок неначе зовсім наш — і ворота такі ж під повіткою, так біля воріт же стоїть віз, а біля наших воріт того диявольського воза не було. Отак водило трохи не до вечора: то вийду з села, то знов на базарі опинюсь, та вже з паничем стрівся.</w:t>
      </w:r>
    </w:p>
    <w:p>
      <w:r>
        <w:br/>
        <w:t>— Що ти тут робиш? — питає.— Я вже думав, що тебе чорти вхопили!</w:t>
      </w:r>
    </w:p>
    <w:p>
      <w:r>
        <w:br/>
        <w:t>— Може б,— кажу,— і вхопили, коли б не прийшли вирятувать! Анахтемська,— кажу,— мара водила!</w:t>
      </w:r>
    </w:p>
    <w:p>
      <w:r>
        <w:br/>
        <w:t>— Се тебе,— каже панич,— дурна твоя голова водила! Та ще якою проявою по містечку ходиш, де твоя шапка?</w:t>
      </w:r>
    </w:p>
    <w:p>
      <w:r>
        <w:br/>
        <w:t>— Як, де? — кажу.— На голові!</w:t>
      </w:r>
    </w:p>
    <w:p>
      <w:r>
        <w:br/>
        <w:t>— А подивись!</w:t>
      </w:r>
    </w:p>
    <w:p>
      <w:r>
        <w:br/>
        <w:t>За шапку — чортма, тільки чуб і налапав... Що за біс, думаю!</w:t>
      </w:r>
    </w:p>
    <w:p>
      <w:r>
        <w:br/>
        <w:t>— А бубликів купив? — спитав панич.</w:t>
      </w:r>
    </w:p>
    <w:p>
      <w:r>
        <w:br/>
        <w:t>— Купив,— кажу.</w:t>
      </w:r>
    </w:p>
    <w:p>
      <w:r>
        <w:br/>
        <w:t>— Де ж вони?</w:t>
      </w:r>
    </w:p>
    <w:p>
      <w:r>
        <w:br/>
        <w:t>— Ось,— кажу.</w:t>
      </w:r>
    </w:p>
    <w:p>
      <w:r>
        <w:br/>
        <w:t>Коли зирк, аж тільки один мотузок теліпається біля пояса. Мабуть, як задивився на ведмедів, бісові циганчата (а там їх до чорта вешталось) і бублики обтрощили, і шапку зняли. Дійшли до нашого трахтира, дивлюсь, аж се той самий будинок, де віз стоїть! І поставила ж його нечиста мати, щоб чортяка поставила її догори ногами!.,</w:t>
      </w:r>
    </w:p>
    <w:p>
      <w:r>
        <w:br/>
        <w:t>Купив мені панич шапку, та не знаю вже, на яку голову її пошито,— велика-превелика; тільки трюхне, то вона, бісова тварюка, так тобі й хуркне аж до самісінького рота; морока мені була з нею! Ну, так ото поки мене водило, і коні одпочили; запріг, і поїхали вже по стовбовому шляху рівчаками пообкопуваному, щоб часом, як звернуть коні з дороги, не казна-де перекидатися та шукать того шляху. Мабуть, щось розумне вигадало!.. Ще раз переночували та й поїхали вже по кам’яному шляху. Як їм не обридло його й робить! Понабивано каміння дрібно-дрібно, неначе горохом вислано.</w:t>
      </w:r>
    </w:p>
    <w:p>
      <w:r>
        <w:br/>
        <w:t>Сонечко вже височенько стояло, як ми доїхали до слобідки, що на сім боці Дніпра, проти самого Києва. Мій боже милий!.. Не знаєш, на що й дивиться, чи на Дніпро, чи на Київ!.. По всій горі, та й гора неабияка, так і виприщило церквами; а дзвіниця аж до самісінького неба, не знаю вже, хто й збудував її таку високу.</w:t>
      </w:r>
    </w:p>
    <w:p>
      <w:r>
        <w:br/>
        <w:t>Було се у саме половоддя, як Дніпро розлився верстов на вісім завширшки. Коли таке й море, то велике!.. (Люди кажуть, що море від того таке велике, що скотина не п’є з його води). Не дуже й гаялись, зараз поставили візок з кіньми на порон і відчалили. Довгенько-таки тягнули лоцмани порон побіля берега, та бачать, що вподовж Дніпра ніяк не перепливуть, от вони за весла та й перехопились на той бік. Ну, та й гора ж у тому Києві — насилу звезли сердешні коні, аж засапались. Вже як вибичувались на рівне, так трошки оддихали і побігли підтюпцем. Тільки з’їхали на місток, що йде під башту, а москаль і гука:</w:t>
      </w:r>
    </w:p>
    <w:p>
      <w:r>
        <w:br/>
        <w:t>— Ей, ти, хахол, їдь шагом!</w:t>
      </w:r>
    </w:p>
    <w:p>
      <w:r>
        <w:br/>
        <w:t>Тягну за віжки, тпрукаю,— нічого не вдію. Як напував коней, і забув позагнуздувать: а москаль знай грима:</w:t>
      </w:r>
    </w:p>
    <w:p>
      <w:r>
        <w:br/>
        <w:t>— Шагом, кажу тобі!</w:t>
      </w:r>
    </w:p>
    <w:p>
      <w:r>
        <w:br/>
        <w:t>— Тпрукніть,— кажу,— господа служба, може, вони вас послухають; бачите, не позагнуздувані коні.</w:t>
      </w:r>
    </w:p>
    <w:p>
      <w:r>
        <w:br/>
        <w:t>А москаль мене палицею, палицею!</w:t>
      </w:r>
    </w:p>
    <w:p>
      <w:r>
        <w:br/>
        <w:t>— Нуздай,— каже,— безмозкий хахол, нуздай!</w:t>
      </w:r>
    </w:p>
    <w:p>
      <w:r>
        <w:br/>
        <w:t>Гемонська шапка насунулась на очі, нічогісінько не бачу, а москаль так і трощить палицею!.. Та вже панич, спасибі йому, оборонив. Тільки вихопились з-під башти, я й підняв шапку... Батечки!., як глянув, аж затрусився: гак мені й блиснула у вічі Печерська Лавра, вся в золоті, аж сяє; здалось мені, неначе на небі її побачив. Тутечки недалечко від неї й на квартирі стали.</w:t>
      </w:r>
    </w:p>
    <w:p>
      <w:r>
        <w:br/>
        <w:t>На другий день, на Миколая, пішли ми з паничем у Тавру. Ну, та й до біса ж там тих чортів! Куди не глянь, крізь по мурах намальовані; може, і в самому пеклі нема їх стільки!.. Усе скаляться до угодників, а ті їм дулі показують. Як задзвонили у всі дзвони (та й здорово ж гудуть — здається, й ти з ними гудеш), стали миряни находить, дивлюсь — ідуть пани з китицями, а плечі неначе соняшниками понакривані.</w:t>
      </w:r>
    </w:p>
    <w:p>
      <w:r>
        <w:br/>
        <w:t>— Що се за люди? — питаю панича.</w:t>
      </w:r>
    </w:p>
    <w:p>
      <w:r>
        <w:br/>
        <w:t>— Се,— каже,— генерали.</w:t>
      </w:r>
    </w:p>
    <w:p>
      <w:r>
        <w:br/>
        <w:t>— Що ж воно таке — генерали?</w:t>
      </w:r>
    </w:p>
    <w:p>
      <w:r>
        <w:br/>
        <w:t>— Найстарші,— каже.</w:t>
      </w:r>
    </w:p>
    <w:p>
      <w:r>
        <w:br/>
        <w:t>Уперше побачив тих генералів, бодай не довелось удруге їх і бачить!.. Досталось мені од них на горіхи, і теперечки вони мені ще сняться!.. Довгенько-таки ми простояли на бабинцю; панич усе поглядує на панночок, а мені так і кортить у церкву: далі, як пройшло чимало-таки народу, і ми увійшли. Батечки!.. Як глянув я, що там діється, то й себе забув: і на канастасі святі, і скрізь по стінах святі, од низу аж до самісінького верху... Незчувсь, як і до царських врат дійшов. Іду собі та все шукаю, де ті печери. Коли тільки що наміривсь перехреститься, а мене хтось за руку — хап! Озирнувсь — аж генерал, увесь у синьому і білі соняшники на плечах; дивлюсь — ще генерал за другу руку хапа та й повели з церкви.</w:t>
      </w:r>
    </w:p>
    <w:p>
      <w:r>
        <w:br/>
        <w:t>— Будьте ласкаві,— кажу,— виведіть, лишень, до мене і мого панича, бо я з ним разом прийшов.</w:t>
      </w:r>
    </w:p>
    <w:p>
      <w:r>
        <w:br/>
        <w:t>— А хто твій панич? — спитали.</w:t>
      </w:r>
    </w:p>
    <w:p>
      <w:r>
        <w:br/>
        <w:t>— Яків Олександрович,— кажу.</w:t>
      </w:r>
    </w:p>
    <w:p>
      <w:r>
        <w:br/>
        <w:t>Отак розмовляю з ними, та й вийшли на бабинець, коли разом як затопить мене по потилиці! Не знаю вже, як і голова моя вдержалась на плечах: озирнувсь, аж то третій генерал, теж у синьому; так я від його драла, одбіг з півгонів та й став. Стою собі та й думаю: що б він таке сказав, як би його спитать, за що мене вдарив?.. Не знаю вже, що б він таке вигадав!.. Як скінчилась служба, почали миряни виходить із церкви, кого не спитаю:</w:t>
      </w:r>
    </w:p>
    <w:p>
      <w:r>
        <w:br/>
        <w:t>— Чи не бачили мого панича?</w:t>
      </w:r>
    </w:p>
    <w:p>
      <w:r>
        <w:br/>
        <w:t>Усі мовчать, неначе у них повен рот води; витріщиться тільки на тебе та й іде дальш, буцім не його й питають. Чи вони дурні, чи їм позакладало?.. Коли чую, хтось гука: "Данилка, Данилка!" Озирнувсь, аж панич.</w:t>
      </w:r>
    </w:p>
    <w:p>
      <w:r>
        <w:br/>
        <w:t>— Чом тебе,— пита,— не було в церкві?</w:t>
      </w:r>
    </w:p>
    <w:p>
      <w:r>
        <w:br/>
        <w:t>— Е, чом; синій генерал,— кажу,— такого дав мені потиличника, що й досі слухаю чмелів!</w:t>
      </w:r>
    </w:p>
    <w:p>
      <w:r>
        <w:br/>
        <w:t>— Ти б,— каже,— ще у вівтар заліз!</w:t>
      </w:r>
    </w:p>
    <w:p>
      <w:r>
        <w:br/>
        <w:t>— Та я,— кажу,— шукав печери...</w:t>
      </w:r>
    </w:p>
    <w:p>
      <w:r>
        <w:br/>
        <w:t>— Печери не в церкві,— каже,— а під землею; завтра туди підемо; тільки гляди, не одставай, а то як заблудишся, то вже звідтіля й не вийдеш.</w:t>
      </w:r>
    </w:p>
    <w:p>
      <w:r>
        <w:br/>
        <w:t>— Се,— кажу,— й тітка Горпина мені казала.</w:t>
      </w:r>
    </w:p>
    <w:p>
      <w:r>
        <w:br/>
        <w:t>Так ото на другий день і пішли ми у ті печери: обійшли поза муром, де чорти намальовані, та й стали сходить по східцях. Народу сила, ледве продерешся, так я держусь за панича, як сліпий за поводатаря. Уходимо у церкву, аж дивлюсь — стоїть біля дверей синій генерал; от, думаю, вдарить або прожене,— та, щоб його як-небудь умилостивить, вклонився йому та й кажу:</w:t>
      </w:r>
    </w:p>
    <w:p>
      <w:r>
        <w:br/>
        <w:t>— Бувайте здорові, господа служба, з понеділком!</w:t>
      </w:r>
    </w:p>
    <w:p>
      <w:r>
        <w:br/>
        <w:t>Та з ляку й випустив паничеву полу; туди-сюди, хіп-хап і вхопивсь за чужу — думав, що паничева; тільки смикнув, а той мене за руку.</w:t>
      </w:r>
    </w:p>
    <w:p>
      <w:r>
        <w:br/>
        <w:t>— Калавур,— репетує,— злодія піймав!</w:t>
      </w:r>
    </w:p>
    <w:p>
      <w:r>
        <w:br/>
        <w:t>— Та се я,— кажу,— Данилка з Савинець...</w:t>
      </w:r>
    </w:p>
    <w:p>
      <w:r>
        <w:br/>
        <w:t>— Брешеш,— каже,— ти хотів хустку з кишені витягти!..</w:t>
      </w:r>
    </w:p>
    <w:p>
      <w:r>
        <w:br/>
        <w:t>— Тю на твого батька! — кажу.— Я й не знав, що в тебе й хустка є в кишені!</w:t>
      </w:r>
    </w:p>
    <w:p>
      <w:r>
        <w:br/>
        <w:t>А тут де не взявсь синій генерал,— їм, бач, до всього є діло,— хап мене за комір, та й вивів надвір, де москаль стоїть з палицею.</w:t>
      </w:r>
    </w:p>
    <w:p>
      <w:r>
        <w:br/>
        <w:t>— Озьми,— каже,— та одведи його у часть.</w:t>
      </w:r>
    </w:p>
    <w:p>
      <w:r>
        <w:br/>
        <w:t>Узяв мене москаль за рукав та й повів. Я йому кажу, щоб він мене пустив до панича, а москаль мене штовха та вивів за окопи.</w:t>
      </w:r>
    </w:p>
    <w:p>
      <w:r>
        <w:br/>
        <w:t>— Пустіть,— кажу,— я не хочу з вами гулять...</w:t>
      </w:r>
    </w:p>
    <w:p>
      <w:r>
        <w:br/>
        <w:t>Не пуска диявольський син, ще й ляпаса дав. Що тут на світі робить?.. Утік не втік, думаю, а побігти можна, а я дуже прудкий; — рвонувсь та навтікача, біжу, а тут рівчак; я плиг, а гемонська шапка аж до самісінького рота так мені й наскочила, неначе арканом мене накинуло; поки стяг — і москаль нагнав; за чуб, та так і в буцегарню привів.</w:t>
      </w:r>
    </w:p>
    <w:p>
      <w:r>
        <w:br/>
        <w:t>— Озьміть,— каже,— рештанта та пильнуйте, бо він втікачка.</w:t>
      </w:r>
    </w:p>
    <w:p>
      <w:r>
        <w:br/>
        <w:t>Увели мене в буцегарню; дивлюсь — три москалі в дурня грають, і народу чимало-таки зібралось; деякі в хаті сидять, а другі із-за риштовання хижо дивляться, неначе вовки із-за тенет. Сиджу й я; вже б і обідати пора, їсти хочеться, аж шкура на тобі тріщить, так не випускають і нічогісінько мені не кажуть. Та й досадно ж стало, матері їх біс! Здається, отак би узяв та й перевернув диявольську буцегарню!</w:t>
      </w:r>
    </w:p>
    <w:p>
      <w:r>
        <w:br/>
        <w:t>— А що,— спитав,— чи довго мені тутечки сидіть?</w:t>
      </w:r>
    </w:p>
    <w:p>
      <w:r>
        <w:br/>
        <w:t>— Поки не випустять,— одказують москалі.</w:t>
      </w:r>
    </w:p>
    <w:p>
      <w:r>
        <w:br/>
        <w:t>— А коли ж випустять,— питаю.</w:t>
      </w:r>
    </w:p>
    <w:p>
      <w:r>
        <w:br/>
        <w:t>— Тоді, як випустять,— кажуть, а самі регочуться.</w:t>
      </w:r>
    </w:p>
    <w:p>
      <w:r>
        <w:br/>
        <w:t>— Бач, іроди, ще й кепкують!</w:t>
      </w:r>
    </w:p>
    <w:p>
      <w:r>
        <w:br/>
        <w:t>— Постривайте,— кажу,— я на вас паничеві пожаліюсь!</w:t>
      </w:r>
    </w:p>
    <w:p>
      <w:r>
        <w:br/>
        <w:t>А вони регочуться, аж за животи хапаються. Досадно мені стало.</w:t>
      </w:r>
    </w:p>
    <w:p>
      <w:r>
        <w:br/>
        <w:t>— Не смійтеся,— кажу,— як розсердите мене, то я вам і вікна повибиваю.</w:t>
      </w:r>
    </w:p>
    <w:p>
      <w:r>
        <w:br/>
        <w:t>— Попробуй,— кажуть,— то ми тебе зв’яжемо і під нари кинемо!</w:t>
      </w:r>
    </w:p>
    <w:p>
      <w:r>
        <w:br/>
        <w:t>Ще справді, думаю собі, зв’яжуть: я один, а їх до чорта. Нічого робить, терпи, Данило. Однак знайшовся добрий чоловік, одвів мене в куток та й каже:</w:t>
      </w:r>
    </w:p>
    <w:p>
      <w:r>
        <w:br/>
        <w:t>— Мовчи, чоловіче; тутечки силою нічого не вдієш, а підожди старшого.</w:t>
      </w:r>
    </w:p>
    <w:p>
      <w:r>
        <w:br/>
        <w:t>Став мене розпитувать, відкіля я і за що посадили. Розказав йому усе, як диявольський прикажчик, не в добрий час, напророчив мені сидіть в буцегарні.</w:t>
      </w:r>
    </w:p>
    <w:p>
      <w:r>
        <w:br/>
        <w:t>— От,— кажу,— мене й посадили.</w:t>
      </w:r>
    </w:p>
    <w:p>
      <w:r>
        <w:br/>
        <w:t>— Ну, сількісь[1],— каже,— я тебе навчу, що робить, щоб швидше випустили.</w:t>
      </w:r>
    </w:p>
    <w:p>
      <w:r>
        <w:br/>
        <w:t>— Навчіть, будьте ласкаві,— кажу,— я за вас богу помолюсь!</w:t>
      </w:r>
    </w:p>
    <w:p>
      <w:r>
        <w:br/>
        <w:t>— Як прийде,— каже,— старший та спита, чи тутечки двірник грапа Кишкевича, то ти й обізвись, от тебе зараз і випустять.</w:t>
      </w:r>
    </w:p>
    <w:p>
      <w:r>
        <w:br/>
        <w:t>Дав мені, спасибі йому, і шматок хліба. На другий день тільки що прокинулись, москаль і тика мені у руки мітлу.</w:t>
      </w:r>
    </w:p>
    <w:p>
      <w:r>
        <w:br/>
        <w:t>— Вимети,— каже,— рештантську.</w:t>
      </w:r>
    </w:p>
    <w:p>
      <w:r>
        <w:br/>
        <w:t>— Щоб тому руки повідсихали,— кажу,— хто й местиме вашу буцегарню! Нехай вона вам на радість завалиться!</w:t>
      </w:r>
    </w:p>
    <w:p>
      <w:r>
        <w:br/>
        <w:t>— Мети, кажуть тобі,— гукнув москаль,— у нас такий звичай, щоб рештанти мели.</w:t>
      </w:r>
    </w:p>
    <w:p>
      <w:r>
        <w:br/>
        <w:t>— Наплювать мені,— кажу,— на ваші звичаї!</w:t>
      </w:r>
    </w:p>
    <w:p>
      <w:r>
        <w:br/>
        <w:t>А тут той чоловік, що мене навчав, і каже:</w:t>
      </w:r>
    </w:p>
    <w:p>
      <w:r>
        <w:br/>
        <w:t>— Ке лишень мітлу, я вимету.</w:t>
      </w:r>
    </w:p>
    <w:p>
      <w:r>
        <w:br/>
        <w:t>— Ну, тривай же, мугир,— каже москаль, оддаючи чоловікові мітлу,— хіба господь не приведе, а вже б ми тебе знатно прохворостили!..</w:t>
      </w:r>
    </w:p>
    <w:p>
      <w:r>
        <w:br/>
        <w:t>— І батько ваш лисий,— кажу,— не діжде сього!</w:t>
      </w:r>
    </w:p>
    <w:p>
      <w:r>
        <w:br/>
        <w:t>Коли тут двері,— рип, лізе якась товста та червона пика, а очі зелені, як пляшка, так блищать. Москалі повипинались, рештанти повставали, і я устав — зараз догадався, що се, мабуть, старший.</w:t>
      </w:r>
    </w:p>
    <w:p>
      <w:r>
        <w:br/>
        <w:t>— Тутечки,— спитав,— двірник грапа Кишкевича?</w:t>
      </w:r>
    </w:p>
    <w:p>
      <w:r>
        <w:br/>
        <w:t>— Тутечки,— кажу.</w:t>
      </w:r>
    </w:p>
    <w:p>
      <w:r>
        <w:br/>
        <w:t>— Ти? — каже, витріщившись на мене.</w:t>
      </w:r>
    </w:p>
    <w:p>
      <w:r>
        <w:br/>
        <w:t>— Еге,— кажу.</w:t>
      </w:r>
    </w:p>
    <w:p>
      <w:r>
        <w:br/>
        <w:t>— Ходи ж сюди,— каже,— коли ти.</w:t>
      </w:r>
    </w:p>
    <w:p>
      <w:r>
        <w:br/>
        <w:t>Перейшли через сіни і увійшли в другу хату. Дивлюсь, стоять чоловіка з шість москалів, посередині на помості прослане ряденце, а деркачів — різок — і на два вози не забереш.</w:t>
      </w:r>
    </w:p>
    <w:p>
      <w:r>
        <w:br/>
        <w:t>— Ляговись,— каже мені старший, показуючи на ряденце.</w:t>
      </w:r>
    </w:p>
    <w:p>
      <w:r>
        <w:br/>
        <w:t>— За віщо? — кажу.</w:t>
      </w:r>
    </w:p>
    <w:p>
      <w:r>
        <w:br/>
        <w:t>— Не знаєш? — каже.— За те, що не слухаєш економа.</w:t>
      </w:r>
    </w:p>
    <w:p>
      <w:r>
        <w:br/>
        <w:t>— Якого економа? Перехрестіться! — кажу.— У нас у Савинцях і не чули про того економа; тільки і є отой диявольський прикажчик, що запроторив мене у вашу гаспидську буцегарню.</w:t>
      </w:r>
    </w:p>
    <w:p>
      <w:r>
        <w:br/>
        <w:t>— Е, так ти ще,— каже,— супротивляться і одбріхуваться?</w:t>
      </w:r>
    </w:p>
    <w:p>
      <w:r>
        <w:br/>
        <w:t>— Та він, ваше благородіє,— каже той москаль, що неволив мене мести,— хотів ще втікати!..</w:t>
      </w:r>
    </w:p>
    <w:p>
      <w:r>
        <w:br/>
        <w:t>— І вікна намірявся повибивать,— каже другий.</w:t>
      </w:r>
    </w:p>
    <w:p>
      <w:r>
        <w:br/>
        <w:t>Далі всі загомоніли:</w:t>
      </w:r>
    </w:p>
    <w:p>
      <w:r>
        <w:br/>
        <w:t>— Грубіянствував, не слухався!</w:t>
      </w:r>
    </w:p>
    <w:p>
      <w:r>
        <w:br/>
        <w:t>— Ляговись, ляговись,— гримнув старший,— от я тебе, сякий-такий!</w:t>
      </w:r>
    </w:p>
    <w:p>
      <w:r>
        <w:br/>
        <w:t>— І батько твій лисий,— кажу,— не діжде сього, щоб я ліг!..</w:t>
      </w:r>
    </w:p>
    <w:p>
      <w:r>
        <w:br/>
        <w:t>Як затупотить же та закричить:</w:t>
      </w:r>
    </w:p>
    <w:p>
      <w:r>
        <w:br/>
        <w:t>— Беріть його, кладіть!</w:t>
      </w:r>
    </w:p>
    <w:p>
      <w:r>
        <w:br/>
        <w:t>Схопили мене, беркиць так, як жабу, на ряденце і розплатали... Я кричу "хто в бога вірує, рятуйте!" — а вони з обох боків шмагають. Вже я й просився й молився, так тільки й чуєш: "перемініть деркачі" та "дужче бийте"! Як його на світі дужче й бить!., хоч сто чортів приведи, та й ті б дужче не били. Нівечили мене, нівечили, бісові жироїди, поки не виперло з мене духу!.. Як вже вдовольнились, вивели мене з буцегарні та й пхнули. Пішов я, ледве дибаю, а тут ще анахтемська мара водить почала. Не знаю, як би я й на квартиру втрапив, коли б не побачив наших коней, як вели напувать: так ото вже з ними й я прийшов. Тільки вгледів мене панич, ну мене лаять.</w:t>
      </w:r>
    </w:p>
    <w:p>
      <w:r>
        <w:br/>
        <w:t>— Та не гримайте,— кажу,— хоч ви; ось подивіться лишень, що мені було!</w:t>
      </w:r>
    </w:p>
    <w:p>
      <w:r>
        <w:br/>
        <w:t>Розказав йому, та як показав, так він аж злякався.</w:t>
      </w:r>
    </w:p>
    <w:p>
      <w:r>
        <w:br/>
        <w:t>— Я,— каже,— сього їм не подарую; як вони осмілились мого чоловіка бить!</w:t>
      </w:r>
    </w:p>
    <w:p>
      <w:r>
        <w:br/>
        <w:t>За шапку та в буцегарню.</w:t>
      </w:r>
    </w:p>
    <w:p>
      <w:r>
        <w:br/>
        <w:t>— Гледіть,— кажу,— як стануть вас намовлять, щоб казали, що ви двірник грапа Кишкевича, то, крий боже, не кажіть, а то й вам ще буде те ж саме, що й мені.</w:t>
      </w:r>
    </w:p>
    <w:p>
      <w:r>
        <w:br/>
        <w:t>Не забарився панич, приїхав та й каже:</w:t>
      </w:r>
    </w:p>
    <w:p>
      <w:r>
        <w:br/>
        <w:t>— Чом ти не сказав, що ти мій чоловік, а вигадав якогось двірника.</w:t>
      </w:r>
    </w:p>
    <w:p>
      <w:r>
        <w:br/>
        <w:t>— Е, чом! — кажу.— Теперички й я вже знаю, чом!</w:t>
      </w:r>
    </w:p>
    <w:p>
      <w:r>
        <w:br/>
        <w:t>— Там тебе,— каже,— дурня, одурили!</w:t>
      </w:r>
    </w:p>
    <w:p>
      <w:r>
        <w:br/>
        <w:t>— Може, й одурили,— кажу,— так не багацько ж треба мати розуму, щоб вибить чоловіка! Бог з ними!.. Нічогісінько б не було,— кажу,— якби не диявольський прикажчик!..— Та й заплакав.</w:t>
      </w:r>
    </w:p>
    <w:p>
      <w:r>
        <w:br/>
        <w:t>Панич їздив жалуваться і до найстаршого, та вже хоч до чорта з рогами їдь, а не виколупаєш того, що тобі всипали. Увечері, як вогнем мене всього запалило, зо всіх мурів, що бачив у Лаврі, позлітались чорти, так і лізуть мені у вічі; так ще не так чорти, як ті сині генерали, особливо ота товстопика мацапура, так над душею з деркачем і стоїть та знай гука: "Ляговись, ляговись!" На четвертий день ледве опам’ятувався, вже думали, що вмру. Так ото, кажу, як одужав трошки, і прийшов до панича:</w:t>
      </w:r>
    </w:p>
    <w:p>
      <w:r>
        <w:br/>
        <w:t>— Тікаймо звідсіля,— кажу,— а то як тутечки поживемо ще який час, то не доведеться нам і Савинці побачить; вони, ті сині генерали, нас з світу зженуть!</w:t>
      </w:r>
    </w:p>
    <w:p>
      <w:r>
        <w:br/>
        <w:t>Мабуть, і панич злякався, бо того ж дня й поїхали; та на превелику силу вибрались із Києва: ніяк не допитаєшся, де та дорога у Савинці, та вже панич став розпитувать, куди виїхать на перевіз, так сказали. Ну, та й легенько ж зітхнув, як перехопились на той бік Дніпра; аж тричі перехрестився!</w:t>
      </w:r>
    </w:p>
    <w:p>
      <w:r>
        <w:br/>
        <w:t>Однак я думав, що як втекли з Києва, то вже і лихо обминули, аж бачу — ні. Така спіткала нас біда, од якої нехай бог оборонить усякого чоловіка: коней покрали, от що! Та ще як і покрали, сміх та й тільки! Привів я до колодязя напувать коней, дивлюсь, нема цебра, нічим в корито натягать води; а циган стоїть біля колодязя та й каже:</w:t>
      </w:r>
    </w:p>
    <w:p>
      <w:r>
        <w:br/>
        <w:t>— Ке лишень мені коней подержу, поки ти збігаєш за відром.</w:t>
      </w:r>
    </w:p>
    <w:p>
      <w:r>
        <w:br/>
        <w:t>Я йому як доброму чоловікові і віддав коней, а сам мерщій за відром, швиденько й повернувсь, дивлюсь — нема ні цигана, ні коней! Метнувся сюди, туди, шукаю анахтемського харциза, розпитую людей — нема. Ніхто й не бачив, неначе чорти його вхопили!</w:t>
      </w:r>
    </w:p>
    <w:p>
      <w:r>
        <w:br/>
        <w:t>Я скоріш до панича:</w:t>
      </w:r>
    </w:p>
    <w:p>
      <w:r>
        <w:br/>
        <w:t>— Біда,— кажу,— коней покрали!</w:t>
      </w:r>
    </w:p>
    <w:p>
      <w:r>
        <w:br/>
        <w:t>— Отакої ще! — каже панич, ударившись руками об поли.— Ну, що ж ми теперечки будемо робить!</w:t>
      </w:r>
    </w:p>
    <w:p>
      <w:r>
        <w:br/>
        <w:t>— А що,— кажу,— робить! Посидьте тутечки, а я збігаю у Савинці за кіньми.</w:t>
      </w:r>
    </w:p>
    <w:p>
      <w:r>
        <w:br/>
        <w:t>— Дурний,— каже,— до Савинець більш, як сто верстов; поки доведеш коней, то знов у тебе їх покрадуть. Я,— каже,— підводу найму.</w:t>
      </w:r>
    </w:p>
    <w:p>
      <w:r>
        <w:br/>
        <w:t>Так ото на тій підводі і додому приїхали. Як побачив я наші Савинці, то аж заплакав з радощів. Та вже ж і сердився на мене пан; не так за те, що мене випарили в буцегарні, як за те, що коней покрали.</w:t>
      </w:r>
    </w:p>
    <w:p>
      <w:r>
        <w:br/>
        <w:t>— Як би,— кажу,— їх і не вкрали, коли Свирид Хролович не в добрий час напророчив? Усі ж,— кажу,— їздять у Київ, і тітка Горпина ходила, а нікому ж ніякої кривди не було, а мене і били, і коней покрали, шапку з голови вкрали!.. Ну, самі подумайте,— кажу,— як-таки з живого чоловіка шапку вкрасти?</w:t>
      </w:r>
    </w:p>
    <w:p>
      <w:r>
        <w:br/>
        <w:t>Так чого вже панові не казав, як не завіряв, не йме віри та й не йме. Та дарма, що вони пани, а багато дечого й за нашого брата не знають; ну, як-таки й сього не знать, що деколи чоловік напророчить тобі, та як не в добрий час, то вже що не роби, як не стережись, а так саме здіється, як воно тобі набрехано!.. І чом би йому, диявольському прикажчикові, не сказать, щоб чорти похапали отих котолупів і щоб спалилась з деркачами ота гаспидська буцегарня! Не один би добрий чоловік сказав йому за се велике спасибі.</w:t>
      </w:r>
    </w:p>
    <w:p>
      <w:r>
        <w:br/>
        <w:t>[1] Добре, гаразд, байдуже.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в добрий час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