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Наврочене яйце</w:t>
      </w:r>
    </w:p>
    <w:p>
      <w:r>
        <w:br/>
        <w:t xml:space="preserve"> &lt;p&gt;А сталося це на Богом забутому хуторі, де я і дружина замолювали свої партійні гріхи.</w:t>
      </w:r>
    </w:p>
    <w:p>
      <w:r>
        <w:br/>
        <w:t>З ранньої весни до пізньої осені.</w:t>
      </w:r>
    </w:p>
    <w:p>
      <w:r>
        <w:br/>
        <w:t>Не тому, що нас так уже мучила совість,— совість завжди можна прилюляти, гляньте хоча б на комуністів сучасних... А тому, що в нас, городян, досить було оселитись на хуторі, як обзивався інстинкт хлібороба.</w:t>
      </w:r>
    </w:p>
    <w:p>
      <w:r>
        <w:br/>
        <w:t>Тож ми шпарко заходилися хазяйнувати на землі, на отому майже гектарові, де бур'яни аж гули та замість людей хазяйнували лисиці. Орали і сіяли, копали й садили, вирощували хліб і до хліба, ще й курей повен двір напустили, паця, симпатія жінчина, у хлівцеві зарохкала, і нещадна війна з жуком колорадським, із пирієм та щирицею,— вгору глянути ніколи, кожен день хоч доточуй, про радіо-телевізор забудь і не згадуй, хіба що перекинешся словом із сусідами, привітними й не дуже; яких Бог послав, з тими і вживайся.</w:t>
      </w:r>
    </w:p>
    <w:p>
      <w:r>
        <w:br/>
        <w:t>Найчастіше спілкувалися з сусідкою Надькою, яка жила через вулицю.</w:t>
      </w:r>
    </w:p>
    <w:p>
      <w:r>
        <w:br/>
        <w:t>Надька наче й жінка не зла, але все, що попадало під руку, сварила по-чорному.</w:t>
      </w:r>
    </w:p>
    <w:p>
      <w:r>
        <w:br/>
        <w:t>Особливо діставалося гусям.</w:t>
      </w:r>
    </w:p>
    <w:p>
      <w:r>
        <w:br/>
        <w:t>Що й жеруть як у прірву: не встигнеш одігнати до річки — плавали не плавали, та й швиденько назад: сип їсти, хазяйко!</w:t>
      </w:r>
    </w:p>
    <w:p>
      <w:r>
        <w:br/>
        <w:t>Що й несуться на сміх курям — гороб'ячі й то більші.</w:t>
      </w:r>
    </w:p>
    <w:p>
      <w:r>
        <w:br/>
        <w:t>— А гиля, бодай ви всі поздихали! — так Надька щоранку турить до річки гусей мимо нашого двору.</w:t>
      </w:r>
    </w:p>
    <w:p>
      <w:r>
        <w:br/>
        <w:t>Якось я спустився до Гівнянки, симпатичної річечки, що наш город обціловувала делікатними хвильками. Глядь: яйце у воді. Ледь в долоню вмістилося, коли я його вивудив. Страуси в нас розплодились, чи що? Невже Надьчина гуска з переляку знесла?</w:t>
      </w:r>
    </w:p>
    <w:p>
      <w:r>
        <w:br/>
        <w:t>— Надько! — гукнув, до сусідського двору піднявшись.— Погляньте, які яйця ваші гуси несуть! А ви на них грішите!</w:t>
      </w:r>
    </w:p>
    <w:p>
      <w:r>
        <w:br/>
        <w:t>Анітелень. Не інакше як Надька на городі зашилася, з бур'янами воює, весь світ кленучи.</w:t>
      </w:r>
    </w:p>
    <w:p>
      <w:r>
        <w:br/>
        <w:t>Подумав-подумав та обережно яйце те й поклав. Перед вікном, що світило на вулицю. Хай помилується хазяйка та не кляне тих нещасних гусей.</w:t>
      </w:r>
    </w:p>
    <w:p>
      <w:r>
        <w:br/>
        <w:t>Ну, а що далі було, то не доведи й помилуй!</w:t>
      </w:r>
    </w:p>
    <w:p>
      <w:r>
        <w:br/>
        <w:t>Угледіла Надька яйце. Одразу ж угледіла: від тих очей ніщо не сховається.</w:t>
      </w:r>
    </w:p>
    <w:p>
      <w:r>
        <w:br/>
        <w:t>Наврочене! Якась личина наврочила та їй під хату й підкинула.</w:t>
      </w:r>
    </w:p>
    <w:p>
      <w:r>
        <w:br/>
        <w:t>Що робити?!</w:t>
      </w:r>
    </w:p>
    <w:p>
      <w:r>
        <w:br/>
        <w:t>А до ворожки!.. До баби-шептухи... Хай пораїть, як лихо одвести.</w:t>
      </w:r>
    </w:p>
    <w:p>
      <w:r>
        <w:br/>
        <w:t>Ворожка пораїла так:</w:t>
      </w:r>
    </w:p>
    <w:p>
      <w:r>
        <w:br/>
        <w:t>— Ото як побачиш яку, що на яйце витріщається ще й губами ворушить, то хапай те яйце та на її голові й розтовчи.</w:t>
      </w:r>
    </w:p>
    <w:p>
      <w:r>
        <w:br/>
        <w:t>Повернулася Надька, за вікном причаїлась.</w:t>
      </w:r>
    </w:p>
    <w:p>
      <w:r>
        <w:br/>
        <w:t>Іде! Баба Палажка, свічечка Божа. Будень надворі, а вона в празниковому. Не інакше до Божого храму — гріхи всіх хуторян одмолювати. Така богомільна, що аж!</w:t>
      </w:r>
    </w:p>
    <w:p>
      <w:r>
        <w:br/>
        <w:t>Тиць — зупинилася! На яйце баньки свої вилупила. Ще й губами ворушить.</w:t>
      </w:r>
    </w:p>
    <w:p>
      <w:r>
        <w:br/>
        <w:t>"Вона!!!"</w:t>
      </w:r>
    </w:p>
    <w:p>
      <w:r>
        <w:br/>
        <w:t>Не встигла баба й двір поминути, як Надька її й наздогнала. Та з усього маху яйцем по голові!.. По голові!.. Ще й по писку — жовтком!..</w:t>
      </w:r>
    </w:p>
    <w:p>
      <w:r>
        <w:br/>
        <w:t>Крику!.. Ґвалту!.. Хутір трусився...</w:t>
      </w:r>
    </w:p>
    <w:p>
      <w:r>
        <w:br/>
        <w:t>А я?</w:t>
      </w:r>
    </w:p>
    <w:p>
      <w:r>
        <w:br/>
        <w:t>Що ж я...</w:t>
      </w:r>
    </w:p>
    <w:p>
      <w:r>
        <w:br/>
        <w:t>Я мовчав — беріг свою лисину.</w:t>
      </w:r>
    </w:p>
    <w:p>
      <w:r>
        <w:br/>
        <w:t>Надька така: не пожаліє яєць!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Наврочене яйце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