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Настя</w:t>
      </w:r>
    </w:p>
    <w:p>
      <w:r>
        <w:br/>
        <w:t xml:space="preserve"> &lt;p&gt;І</w:t>
      </w:r>
    </w:p>
    <w:p>
      <w:r>
        <w:br/>
        <w:t>На краю села стояла хата. Нова-новенька. Стіни в неї біліли, неначе виліплені папером, чистенькі вікна зиркали, мов очі молоді та веселі, а недавно пошита стріха переливалася золотом до сонця. Під стріхою ластівки зліпили гніздо і стрілою літали довкола нього. Під хатою росли високі мальви, цвітом покриті від гори аж до споду. Між них втиснеться вітер-збитошник, гойдає ними, хапає їх за гнучкий стан, а бідне квіттє соромливо вихоплюється від нього і головками стукає до вікон, взиваючи людей на поміч. А соняшник, як старий батько, дивлячись на тую іграшку природи, похитує великим жовтим лобом.</w:t>
      </w:r>
    </w:p>
    <w:p>
      <w:r>
        <w:br/>
        <w:t>Був ранок. Товар пішов у поле, птиця розбрелась по всіх усюдах, і над хатою воцарилася правдива сільська тишина. І так-то весело визирала хатина з-посеред тиші, таким щастям несло від неї, що, казав би ті, ангели Божі, коли літаючи над миром, примучать крила і спочити хочуть, то ніде не спічнуть, лиш на тій новенькій стрісі, між тими різноцвітними мальвами, між хрещатим барвінком і сивеньким васильком... Та ні! Щастє було лиш ізнадвору хати. А всередині?..</w:t>
      </w:r>
    </w:p>
    <w:p>
      <w:r>
        <w:br/>
        <w:t>От, власне, рипнули двері. Вийшов чоловік, рослий, кремезний, ногою розтворив ворота і опинився на дорозі. Обернувся, глипнув на хату, засунув капелюх на очі і крізь зуби зашипів: "Язя"!</w:t>
      </w:r>
    </w:p>
    <w:p>
      <w:r>
        <w:br/>
        <w:t>— Язя! — промовив ще раз, сплюнув і пішов дальше. Хвилину хиталися ворота, потручені його ногою, і</w:t>
      </w:r>
    </w:p>
    <w:p>
      <w:r>
        <w:br/>
        <w:t>мальви заглядали крізь вікна досередини цікаві, що там сталося, і соняшник жовтий покивував великим лобом. Аж знов відтворилися двері, і вийшла жінка з червоними від плачу очима. Підійшла до воріт і глянула на дорогу. На ній видко було, як вози їхали і як ішли люди. Побачила його. Гонив як вітер.</w:t>
      </w:r>
    </w:p>
    <w:p>
      <w:r>
        <w:br/>
        <w:t>— Йди, йди, нелюде лютий, тільки мого щастя, що тебе не бачу! — і запаску піднесла до очей, втираючи сльози.</w:t>
      </w:r>
    </w:p>
    <w:p>
      <w:r>
        <w:br/>
        <w:t>В годину пізніше ті, що йшли в поле на роботу, бачили її, як стояла на тому самому місці, схилена на ворота, з закритими очима.</w:t>
      </w:r>
    </w:p>
    <w:p>
      <w:r>
        <w:br/>
        <w:t>— Плаче багачка, — казали, — та Бога гнівить! Такий достаток, таке багатство, а вона плаче... Ледащо, та й годі!</w:t>
      </w:r>
    </w:p>
    <w:p>
      <w:r>
        <w:br/>
        <w:t>Лиш вона не чула тої бесіди і не бачила нікого. В голові в неї було, як у гамарні; в очах потемніло, а по мозку немов розіллялася якась чорна мазюка. Стояла, забувши саму себе і весь Божий світ.</w:t>
      </w:r>
    </w:p>
    <w:p>
      <w:r>
        <w:br/>
        <w:t>Аж з тої темряви стали злегка виринати образки, якісь неясні, далекі, немов оповиті імлою. Це були згадки з дитячих та дівоцьких літ. І ось вона бачить себе малою дитиною в родичів багатих. Одиначка, плаває в достатках і вигодах. Росте як розкішна квітка в затишному веселому саду... Ось вона дівує з подругами, з Миколою стрічається коло криниці. Бідний Микола! Загнали його в далекий край, між чужих людей, під карабін вояцький. А тут тим часом сватів прислав багач з сусіднього села. "Та не мене він сватав, а мої воли круторогі, мої достатки нещасливі... Не піду, батеньку, не піду! Я на Миколу підожду, аж із війська верне!"</w:t>
      </w:r>
    </w:p>
    <w:p>
      <w:r>
        <w:br/>
        <w:t>— Підеш! — сказав батько і стукнув ногою. — Віл з волом, кінь з конем, а з багачкою — багач. Не якийсь обідранець Микола, а Гнат Лабій тобі під пару. За нього й підеш!</w:t>
      </w:r>
    </w:p>
    <w:p>
      <w:r>
        <w:br/>
        <w:t>1 пішла. Грали музики, лилась горівка, і так гуляли, так гуляли, що аж обійстя ходило.</w:t>
      </w:r>
    </w:p>
    <w:p>
      <w:r>
        <w:br/>
        <w:t>— І донині грає мені в мозку, хоч півроку від весілля минає, і донині гуляє зі мною не чоловік, не муж, а чорт... Гнат. Иди, йди, поганий, мерзений! Не хочу дивитися на тебе, я не сяду з тобою до одної миски і не перебуду одної ночі з тобою під одною крівлею. Йди геть від мене! — 1 вона зайшлася плачем.</w:t>
      </w:r>
    </w:p>
    <w:p>
      <w:r>
        <w:br/>
        <w:t>— Ах! Щоби так можна вирвати серце з груди і шпурнути ним, отим недобрим непримиримим серцем, якого ні втішити, ні вговорити! Ах, доле, коби-то можна!</w:t>
      </w:r>
    </w:p>
    <w:p>
      <w:r>
        <w:br/>
        <w:t>— Насте! Чи це ти, Насте?!</w:t>
      </w:r>
    </w:p>
    <w:p>
      <w:r>
        <w:br/>
        <w:t>Молода жінка здригнулась. Неначе блискавка перейшла по всьому її тілі, так уразив її цей голос.</w:t>
      </w:r>
    </w:p>
    <w:p>
      <w:r>
        <w:br/>
        <w:t>— Микола! — промовила насилу і подалась до хати. За хвилину заскрипів засув, і двері замкнулися, мов</w:t>
      </w:r>
    </w:p>
    <w:p>
      <w:r>
        <w:br/>
        <w:t>гробова челюсть. Молодий парубок підійшов до них і вдарив по дошках сильним кулаком. Та двері не отворилися.</w:t>
      </w:r>
    </w:p>
    <w:p>
      <w:r>
        <w:br/>
        <w:t>— Насте! Настуню! Підійди до вікна, най гляну на тебе! Три роки не бачив, три довгі, тяженькі роки.</w:t>
      </w:r>
    </w:p>
    <w:p>
      <w:r>
        <w:br/>
        <w:t>— Запізно! — повторив той самий голос, а за ним почувся плач по всій хаті.</w:t>
      </w:r>
    </w:p>
    <w:p>
      <w:r>
        <w:br/>
        <w:t>А до вікон ізнадвору заглядали цікаво мальви, і соняшник кивав головою. Запізно!</w:t>
      </w:r>
    </w:p>
    <w:p>
      <w:r>
        <w:br/>
        <w:t>II</w:t>
      </w:r>
    </w:p>
    <w:p>
      <w:r>
        <w:br/>
        <w:t>Того самого дня підвечір вернув Гнат, як ніч, додому. Лютий і п'яний.</w:t>
      </w:r>
    </w:p>
    <w:p>
      <w:r>
        <w:br/>
        <w:t>Худоба сама прийшла з поля, і птиця постягалася з города та ждала під дверима хатини. Коло воріт сторожив пес, скручений у клубок.</w:t>
      </w:r>
    </w:p>
    <w:p>
      <w:r>
        <w:br/>
        <w:t>Гнат узявся між ними заводити лад. Копнув пса ногою, аж бідне сотворіння заскавуліло з болю, потоптав кури, за корову жбурнув колом. Пес заскавулів, узяв хвіст під себе і потяг під недалеку грушку; наполохана птиця підійняла крик і розбіглася по всім усюдам; корова жалібно заревіла.</w:t>
      </w:r>
    </w:p>
    <w:p>
      <w:r>
        <w:br/>
        <w:t>— Насте! Вона мовчала.</w:t>
      </w:r>
    </w:p>
    <w:p>
      <w:r>
        <w:br/>
        <w:t>— Гей, чуєш, Насте! — гукнув Гнат і потягнув її так сильно за рукав, що молодиця захиталася і трохи не злетіла з ослона.</w:t>
      </w:r>
    </w:p>
    <w:p>
      <w:r>
        <w:br/>
        <w:t>Втворила очі.</w:t>
      </w:r>
    </w:p>
    <w:p>
      <w:r>
        <w:br/>
        <w:t>— А чого тобі? — промовила насилу.</w:t>
      </w:r>
    </w:p>
    <w:p>
      <w:r>
        <w:br/>
        <w:t>— Вечеря де?</w:t>
      </w:r>
    </w:p>
    <w:p>
      <w:r>
        <w:br/>
        <w:t>— Я не варила!</w:t>
      </w:r>
    </w:p>
    <w:p>
      <w:r>
        <w:br/>
        <w:t>— А то чому?</w:t>
      </w:r>
    </w:p>
    <w:p>
      <w:r>
        <w:br/>
        <w:t>— Бо не могла. Я така хора... Я... я... я спала.</w:t>
      </w:r>
    </w:p>
    <w:p>
      <w:r>
        <w:br/>
        <w:t>— Ґаздине! Багацька дочко! Ти за помийницю жидівську не вартуєш. Я тобі раз останній кажу, що хоч я тобі не любий, а я тобі муж і пан. Коли не з милости, то з мусу дбай про мене, а ні, то горе! Видиш! — Він показав свій п'ястук здоровий і вдарив ним так сильно по скрині, що вікна задзвеніли, хата стряслася, а Насті мурашки по спині побігли. — Зараз мені вставай і розкладай вогонь! Чи чуєш?</w:t>
      </w:r>
    </w:p>
    <w:p>
      <w:r>
        <w:br/>
        <w:t>— Чую, — сказала Настя, — але вечері не зварю, бо негодна... Мені весь світ немилий... Слухай, Гнате! Відчепися їй від мене, покинь мене або дай, най я вернуся додому. Піду в світ за очі, на службу стану, горювати буду, а з тобою жити в мене нема сили. Мене силою віддали за тебе, я себе не переможу. Пусти мене! — Вона зсунулася з лави на землю і впала перед ним на коліна. — Пусти мене!</w:t>
      </w:r>
    </w:p>
    <w:p>
      <w:r>
        <w:br/>
        <w:t>— Підеш! — вицідив Гнат через зуби. — Але не додому, ані до Миколи! Ні! Підеш гнити! Гнити підеш! Сиру землю їсти. Чуєш! Де підеш? Чуєш! — І тряс нею так люто, що бідна голова хиталася з боку на бік, немов на скручених в'язах.</w:t>
      </w:r>
    </w:p>
    <w:p>
      <w:r>
        <w:br/>
        <w:t>— Гнате, пусти! — кричала жінка, а він тряс нею ще гірше. — Гнате! — і кинулася до очей з руками.</w:t>
      </w:r>
    </w:p>
    <w:p>
      <w:r>
        <w:br/>
        <w:t>— Ах! Я тебе, гадюко! — заревів Гнат і повалив жінку на землю.</w:t>
      </w:r>
    </w:p>
    <w:p>
      <w:r>
        <w:br/>
        <w:t>Цікавий місяць викотився з-за хмари і зазирнув до хати. Високі мальви собі ж били до вікон головками. Соняшник, що стояв оподалік, і всі інші квіти й дерева, що не могли дібратися аж до вікон, питали одні других: "А що там? Що там?"</w:t>
      </w:r>
    </w:p>
    <w:p>
      <w:r>
        <w:br/>
        <w:t>А тамки, насеред хати, лежала Настя з лицем, як хустка, і з замкненими очима. Сині плями кинулись на тіло, уста сціпилися. 1 не пізнати було, чи жива вона, чи ні.</w:t>
      </w:r>
    </w:p>
    <w:p>
      <w:r>
        <w:br/>
        <w:t>III</w:t>
      </w:r>
    </w:p>
    <w:p>
      <w:r>
        <w:br/>
        <w:t>Кури піяли на північ, як Настя піднесла повіки. Глипнула по хаті — нема нікого. Лиш мальви заглядають у вікно. Навіть і місяць зійшов уже з неба. Слухає — нічого не чути. Пробує встати — тяжко. Голова болить, кості болять, синяків не діткнутися. Насилу встала і вийшла з хати.</w:t>
      </w:r>
    </w:p>
    <w:p>
      <w:r>
        <w:br/>
        <w:t>Надворі було тихо. Навіть дерева і квіти стояли неподвижно. Насті здавалося, що вони дивляться на неї. Жалують чи сміються? Не знати. 1 їй зробилося соромно і прикро, а кров так хутко набігла до лиця, що бідна жінка мало не впала. Вийшла, викотилася на вулицю і почала бігти. Куди? — сама не знає. Чує — щось гонить за нею. Це він, Гнат, нелюд!</w:t>
      </w:r>
    </w:p>
    <w:p>
      <w:r>
        <w:br/>
        <w:t>Добуває останків сили — та не втече... Оглядається, — аж легше стало. Це її вірний собака.</w:t>
      </w:r>
    </w:p>
    <w:p>
      <w:r>
        <w:br/>
        <w:t>— Вернися, Бурку, верни! Ми лишили пусткою хату, ще злодій увійде. Вернись!</w:t>
      </w:r>
    </w:p>
    <w:p>
      <w:r>
        <w:br/>
        <w:t>Собака глянув на свою ґаздиню, як би хотів сказати: ні, я з тобою піду, бо ти для мене і добра, а "він" не гідний нашої прихильності — але надумався і вернув.</w:t>
      </w:r>
    </w:p>
    <w:p>
      <w:r>
        <w:br/>
        <w:t>А вона біжить наздогін з вітрами. Розхристане волосся хоругвою має. Ані очіпка на ній, ні запаски. Добре, що ніч, та й ніхто не побачить, бо люди сплять. Лиш вартівник під церквою підніс голову, глянув і впав лицем на землю. Думав, що мара яка біжить в село.</w:t>
      </w:r>
    </w:p>
    <w:p>
      <w:r>
        <w:br/>
        <w:t>Саме над досвітком прибігла Настя під батьківську оселю.</w:t>
      </w:r>
    </w:p>
    <w:p>
      <w:r>
        <w:br/>
        <w:t>На небі миготіла поранна зірниця, а люди досипляли сну. І Настині родичі спали сном тихим, спокійним, сном спрацьованих людей. 1 снилася їм Настя, весела і щаслива. Дякувала їм, що не віддали її за бідного Миколу, а казали йти за Гната багача...</w:t>
      </w:r>
    </w:p>
    <w:p>
      <w:r>
        <w:br/>
        <w:t>Настя переступила поріг...</w:t>
      </w:r>
    </w:p>
    <w:p>
      <w:r>
        <w:br/>
        <w:t>Гей, нене рідна і ти, старий батьку! Чи в таку гостину дожидали ви доньки?</w:t>
      </w:r>
    </w:p>
    <w:p>
      <w:r>
        <w:br/>
        <w:t>IV</w:t>
      </w:r>
    </w:p>
    <w:p>
      <w:r>
        <w:br/>
        <w:t>Вже кілька неділь проживає Настя в батька-неньки. Та лиха їй година. Старі ходять як туча, грізні і похмурі. Ласкавого слова не промовлять. Людям Настя не показується на очі. Але від них не скриєшся, небого!.. То за сіллю, то за ситом прийде кума і жалує її. А поза очі глузує:</w:t>
      </w:r>
    </w:p>
    <w:p>
      <w:r>
        <w:br/>
        <w:t>— Ото, — каже, — багач віддав свою Настю!</w:t>
      </w:r>
    </w:p>
    <w:p>
      <w:r>
        <w:br/>
        <w:t>— Та не знав, чуєте, котре з них завинило?</w:t>
      </w:r>
    </w:p>
    <w:p>
      <w:r>
        <w:br/>
        <w:t>— Мабуть, вона.</w:t>
      </w:r>
    </w:p>
    <w:p>
      <w:r>
        <w:br/>
        <w:t>— О, їй з очей не добре видно. "Зальотна".</w:t>
      </w:r>
    </w:p>
    <w:p>
      <w:r>
        <w:br/>
        <w:t>— Микола, чуєте, що? Таж то ціле село знає. От "публіка".</w:t>
      </w:r>
    </w:p>
    <w:p>
      <w:r>
        <w:br/>
        <w:t>"Чи справді я завинила?" — питала себе Настя і не могла відповісти. Знала тільки, що любила Миколу, а їй казали йти за Гната, знала, що Миколи не годна забути, а Гната любити, та ще знала, що так довше не може бути і що мусить то все раз якось скінчитися. Але як?</w:t>
      </w:r>
    </w:p>
    <w:p>
      <w:r>
        <w:br/>
        <w:t>А тим часом на світі йшло все своїм відвічним ладом. Минуло літо, прийшла осінь, минула осінь, і тихо підкрадалася зима. Опустіли поля, і засумувалася діброва. Кря-чуть ворони, а співучої птиці вже не почути. Лютий вітер, зимно і брак їди прогнали їх за море. 1 сумують за ними дерева, сумують листки та жовкнуть із суму. Зриваються з гильців і летять доганяти. Не доженуть!</w:t>
      </w:r>
    </w:p>
    <w:p>
      <w:r>
        <w:br/>
        <w:t>А тим часом жорстока зима починає своє діло заглади. Ледяними кігтями скувала землю, покрила її білим покривалом снігу і — спи! Заснула. А вітер реве, виє, стогне, ніби до сну її колише...</w:t>
      </w:r>
    </w:p>
    <w:p>
      <w:r>
        <w:br/>
        <w:t>Спи, земле, спи! Приспи у собі всі злидні і горе, а як збудишся із сну напровесні, засяй нам щастям, силою, красою, бо ми від тебе ждем добра багато і з рожевими надіями чекаємо тебе...</w:t>
      </w:r>
    </w:p>
    <w:p>
      <w:r>
        <w:br/>
        <w:t>Настя не виглядала весни; не дожидала від неї ні радості, ні втіхи, ні полегші.</w:t>
      </w:r>
    </w:p>
    <w:p>
      <w:r>
        <w:br/>
        <w:t>Весь світ для неї покрився смутком, так як земля покривається снігом на зиму.</w:t>
      </w:r>
    </w:p>
    <w:p>
      <w:r>
        <w:br/>
        <w:t>Сонце заходить, вона стоїть на березі ріки.</w:t>
      </w:r>
    </w:p>
    <w:p>
      <w:r>
        <w:br/>
        <w:t>Вже всі жінки, що прали разом із нею білля, пішли домів, а вона заєдно б'є праником, аж відгомін лунає по лісі.</w:t>
      </w:r>
    </w:p>
    <w:p>
      <w:r>
        <w:br/>
        <w:t>А сонце — зимове, каправе сонце, котиться ліниво за рубець виднокруга. От-от бебевхне собою в пропасті зазе-мельні, і темно стане. Та заки згасне, втворяє широко очі і всміхається так весело і сердечно, що від того усміху цілий світ обливається всіма відтінками золота і — крові.</w:t>
      </w:r>
    </w:p>
    <w:p>
      <w:r>
        <w:br/>
        <w:t>Надворі тихо. Вітер затих. Чути, як сани їдуть дорогою від лісу, як рубачі ідуть за ними і як сніг скрипить їм під ногами. Йдуть, пакають люльки, і говорять з собою. Деколи підбігають, щоби розігріти ноги та б'ються руками по плечах, бо зимно.</w:t>
      </w:r>
    </w:p>
    <w:p>
      <w:r>
        <w:br/>
        <w:t>Між ними йде Микола. Відколи вернув із війська, ходить на зарібки. Тепер рубає стоси. Його мати мешкає на краю села, за потоком, він прощається з господарями і йде короткою стежкою понад потік. Над рікою стоїть Настя і б'є праником, аж гомін йде по лісу.</w:t>
      </w:r>
    </w:p>
    <w:p>
      <w:r>
        <w:br/>
        <w:t>— Насте! А ти чому не йдеш додому! Видиш — ніч.</w:t>
      </w:r>
    </w:p>
    <w:p>
      <w:r>
        <w:br/>
        <w:t>Настя кинула праник і мовчки збирала білля. Він підійшов до неї і спитав:</w:t>
      </w:r>
    </w:p>
    <w:p>
      <w:r>
        <w:br/>
        <w:t>— Насте! Чи то правда, що люди кажуть?</w:t>
      </w:r>
    </w:p>
    <w:p>
      <w:r>
        <w:br/>
        <w:t>— Правда! — відповіла Настя.</w:t>
      </w:r>
    </w:p>
    <w:p>
      <w:r>
        <w:br/>
        <w:t>— А чого ж ти йшла за нього?</w:t>
      </w:r>
    </w:p>
    <w:p>
      <w:r>
        <w:br/>
        <w:t>— Мені казали. Силою потягли до престола.</w:t>
      </w:r>
    </w:p>
    <w:p>
      <w:r>
        <w:br/>
        <w:t>— А мене тобі не було жаль, Насте?.. Потім замовк. Нараз промовив рішуче:</w:t>
      </w:r>
    </w:p>
    <w:p>
      <w:r>
        <w:br/>
        <w:t>— Я його вб'ю. За свою і твою кривду.</w:t>
      </w:r>
    </w:p>
    <w:p>
      <w:r>
        <w:br/>
        <w:t>— Миколо! Що ти говориш? Спам'ятайся. Ти того не зробиш. Так він женився зі мною, як жениться багато інших, для поля, для худоби. Взяв гроші. А врешті — я сама сказала йому, що його не люблю і що на жабу волю дивитися, як на нього, ну й він...</w:t>
      </w:r>
    </w:p>
    <w:p>
      <w:r>
        <w:br/>
        <w:t>— І він тебе побив, била би його Божа сила. І до такого розбишаки ти гадаєш вертати?</w:t>
      </w:r>
    </w:p>
    <w:p>
      <w:r>
        <w:br/>
        <w:t>— Ні, я до нього не верну, — відповіла Настя.</w:t>
      </w:r>
    </w:p>
    <w:p>
      <w:r>
        <w:br/>
        <w:t>— Ніколи?</w:t>
      </w:r>
    </w:p>
    <w:p>
      <w:r>
        <w:br/>
        <w:t>— Ніколи.</w:t>
      </w:r>
    </w:p>
    <w:p>
      <w:r>
        <w:br/>
        <w:t>Місяць підпливав на середину неба і, як потопельник, то виринав, то потопав у хмарах. Мороз світився на снігу, а було так тихо, що вони чули, як лід мерз на річці і як серця билися в їх грудях.</w:t>
      </w:r>
    </w:p>
    <w:p>
      <w:r>
        <w:br/>
        <w:t>— Насте! — промовив нараз Микола і вхопив її за руку. — Будь моєю! Я тебе заберу звідси геть далеко, за море. Там заживемо щасливо. Родичів не жалій, бо вони тебе не жалували, покинь усе і ходи зі мною. Підеш?</w:t>
      </w:r>
    </w:p>
    <w:p>
      <w:r>
        <w:br/>
        <w:t>Держав її кріпко і шептав їй заєдно:</w:t>
      </w:r>
    </w:p>
    <w:p>
      <w:r>
        <w:br/>
        <w:t>— Підеш? Підеш?..</w:t>
      </w:r>
    </w:p>
    <w:p>
      <w:r>
        <w:br/>
        <w:t>Густі хмари не пускали місяця на небо. Сірий сумрак покривав світ. Вітер не переривав спокою, а лід мерз і тріщав на ріці.</w:t>
      </w:r>
    </w:p>
    <w:p>
      <w:r>
        <w:br/>
        <w:t>— Пусти, мене, Миколо! Пусти! Запізно! Господь видать, я хотіла на тебе ждати, я виглядала — а тепер уже все запізно, пропало. Я присягала. З ним мені не жити, бо</w:t>
      </w:r>
    </w:p>
    <w:p>
      <w:r>
        <w:br/>
        <w:t>Не годна, а з тобою не йти, бо гріх, і нема мені на світі ні ради, ні поради. Але знай, що я тебе люблю, і тому йди від мене — геть!</w:t>
      </w:r>
    </w:p>
    <w:p>
      <w:r>
        <w:br/>
        <w:t>V</w:t>
      </w:r>
    </w:p>
    <w:p>
      <w:r>
        <w:br/>
        <w:t>Розійшлися. Сумна розлука.</w:t>
      </w:r>
    </w:p>
    <w:p>
      <w:r>
        <w:br/>
        <w:t>Микола по розраду пішов до корчми, а йдучи вигукував весело — дурив себе. Настя з біллям вернула до хати. Відтворяє двері. Батько на лаві сидить, мати коло печі порається. Суває горшками по припічку і, не відвертаючи лиця, питає:</w:t>
      </w:r>
    </w:p>
    <w:p>
      <w:r>
        <w:br/>
        <w:t>— А ти де була, Насте?</w:t>
      </w:r>
    </w:p>
    <w:p>
      <w:r>
        <w:br/>
        <w:t>— А хіба ж ви не знаєте де? На ріці.</w:t>
      </w:r>
    </w:p>
    <w:p>
      <w:r>
        <w:br/>
        <w:t>— Та дотепер прала? До півночі. Як на заразу.</w:t>
      </w:r>
    </w:p>
    <w:p>
      <w:r>
        <w:br/>
        <w:t>— Та де вам північ? От, щойно сонце зайшло.</w:t>
      </w:r>
    </w:p>
    <w:p>
      <w:r>
        <w:br/>
        <w:t>— Еге! — докинув батько. — В тебе доти день, доки Микола коло тебе. Знаємо ми, знаємо. Але — зле ти робиш, Насте, дуже зле. Сором на мою сиву голову наводиш.</w:t>
      </w:r>
    </w:p>
    <w:p>
      <w:r>
        <w:br/>
        <w:t>— Тату! Хіба вам мало ще мого горя? Старий замовк.</w:t>
      </w:r>
    </w:p>
    <w:p>
      <w:r>
        <w:br/>
        <w:t>Сіли їсти вечерю. Настя плакала.</w:t>
      </w:r>
    </w:p>
    <w:p>
      <w:r>
        <w:br/>
        <w:t>— А ти чого, Насте, плачеш? їж, небого. В дорогу треба вхопити теплої страви.</w:t>
      </w:r>
    </w:p>
    <w:p>
      <w:r>
        <w:br/>
        <w:t>— В яку дорогу? — питає Настя. — Хіба на постіль?</w:t>
      </w:r>
    </w:p>
    <w:p>
      <w:r>
        <w:br/>
        <w:t>— До чоловіка, — відповідає батько, — до Гната. Був перед вечером і казав тебе привезти. Та й повезу. Ти ж його законна жінка. А в Письмі Святім стоїть, щоби жінка не відлучалася від мужа. Чужого добра переховувати не годиться. Та й панотець закликали вже мене до себе та питалися, чому не жиєш із чоловіком. 1 люди не дають спокою, і діти показують пальцями на мене: диви, — кажуть, — то той багач, що його дочка не сидить з чоловіком. Не годен я стерпіти такого стиду...</w:t>
      </w:r>
    </w:p>
    <w:p>
      <w:r>
        <w:br/>
        <w:t>Настя ніби не чула цього. її лице було як із каміння куте. Німе і ніби байдужне.</w:t>
      </w:r>
    </w:p>
    <w:p>
      <w:r>
        <w:br/>
        <w:t>— Збирайся! Я йду запрягати коней, — сказав батько і вийшов із хати.</w:t>
      </w:r>
    </w:p>
    <w:p>
      <w:r>
        <w:br/>
        <w:t>Тим часом мама відтворила скриню, вийняла новий кожух, накинула його на доньку і собі стала приповідати:</w:t>
      </w:r>
    </w:p>
    <w:p>
      <w:r>
        <w:br/>
        <w:t>— От і мій старий зараз по шлюбі побив мене, а я не втекла. Прожили ми більше як тридцять літ у мирі та спокою, що кожному дай Боже так жити. Воно часом добре, як жінка чує руку над собою...</w:t>
      </w:r>
    </w:p>
    <w:p>
      <w:r>
        <w:br/>
        <w:t>Стара щойно розговорилася на добре, коли на порозі появився батько в великих рукавицях, у шапці на ухах і з батогом.</w:t>
      </w:r>
    </w:p>
    <w:p>
      <w:r>
        <w:br/>
        <w:t>— Ну, кому в дорогу, тому й час, — промовив він. — Ходім! Пішли. Стара зробила хрест над ними й зачинила ворота.</w:t>
      </w:r>
    </w:p>
    <w:p>
      <w:r>
        <w:br/>
        <w:t>— А як, чуєш, буде дуже курити, то підночуй. Побачиш, як вони там із собою, чи не відвикли.</w:t>
      </w:r>
    </w:p>
    <w:p>
      <w:r>
        <w:br/>
        <w:t>— Ы не привикнуть, — докінчувала тихо Настя. Ьуть.</w:t>
      </w:r>
    </w:p>
    <w:p>
      <w:r>
        <w:br/>
        <w:t>Легенькі сани як по воздухах гонять, коні мов пливуть по снігу, лишь час від часу порскають для охоти.</w:t>
      </w:r>
    </w:p>
    <w:p>
      <w:r>
        <w:br/>
        <w:t>— Здоров! — каже тоді батько. — А що? Я казав, Гнат буде нам радий.</w:t>
      </w:r>
    </w:p>
    <w:p>
      <w:r>
        <w:br/>
        <w:t>— Ще й як! — доповідає Настя, їдуть дальше.</w:t>
      </w:r>
    </w:p>
    <w:p>
      <w:r>
        <w:br/>
        <w:t>Між тим селом, де мешкали Настині родичі, а тим, де жив Гнат, був великий став. Зимою, як лід зціпить воду, а сніг покриє лід, люди їздять ставом, бо ближче і рівно, як по столі.</w:t>
      </w:r>
    </w:p>
    <w:p>
      <w:r>
        <w:br/>
        <w:t>І Настя з батьком іде через став. Батько поганяє коней і ногами по снігу волочить, донька думку думає... І так зле, і так недобре. Родичі з хати женуть, і з Гнатом жити не годна, з Миколою не годиться. Що тут робити?</w:t>
      </w:r>
    </w:p>
    <w:p>
      <w:r>
        <w:br/>
        <w:t>— Що? — питає вода, хлюпаючись у полонці. — Ходи до мене. Я тебе прийму, я тебе до себе пригорну, навіки заколишу...</w:t>
      </w:r>
    </w:p>
    <w:p>
      <w:r>
        <w:br/>
        <w:t>Настя зсунулася з саней.</w:t>
      </w:r>
    </w:p>
    <w:p>
      <w:r>
        <w:br/>
        <w:t>Приклякла над ополонкою і глянула під лід. Було там чорно, але спокійно. Лиш вода цілувалася з льодом. "Нахилися нижче, нижче, ще нижче!" Лід затріщав і обірвався.</w:t>
      </w:r>
    </w:p>
    <w:p>
      <w:r>
        <w:br/>
        <w:t>На цілім ставі під хрустальним льодяним склепінням зробився гамір.</w:t>
      </w:r>
    </w:p>
    <w:p>
      <w:r>
        <w:br/>
        <w:t>Вітали нового гостя.</w:t>
      </w:r>
    </w:p>
    <w:p>
      <w:r>
        <w:br/>
        <w:t>Даремно батько шукає Настю по цілому ставу. Від села до села лунає його здоровий голос: Насте! Насте! На-асте!</w:t>
      </w:r>
    </w:p>
    <w:p>
      <w:r>
        <w:br/>
        <w:t>Дрібна осока тріпоче сухими листками і шепче: "Ось я! Ось я!"</w:t>
      </w:r>
    </w:p>
    <w:p>
      <w:r>
        <w:br/>
        <w:t>А вода з-під льоду доповідає глухо: "Отут! Отут!"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