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Напис на книжці</w:t>
      </w:r>
    </w:p>
    <w:p>
      <w:r>
        <w:br/>
        <w:t xml:space="preserve"> А.Л.</w:t>
      </w:r>
    </w:p>
    <w:p>
      <w:r>
        <w:br/>
        <w:t>Далекий друже, Леготе Андрію,&lt;br /&gt;</w:t>
        <w:br/>
        <w:t>Прийміть поетові поета дар.&lt;br /&gt;</w:t>
        <w:br/>
        <w:t>Я часто згадую й постійно мрію&lt;br /&gt;</w:t>
        <w:br/>
        <w:t>Про хати Вашої гостинний чар.</w:t>
      </w:r>
    </w:p>
    <w:p>
      <w:r>
        <w:br/>
        <w:t>Читаєм вірші — Ви і Ваші гості.&lt;br /&gt;</w:t>
        <w:br/>
        <w:t>Ваш вірш мене у ранню юнь веде,&lt;br /&gt;</w:t>
        <w:br/>
        <w:t>Яскріє дотеп Гіммельрейха Костя,&lt;br /&gt;</w:t>
        <w:br/>
        <w:t>Блищать каскади Олександра Де.</w:t>
      </w:r>
    </w:p>
    <w:p>
      <w:r>
        <w:br/>
        <w:t>І яблуні у Вашому подвір'ї&lt;br /&gt;</w:t>
        <w:br/>
        <w:t>У надвечір'я нам дарують плід,&lt;br /&gt;</w:t>
        <w:br/>
        <w:t>Як тихий Легіт нам дарує вірші&lt;br /&gt;</w:t>
        <w:br/>
        <w:t>Багато літ, багато літ.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Напис на книжці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