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"На посту"</w:t>
      </w:r>
    </w:p>
    <w:p>
      <w:r>
        <w:br/>
        <w:t xml:space="preserve"> &lt;p&gt;Тихий, задумливий вечір спускався на велике, розкидане по нагористому берегу невеличкої річки, місто. Воно не знало спочинку ні вдень ні вночі, а гуркотіло, гомоніло, кипіло, ніби поспішало прожити той час, що випав йому від долі,— прожити й завмерти, унишкнути хутчій навіки. А вечір, сумирний, як сама тиша, неохоче поволі покривав сю метушню, денні турботи: здавалось, що йому прикро й боляче змішувати поважний спокій, свій поетичний глибокий смуток з безладним гомоном життя.</w:t>
      </w:r>
    </w:p>
    <w:p>
      <w:r>
        <w:br/>
        <w:t>Понад річкою закурилась сріблястим серпанком в зелених кучерявих берегах сива, легенька, як чарівний сон, імла, і коли б не важкі, грубі або тонісенькі, пронизливі гудки пароходів, що неслись звідтіля, то можна було б думати, що там, за городом, існує інше життя, таємне й привабливе, як чудова стародавня казка.</w:t>
      </w:r>
    </w:p>
    <w:p>
      <w:r>
        <w:br/>
        <w:t>Сонце давно зайшло; зникли довгі передвечірні тіні. Вулиці ще більш заворушились людьми, тільки вже більш чепурними, веселішими й спокійними: помітно було, що трудовий день скінчився, й на пішоходи з душних кімнат висипав люд, що вбачає красу тихого літнього вечора не в можливості спочити міцним сном після клопоту й важкої праці, а в самій його приємній прохолоді, в загадковім мовчанні й таємності. Присмерком не можна було в сій рухливій юрбі відрізнити інтелігентного працівника, що вийшов трохи провітрити свій мозок, стомлений у нудній конторі якої-небудь інституції, від ситого буржуа, котрого стомила спека й тяжке безділля. Вечірня сутінь і бажання розважитись, цілком використати красу журливого вечора, зрівняло всіх, і хіба тільки досвідчене око людини в сірому, що часом виринала в юрбі, дещо розбирало в сій метушні й гомоні.</w:t>
      </w:r>
    </w:p>
    <w:p>
      <w:r>
        <w:br/>
        <w:t>Городовий Кавун сидів на кам’янім стовпчику біля будки з квасом і щохвилини позіхав смачно, зрідка перекидаючись увагами з старою жидівкою Рухлею, що на розі Архирейської й М.-Острожної вулиць продавала квас з льодом і насіння— Сухорлява кумедна фігура Кавунова химерно зігнулась, і велика шабля, що стояла у нього між коліньми, досягала йому до вуха. Червоне зморщене обличчя з невеличкими рудими вусами нахилилось уперед, сіро-білясті очі байдужно позирали довкола, навіть не помічаючи цікавого різнокольорового натовпу, що так залюбки топтав вузенькі пішоходи, з захопленням човгаючи підошвами й жваво, бадьоро розмовляючи. Ледве помітно зітхало над ним важке гілля розлогого рясного каштану, й тихо шептались високі стрункі тополі. За спиною іноді уривчасто кашляла й пирскала візникова шкапа, дзвінко переступаючи з ноги на ногу.</w:t>
      </w:r>
    </w:p>
    <w:p>
      <w:r>
        <w:br/>
        <w:t>— Пррр... ти, чортова кукло! — прокидався часом візник, сіпав віжками й знову сідав замислившись, дожидаючи, коли почується гучне — "ізвощик, подавай!"</w:t>
      </w:r>
    </w:p>
    <w:p>
      <w:r>
        <w:br/>
        <w:t>— І-е-а!.. брр...— позіхав Кавун до сліз.— Пху! Будь ти проклят, як позіхається!.. Який воно час? — ні до кого, власне, не звертаючись, промимрив він та зараз і забув, про що спитав.</w:t>
      </w:r>
    </w:p>
    <w:p>
      <w:r>
        <w:br/>
        <w:t>— Що, нудно? — підійшов до нього чоловічок у сірому картатому піджаці з великим чорним парасолем під паховою.— Здрастуй,— додав він, помацавши недбало Кавуна за руку.</w:t>
      </w:r>
    </w:p>
    <w:p>
      <w:r>
        <w:br/>
        <w:t>— А, се ви, Ниточкин?..— обізвавсь до нього Кавун.— Нудно... Просто адівительно, як воно ото люди ходять, Сходять, і ходять. Здайоться, ліг би отсе та спав, аж чортам тошно.</w:t>
      </w:r>
    </w:p>
    <w:p>
      <w:r>
        <w:br/>
        <w:t>— Що ж ви хатітє? — зауважила Рухля.— Кавалери з баришнями вийшли у проходку холодком, то їм одно вдовольствіє... Квасу нє хатітє? — звернулась вона до Ниточкина.</w:t>
      </w:r>
    </w:p>
    <w:p>
      <w:r>
        <w:br/>
        <w:t>— Ні, дякую. А от насіння, з нашим удовольствієм.</w:t>
      </w:r>
    </w:p>
    <w:p>
      <w:r>
        <w:br/>
        <w:t>Він запустив п’ятерню в купу насіння, набрав цілу жменю і, сівши коло Кавуна на камінь, почав лускати, завзято спльовуючи. Вузенькі очі його так і бігали по юрбі.</w:t>
      </w:r>
    </w:p>
    <w:p>
      <w:r>
        <w:br/>
        <w:t>— Он глянь,— штовхнув він у плече Кавуна,— Цюпцюра пішов до своєї куми.</w:t>
      </w:r>
    </w:p>
    <w:p>
      <w:r>
        <w:br/>
        <w:t>— Де? Ото?</w:t>
      </w:r>
    </w:p>
    <w:p>
      <w:r>
        <w:br/>
        <w:t>— Еге, у брилі "здрастуй-прощай".</w:t>
      </w:r>
    </w:p>
    <w:p>
      <w:r>
        <w:br/>
        <w:t>— Хто ж вони будуть? Письмоводитель?</w:t>
      </w:r>
    </w:p>
    <w:p>
      <w:r>
        <w:br/>
        <w:t>— Який письмоводитель?.. Бас із собора. Там гартань, доложу вам, як у бугая.</w:t>
      </w:r>
    </w:p>
    <w:p>
      <w:r>
        <w:br/>
        <w:t>— Да, воно, знаєте, єсть, которії...</w:t>
      </w:r>
    </w:p>
    <w:p>
      <w:r>
        <w:br/>
        <w:t>— Куди тобі... я, як ще не знав його, стрітив раз якось на Мало-Острожній. Дивлюсь фігура подозрительна. Ну, канєшно, прослідив, як полатається. Дивлюсь, зайшов він до бублейниці Ругнихи,— знаєш? — що коло собора бублики продає...</w:t>
      </w:r>
    </w:p>
    <w:p>
      <w:r>
        <w:br/>
        <w:t>— Ну, аякже, канєшно.</w:t>
      </w:r>
    </w:p>
    <w:p>
      <w:r>
        <w:br/>
        <w:t>"Що за оказія,— думаю собі,— чого він туди зайшов? Невже Ругниха займається політикою?.. Розпитавсь у рябої Феньки, коли вказується... Хе-хе-хе... тут другого сорту політика, больше нащот амурів... любовного, значить, інтересу".</w:t>
      </w:r>
    </w:p>
    <w:p>
      <w:r>
        <w:br/>
        <w:t>— Ги-и! Здорово... Да, воно буває... От, скажем, у нас, у Благовіщенській церкві...</w:t>
      </w:r>
    </w:p>
    <w:p>
      <w:r>
        <w:br/>
        <w:t>— А ондечки з кавалером під ручку йде мадіска Машка.</w:t>
      </w:r>
    </w:p>
    <w:p>
      <w:r>
        <w:br/>
        <w:t>— Ота чорнява?</w:t>
      </w:r>
    </w:p>
    <w:p>
      <w:r>
        <w:br/>
        <w:t>— Ну да. Гарна, каналія. Я давно вже до неї підбираюсь — не везьоть. У нас, говорить, без вас є предмет. Такая стерва! І хоч би що путнє, а то... Я так полагаю, що він або студент, або жидок...</w:t>
      </w:r>
    </w:p>
    <w:p>
      <w:r>
        <w:br/>
        <w:t>— Да, вони, етії студенти...</w:t>
      </w:r>
    </w:p>
    <w:p>
      <w:r>
        <w:br/>
        <w:t>— Ну, да ми єтого предмета живо сплавимо, нам сто раз плюнуть.</w:t>
      </w:r>
    </w:p>
    <w:p>
      <w:r>
        <w:br/>
        <w:t>— Хе-хе-хе!</w:t>
      </w:r>
    </w:p>
    <w:p>
      <w:r>
        <w:br/>
        <w:t>— Особливо, коли нащот політики конституцію подвідьом.</w:t>
      </w:r>
    </w:p>
    <w:p>
      <w:r>
        <w:br/>
        <w:t>— А ви, гаспадін, кого поджидаете? — перебила розмову Рухля.</w:t>
      </w:r>
    </w:p>
    <w:p>
      <w:r>
        <w:br/>
        <w:t>— А тобі яке діло? — хутко кинув їй Ниточкин.— Може, дожидаю, а може, й ні.</w:t>
      </w:r>
    </w:p>
    <w:p>
      <w:r>
        <w:br/>
        <w:t>— Я так, спрашую...</w:t>
      </w:r>
    </w:p>
    <w:p>
      <w:r>
        <w:br/>
        <w:t>— Хе-хе-хе! — вишкіривсь Кавун.— Діжурив я якось у театрі, у саду. Так там теж приставляли одну малоросійську кумедію "Савка Чалой", і то же самоє один гайдамака говорив: може, говорить, Чалой, а може, й ні... Сміхотворноє, доложу вам, приставлєніє.</w:t>
      </w:r>
    </w:p>
    <w:p>
      <w:r>
        <w:br/>
        <w:t>— Кому ж він говорив?</w:t>
      </w:r>
    </w:p>
    <w:p>
      <w:r>
        <w:br/>
        <w:t>— Панові Потоцькому. У тебе, говорить, Потоцький, розум жіноцький...</w:t>
      </w:r>
    </w:p>
    <w:p>
      <w:r>
        <w:br/>
        <w:t>— Хе-хе-хе, здорово! — реготався Ниточкин.— Ну-ну, розсердився, мабуть?</w:t>
      </w:r>
    </w:p>
    <w:p>
      <w:r>
        <w:br/>
        <w:t>— У-у, здорово гнівався. Уб’ю, говорить, сукиного сина! А той каже: може, говорить, вб’єш, а може, й ні...</w:t>
      </w:r>
    </w:p>
    <w:p>
      <w:r>
        <w:br/>
        <w:t>Знов обидва зареготались.</w:t>
      </w:r>
    </w:p>
    <w:p>
      <w:r>
        <w:br/>
        <w:t>— Смєлівой який, і не злякався,— дивувалась Рухля.</w:t>
      </w:r>
    </w:p>
    <w:p>
      <w:r>
        <w:br/>
        <w:t>— Ну, аякже. Хіба ви не знаєте запорожців?..</w:t>
      </w:r>
    </w:p>
    <w:p>
      <w:r>
        <w:br/>
        <w:t>— Е, ні, товаришко, ви помиляєтесь, слово честі, помиляєтесь,— палко щось доводив молодий панич якійсь вродливій панночці, проходячи в юрбі повз Рухлину будку.</w:t>
      </w:r>
    </w:p>
    <w:p>
      <w:r>
        <w:br/>
        <w:t>— Хто? Я? Ніколи,— обурилась панночка.</w:t>
      </w:r>
    </w:p>
    <w:p>
      <w:r>
        <w:br/>
        <w:t>— А я вам говорю, що ви помиляєтесь. Народ мовчить? Знаю, що мовчить, але се мовчання подібне до пушкінового "народ безмолвствует". Розумієте?.. Народ гаразд тепер...</w:t>
      </w:r>
    </w:p>
    <w:p>
      <w:r>
        <w:br/>
        <w:t>Ниточкин раптом нашорошив вуха, потім кинув насіння, підвівся хутко з каменю і, помахуючи парасолем, пішов за парочкою.</w:t>
      </w:r>
    </w:p>
    <w:p>
      <w:r>
        <w:br/>
        <w:t>— Пішов на влови,— засміявся Кавун.</w:t>
      </w:r>
    </w:p>
    <w:p>
      <w:r>
        <w:br/>
        <w:t>— Хто вони такії? — спитала Рухля: вона теж помітила щось непевне.</w:t>
      </w:r>
    </w:p>
    <w:p>
      <w:r>
        <w:br/>
        <w:t>— Хто?.. Сволоч, он хто,— плюнув Кавун.— Шпиг, хіба ти не бачиш?.. Ото вже когось націлив.</w:t>
      </w:r>
    </w:p>
    <w:p>
      <w:r>
        <w:br/>
        <w:t>Тим часом парочка знов показалась в юрбі, йдучи назад і палко розмовляючи. Панночка зненацька кинула оком на Кавуна і, помітивши, очевидно, що тепер він вже один сидить та ще й пильно стежить за нею, хутко озирнулась, штовхнувши бесідника ліктем. Ниточкин, вдаючи з себе байдужого, плівся позаду. Панночка зневажливо змірила його з голови до ніг і, ні до кого, власне, не звертаючись, промовила голосно:</w:t>
      </w:r>
    </w:p>
    <w:p>
      <w:r>
        <w:br/>
        <w:t>— І чого б я нишпорив?..</w:t>
      </w:r>
    </w:p>
    <w:p>
      <w:r>
        <w:br/>
        <w:t>Потім взяла під руку молодого чоловіка й тихо, але виразно, промовила:</w:t>
      </w:r>
    </w:p>
    <w:p>
      <w:r>
        <w:br/>
        <w:t>— Буде дощ.</w:t>
      </w:r>
    </w:p>
    <w:p>
      <w:r>
        <w:br/>
        <w:t>— Хіба? — здивувався той і підняв голову.— Вигадайте, ані хмарочки...</w:t>
      </w:r>
    </w:p>
    <w:p>
      <w:r>
        <w:br/>
        <w:t>— А я вам кажу, буде, бо шпиги ходять з парасолями.</w:t>
      </w:r>
    </w:p>
    <w:p>
      <w:r>
        <w:br/>
        <w:t>— Тише, Галю,— зупинив її панич і озирнувся.</w:t>
      </w:r>
    </w:p>
    <w:p>
      <w:r>
        <w:br/>
        <w:t>Ниточкин звернув ліворуч, перестрибнув рівчак і перейшов на другий бік вулиці.</w:t>
      </w:r>
    </w:p>
    <w:p>
      <w:r>
        <w:br/>
        <w:t>— Ха-ха-ха! — почув він услід,— спугнули птаха.</w:t>
      </w:r>
    </w:p>
    <w:p>
      <w:r>
        <w:br/>
        <w:t>— Ги-и, здорово, маладчина баришня,— сміявся Кавун,— чисто одбрила хамлєта, щоб не никав, як потайний собака.</w:t>
      </w:r>
    </w:p>
    <w:p>
      <w:r>
        <w:br/>
        <w:t>Хтось підійшов до будки й купив на дві копійки насіння.</w:t>
      </w:r>
    </w:p>
    <w:p>
      <w:r>
        <w:br/>
        <w:t>— А квасу не хатітє? — питала Рухля, одраховуючи здачу.— Холодний, з льодом.</w:t>
      </w:r>
    </w:p>
    <w:p>
      <w:r>
        <w:br/>
        <w:t>— Ні...</w:t>
      </w:r>
    </w:p>
    <w:p>
      <w:r>
        <w:br/>
        <w:t>— А-а!..— позіхав Кавун.— Чого се мені сьогодні так спать хочеться?.. Дай квасу.</w:t>
      </w:r>
    </w:p>
    <w:p>
      <w:r>
        <w:br/>
        <w:t>Рухля націдила йому з обв’язаної якоюсь ганчіркою діжки кухлик квасу. Він випив, утерся рукавом сірого від пороху мундира, взяв жменю насіння і повагом почав спльовувати.</w:t>
      </w:r>
    </w:p>
    <w:p>
      <w:r>
        <w:br/>
        <w:t>Вечір непомітно переходив у ніч. За річкою край неба на обрію почав ясніти: то сходив місяць. Зірки ніжно тремтіли в високості.</w:t>
      </w:r>
    </w:p>
    <w:p>
      <w:r>
        <w:br/>
        <w:t>— Треба, мабуть, кінчати торговлю, щось нема покупців,— промовила Рухля й почала мляво лаштуватись додому.</w:t>
      </w:r>
    </w:p>
    <w:p>
      <w:r>
        <w:br/>
        <w:t>Кавун не відповів. Він сидів нерухомо й про щось думав, дивлячись собі в ноги.</w:t>
      </w:r>
    </w:p>
    <w:p>
      <w:r>
        <w:br/>
        <w:t>По вулицях по обидва боки, мов у калейдоскопі, ворушились, мінялись, проходили темні, білі, сірі постаті, чувся гомін, то тихий, поважний, то палкий, бадьорий, повний завзяття, і відразу можна було впізнати веселі молоді пари, молоде життя. Поміж дорослими бігали, грались діти в куценьких штанцях і кумедних бриликах; дзвінкий регіт їхній додавав багато краси задумливому вечерові. По розмові й по чудному акцентові Кавун помічав, що більшість із сього натовпу були жиди.</w:t>
      </w:r>
    </w:p>
    <w:p>
      <w:r>
        <w:br/>
        <w:t>"Найпаче пильнуй за жидами",— пригадав він суворий наказ сердитого начальства.</w:t>
      </w:r>
    </w:p>
    <w:p>
      <w:r>
        <w:br/>
        <w:t>У відчинені вікна солдатської казарми вирвалось мелодійне рипіння гармонії, набридливо вп’ялось у серце, й воно боляче занило.</w:t>
      </w:r>
    </w:p>
    <w:p>
      <w:r>
        <w:br/>
        <w:t>Десять люби-и-ла,</w:t>
      </w:r>
    </w:p>
    <w:p>
      <w:r>
        <w:br/>
        <w:t>Дев’ять позаби-и-ла,</w:t>
      </w:r>
    </w:p>
    <w:p>
      <w:r>
        <w:br/>
        <w:t>Одного я забить не магу...—</w:t>
      </w:r>
    </w:p>
    <w:p>
      <w:r>
        <w:br/>
        <w:t>врізався в журливу мелодію скрипучий, неприємний голос...</w:t>
      </w:r>
    </w:p>
    <w:p>
      <w:r>
        <w:br/>
        <w:t>— А вони зовсім не такі вже страшні,— думав Кавун, слідкуючи очима за жвавими рухами молоді, і щось гарне, тепле заворушилось йому всередині.— Кажуть, ніби думки у них вовчі; ну, та у кого вони тепер людські? Всім погано стало жити на світі, всім тісно, ну й їдять один одного. Наші молоді хлопці більш уредні...</w:t>
      </w:r>
    </w:p>
    <w:p>
      <w:r>
        <w:br/>
        <w:t>І пригадалось йому, як одного разу стояв він у тюремнім дворі недалеко од вікна, прислухаючись до голосної суперечки, що вилітала з тюрми вікном на вулицю, й дивувався тій силі завзяття, яку мали оті молоді в’язні: дуже багато треба було його, щоб так палко, весело й голосно розмовляти в тім каторжнім, кам’янім мішку. І сердито на них було, що робили різні неподобні вчинки, за котрі садовлять до тюрми, й жалко їх... хороших, молодих.</w:t>
      </w:r>
    </w:p>
    <w:p>
      <w:r>
        <w:br/>
        <w:t>От якби тільки начальство не сердилось, то можна було б і побалакати з ними, висловити їм, що так робити нехороше, що таким молодим та гарним людям не личить сидіти по тюрмах поруч із запеклими злодіюгами.</w:t>
      </w:r>
    </w:p>
    <w:p>
      <w:r>
        <w:br/>
        <w:t>І вони, хоч і зелені ще, мовляв, та гарячі, але — він знає — дуже розумні й відразу зрозуміли б його. А то... діти, справжні діти, їй же Богу!..</w:t>
      </w:r>
    </w:p>
    <w:p>
      <w:r>
        <w:br/>
        <w:t>— Бабуню, ви вже ідьотє домой? — почув Кавун біля себе веселу дитячу розмову.</w:t>
      </w:r>
    </w:p>
    <w:p>
      <w:r>
        <w:br/>
        <w:t>— Іду, іду, а чом же мені не йти? — відповіла їм ласкаво Рухля.— Хіба тепер может бить яка торговля? Ось тривайте, поможете бабуні.</w:t>
      </w:r>
    </w:p>
    <w:p>
      <w:r>
        <w:br/>
        <w:t>— Се твої дітки? — спитав Кавун, гладячи по голівці чорненьку кучеряву дівчинку років шести</w:t>
      </w:r>
    </w:p>
    <w:p>
      <w:r>
        <w:br/>
        <w:t>— Діти?.. Зачим діти? Ви ж чуєте, звуть мене бабуньою.</w:t>
      </w:r>
    </w:p>
    <w:p>
      <w:r>
        <w:br/>
        <w:t>— Так, так... гарненькі дітки. До бабусі прийшла, чорноока? — нахилився Кавун до дівчинки, ласкаво усміхаючись. Дівчисько перелякано дивилось скоса на шаблюку.</w:t>
      </w:r>
    </w:p>
    <w:p>
      <w:r>
        <w:br/>
        <w:t>— У мене теж отака... Настя. Гарна дівчинка... І ти гарна... Як тебе звуть?</w:t>
      </w:r>
    </w:p>
    <w:p>
      <w:r>
        <w:br/>
        <w:t>— Роза,— похнюпившись, відповіла та.</w:t>
      </w:r>
    </w:p>
    <w:p>
      <w:r>
        <w:br/>
        <w:t>— Так, так, маладчина, умниця. Велика рости, отака-а велика.</w:t>
      </w:r>
    </w:p>
    <w:p>
      <w:r>
        <w:br/>
        <w:t>Він вхопив дівчинку під пахви й високо підняв над головою.</w:t>
      </w:r>
    </w:p>
    <w:p>
      <w:r>
        <w:br/>
        <w:t>— Гарадавой!! — почувся поблизу прикрий, пронизливий голос.</w:t>
      </w:r>
    </w:p>
    <w:p>
      <w:r>
        <w:br/>
        <w:t>Кавун побілів і, повернувшись, став як стовб, приклавши руку до козирка. Рухля моторніш заметушилась, складаючи свої вузли.</w:t>
      </w:r>
    </w:p>
    <w:p>
      <w:r>
        <w:br/>
        <w:t>— Хе... ето називаєтся га-ра-да-вой...</w:t>
      </w:r>
    </w:p>
    <w:p>
      <w:r>
        <w:br/>
        <w:t>Нецензурна лайка. Натовп зменшив ходу, розмови вщухли. Пронизливий голос луною пішов вулицями й різав вухо.</w:t>
      </w:r>
    </w:p>
    <w:p>
      <w:r>
        <w:br/>
        <w:t>— Ето на-зи-ва-єт-ся гарадавой... хе!..— пирхав пристав.— Он на пасту з жі-де-ня-та-мі паршівимі нєжності затеял... У-ух ти,— доточив він лайку, принизивши голос і блискаючи очима.— Пагаді,— засичало начальство далі,— я тебе накажу, как нужно стаять на пасту... Утром явішся ка мне, слишіш?</w:t>
      </w:r>
    </w:p>
    <w:p>
      <w:r>
        <w:br/>
        <w:t>— Так тошно, вашскобродіє, винуваті..</w:t>
      </w:r>
    </w:p>
    <w:p>
      <w:r>
        <w:br/>
        <w:t>Пристав одійшов, пирхаючи. Вулиця знов загомоніла; чутно було дуже неприємні епітети на адресу суворого начальства.</w:t>
      </w:r>
    </w:p>
    <w:p>
      <w:r>
        <w:br/>
        <w:t>Кавун з півхвилини стояв отетерілий, нарешті звірюкою накинувся на Рухлю, пхнувши дівчинку в спину. На вулиці розітнувся дитячий лемент.</w:t>
      </w:r>
    </w:p>
    <w:p>
      <w:r>
        <w:br/>
        <w:t>— Прибери звідсіль своїх жиденят, падлюко!</w:t>
      </w:r>
    </w:p>
    <w:p>
      <w:r>
        <w:br/>
        <w:t>— Зачим ви обіжаєте дітьо? — кричала Рухля.— Що воно вам іздєлало?..</w:t>
      </w:r>
    </w:p>
    <w:p>
      <w:r>
        <w:br/>
        <w:t>— Замовчи,— тупав ногами Кавун.— Прокляті! Погибелі на вас немає!</w:t>
      </w:r>
    </w:p>
    <w:p>
      <w:r>
        <w:br/>
        <w:t>— А ти не штовхайся. Разві вона до тібє на руки лізла?.. Міша, Роза, домой!..</w:t>
      </w:r>
    </w:p>
    <w:p>
      <w:r>
        <w:br/>
        <w:t>Знов гомін натовпу, човгання по пішоходах, тихий шепіт тополів, зітхання каштанів. Місяць, жовтий, як цитрина, піднявся за річкою й насмішкувато дивився на місто.</w:t>
      </w:r>
    </w:p>
    <w:p>
      <w:r>
        <w:br/>
        <w:t>Кавун підправив ремінь на плечах, обсмикав мундира й вийшов посеред вулиці "на пост".</w:t>
      </w:r>
    </w:p>
    <w:p>
      <w:r>
        <w:br/>
        <w:t>Його душила злість і ненависть до всіх, а в серцю глибоко-глибоко, мов шашіль, скрипів червяк заздрості до балакучого безмундирного натовпу.</w:t>
      </w:r>
    </w:p>
    <w:p>
      <w:r>
        <w:br/>
        <w:t>1907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 посту"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