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балконі</w:t>
      </w:r>
    </w:p>
    <w:p>
      <w:r>
        <w:br/>
        <w:t xml:space="preserve"> &lt;p&gt;НА БАЛКОНІ</w:t>
      </w:r>
    </w:p>
    <w:p>
      <w:r>
        <w:br/>
        <w:t>Сиділи на балконі й відпочивали — всі четверо.</w:t>
      </w:r>
    </w:p>
    <w:p>
      <w:r>
        <w:br/>
        <w:t>Низько над балконом схилившись, пахучі гілки високої липи лили хвилі ніжного аромату в прозору блакить літнього вечора.</w:t>
      </w:r>
    </w:p>
    <w:p>
      <w:r>
        <w:br/>
        <w:t>Веселий рожевий день розцвітаючого літа кінчався; надходив вечір — ясний, мрійний, тихий. Удень такої тиші нема, навіть тут, в сім садочку, далекім від міського шуму: замовкли всі денні згуки, і природа спочиває після цілоденної важкої творчої праці — ані лист не шамотить, ані пишн зелені верхів'я не ворухнуться; лиш соловейко, заховавшись десь в гущавині буйного листя, виводить свою солодку пісню.</w:t>
      </w:r>
    </w:p>
    <w:p>
      <w:r>
        <w:br/>
        <w:t>На балконі тихо. Мати й дочка, батько й син в прохолоді відпочивають і від своєї дневної праці і від спеки літнього сонця. Перші обидві — за кошиками з полуницями; вони поволі, ліниво чистять ягоди і кладуть на тарілки або* й до рота; двоє останні — за газетами. Правда, Василь, високий студент з довгим темним волоссям і веселими карими очима, лежачи в кріслі-гойдалці, більше в небо дивиться, аніж в газету, яку держить в руках, та ще часом кине оком на ягоди.</w:t>
      </w:r>
    </w:p>
    <w:p>
      <w:r>
        <w:br/>
        <w:t>— Ганю,— гукнула мати, не стара ще, присадкувата жінка з блискучими темними очима,— як би ти проворніше справлялася. Так ми й до ночі не скінчим.</w:t>
      </w:r>
    </w:p>
    <w:p>
      <w:r>
        <w:br/>
        <w:t>— Але і ви, мамо, не дуже-то поспішаєте; ось, гляньте, в мене менше лишилося, аніж у вас,— втомленим голосом обізвалася дочка.</w:t>
      </w:r>
    </w:p>
    <w:p>
      <w:r>
        <w:br/>
        <w:t>— Отуди порівняла! Та ти ж молодша від мене, моторні-ша повинна бути. Ось Лев швидко прийде, приготувала б йому ягід в тарілку.</w:t>
      </w:r>
    </w:p>
    <w:p>
      <w:r>
        <w:br/>
        <w:t>— Добре, добре, все буде... Тільки так хотілося б спочити! Та треба ще до Галочки подивитись.</w:t>
      </w:r>
    </w:p>
    <w:p>
      <w:r>
        <w:br/>
        <w:t>Ганя підвела руки, закинула їх за голову і вдихнула повними грудьми повітря; її тоненька постать вирівнялась, волосся від поривчатих рухів чорним шовком розсипалось по спині. Втомлено усміхнувшись, зібрала і пришпилила волосся і вийшла в хату.</w:t>
      </w:r>
    </w:p>
    <w:p>
      <w:r>
        <w:br/>
        <w:t>— І справді: чого вона така змучена? — звернувся Петро Михайлович до жінки.— Тільки відпочивати б тут, здоров'я набиратися: гарне повітря, сонце, свіжа страва, молоко... А вона чомусь млява, розбита...</w:t>
      </w:r>
    </w:p>
    <w:p>
      <w:r>
        <w:br/>
        <w:t>— Ет, розумієш ти: повітря, молоко... те все нічогісенько не варто! Як вона за дитиною розбивається! Дитині треба цілий день на сонці — вона за нею бігає сама; треба дитину купати — сама купає; годувати — сама годує; все сама — аж від ранку до вечора. Та де ж тут здоров'я буде?</w:t>
      </w:r>
    </w:p>
    <w:p>
      <w:r>
        <w:br/>
        <w:t>— Чому ж няньки не візьме?</w:t>
      </w:r>
    </w:p>
    <w:p>
      <w:r>
        <w:br/>
        <w:t>— Зговори ж з нею, як ти такий мудрий! Няньку! Та вона на мене з неохотою дитину лишає. Та ж то "і кожне слово треба обдумувати", і "дитина повторює нас — всі наші слова й рухи", і "дитяча душа — то найчистіший і найцінніший сосуд", та як стане виговорювати й вичитувати, то краще мовчати. На що вже і на Льва не зовсім покладається — і не допильнує, і не так поведеться. А ти — "няньку"</w:t>
      </w:r>
    </w:p>
    <w:p>
      <w:r>
        <w:br/>
        <w:t>— Та хто ж його знає, як тут у вас, я ж мало дома буваю. Звичайно, з нянькою краще, і гроші на неї знайшлися б.</w:t>
      </w:r>
    </w:p>
    <w:p>
      <w:r>
        <w:br/>
        <w:t>— Гроші... не в грошах тут річ; Льва ось-ось слідова-телем зроблять, а поки що, то ми маємо. Не те... не хоче вона ніяк... "Все одно,— каже,— як я не з дитиною, то повинна працювати аесь поза домом, щоб гроші на себе заробляти".— "А чоловік нащо?" — питаю. "Як нащо? Я його люблю, він мене любить, то й живемо разом, а грошей його, праці його на мене я не хочу. Він для себе повинен заробляти, я для себе. А як я з дитиною цілий день, поки вона ще мала, то все одно,— се моя праця і навіть дуже важка; для дитини ж краще, коли мати виховує, а не нянька". Ось як вона говорить.</w:t>
      </w:r>
    </w:p>
    <w:p>
      <w:r>
        <w:br/>
        <w:t>— Ех, Ганю, Ганю,— зітхнув Василь, не відводячи очей від неба.— Яка була енергійна, швидка, гаряча на все, а тепер відразу осіла!</w:t>
      </w:r>
    </w:p>
    <w:p>
      <w:r>
        <w:br/>
        <w:t>— І добре,— перервала Олександра Василівна,— добре, що не така вже гаряча, як ти. То обоє були якісь божевільні... Мітинги, реферати— демонстрації якісь... Закрутив дівчину. Тепер вже хоч осіла — нічого: краще хай сидить!</w:t>
      </w:r>
    </w:p>
    <w:p>
      <w:r>
        <w:br/>
        <w:t>— Та "родинне щастя" заводить... так, мамо? Та хіба ж в сім все життя, мамо? Шкода мені її, шкода Гані, що вона зв'язує себе, що вона світа не хоче бачити поза своєю Галею...</w:t>
      </w:r>
    </w:p>
    <w:p>
      <w:r>
        <w:br/>
        <w:t>— Далі, Василю, далі,— несподівано увійшла Ганя і сіла поруч брата на стільці.— Що ж далі?</w:t>
      </w:r>
    </w:p>
    <w:p>
      <w:r>
        <w:br/>
        <w:t>— Ненормально ти живеш, Ганю, от що. Про се я й говорив тут. Та й тато говорив. Але він говорить, що треба няньки для дитини, щоб ти могла відпочити, а я ще, крім того, говорю, що не треба ховатись в дитячі пелюшки, а жити, як ти раніше жила. Ось скажи мені, Ганю: за сі останні три роки була ти хоч де-небудь: на рефератах, збірках, мітингах? чи хоч що-небудь робила з того, чому віддавала себе раніше?</w:t>
      </w:r>
    </w:p>
    <w:p>
      <w:r>
        <w:br/>
        <w:t>— Ні, але я не хочу ні виправдуватись, ні сперечатись... Покиньмо се, Василю! Багато вже я про все се думала, багато страждала і тепер страждаю. Але вже годі. Я так постановила: коли дочка моя виросте, тоді я буду вільна. А тепер — я для неї. Я сама хочу її виховувати, сама — розумієш? Я хочу зробити з неї людину. І я думаю, що я сама повинна її виховати, а всілякі няні — се тільки перешкода. Ти думаєш, легко мені? Але я вже учуся приймати життя таким, яким воно є. Не було б в мене дітей, жила б так, як раніше; є дитина — і все міняється. Я її дуже люблю; але якби в нас було громадське виховання — розуміється, ідеальне — я б довірила йому свою дитину; тепер же я повинна сама виховувати, т. є. непохитно стежити крок за кроком за її розвитком. Що ж ти бачиш тут ненормального?</w:t>
      </w:r>
    </w:p>
    <w:p>
      <w:r>
        <w:br/>
        <w:t>— Розумієш, Ганю, що мені тут показується дивним. Ти хочеш, щоб твоя дочка була людиною. Добре. Ну, буде вона твоїми заходами гарною людиною — ось, як ти, наприклад,— бо ти справді надзвичайно гарна людина,— також вийде заміж і весь свій час, всі свої сили вжиє на те, щоб з своїх дітей зробити гарних людей, сама ж віддалиться, відійде від життя, як і ти, і т. д. і т. д. В результаті — кілька гарних людей, а в чім же проявиться ваша "гарність"? — бо чим же, як не корисною працею відрізняються "гарні" люди від негарних? І чи нормально, чи можливо все життя вкласти в виховання, в створення людини, щоб потім і вона робила те ж саме? А як же ви, "гарні" люди, реагуєте на життя? Ну, припустім, в тебе буде син і в твоєї дочки син; добре; зробите ви з них гарних і корисних людей, і вони активно се покажуть.Так все ж таки сього мало: де ж ваша активність жінки? Ось поїдеш собі з своїм Львом (се, між іншим, він тебе назад тягне) та з Галочкою десь на провінцію, та й закиснеш!</w:t>
      </w:r>
    </w:p>
    <w:p>
      <w:r>
        <w:br/>
        <w:t>— Чекай, чекай, Василю,— сквапно і нервово заговорила Ганя.— Чи закисну, чи ні — се ще невідомо. Де моя активність жінки? Ти хочеш мені сим допекти? Ти мені скажи, коли б я могла що робити? Дитина мала, бере багато часу і сил; взяти няньку і зробити собі таким робом вільний час? Не кажучи вже про те, що для дитини нянька — лихо, як би я скористувалася з того часу? Я б не могла ужити його весь на таку працю, яка мені приємна, до якої моя душа рветься: раніше я повинна бути самостійною, т. є. заробляти на себе — бо я думаю, що тільки цілковите віддання себе дитині увільняє жінку від обов'язку заробляти. Ось, я думаю, підросте Галочка, мені легше буде, а коли вже вона зовсім виросте...</w:t>
      </w:r>
    </w:p>
    <w:p>
      <w:r>
        <w:br/>
        <w:t>—=&amp;#9632; Доки сонце зійде... знаєш, Ганю? А як ще будуть в тебе діти?</w:t>
      </w:r>
    </w:p>
    <w:p>
      <w:r>
        <w:br/>
        <w:t>— І вони повиростають...</w:t>
      </w:r>
    </w:p>
    <w:p>
      <w:r>
        <w:br/>
        <w:t>— Ганю, досить! І чого ти хвилюєшся? — втрутилася Олександра Василівна.— Не звертай на його уваги! І чого ти до неї присікався, Василю? Сестра добре зробила: ви.-йшла заміж, має дитину і досить з неї!</w:t>
      </w:r>
    </w:p>
    <w:p>
      <w:r>
        <w:br/>
        <w:t>— Та ну-бо справді, чого ви завелися? — підвівся й собі Петро Михайлович.— Подивилися б: вечір гарний, тихий, тільки б спочивати та мріяти вам, молодим, а тобі, стара, з ягодами поспішати. Ось-ось Лев надійде; давно вже час би йому повернутися. Він з самого ранку в суді, Ганю?</w:t>
      </w:r>
    </w:p>
    <w:p>
      <w:r>
        <w:br/>
        <w:t>— З десятої години. Ще й казав, що пізно повернеться, в годині сьомій-восьмій.</w:t>
      </w:r>
    </w:p>
    <w:p>
      <w:r>
        <w:br/>
        <w:t>— А вже й ціла дев'ята. Ну, отже, готуй швидше, Шуро, і ягоди, й вечерю.</w:t>
      </w:r>
    </w:p>
    <w:p>
      <w:r>
        <w:br/>
        <w:t>— Вже, мамо, й я вам допоможу, щоб швидше,— присунувся Василь.— Ганю, хто швидше?</w:t>
      </w:r>
    </w:p>
    <w:p>
      <w:r>
        <w:br/>
        <w:t>— Оттак, отеє добре: а я вже старий — то буду собі читати. Петро Михайлович сів на крісло-гойдалку і закрився</w:t>
      </w:r>
    </w:p>
    <w:p>
      <w:r>
        <w:br/>
        <w:t>газетою. Ганя, Василь і Олександра Василівна дружно взялися до ягід; кошики порожніли; на столі виростали купи червоних сочистих ягід, аромат яких потроху напоював повітря, змішуючись з запахом липи.</w:t>
      </w:r>
    </w:p>
    <w:p>
      <w:r>
        <w:br/>
        <w:t>— Ну, й пахне ж,— протягнув, висовуючись з-за газети, Петро Михайлович.— Отже, не вдержуся, з'їм.— І почав кидати в широкий рот одну по одній великі ягоди.</w:t>
      </w:r>
    </w:p>
    <w:p>
      <w:r>
        <w:br/>
        <w:t>— Та не сі,— сі на смаження; ось дрібніші,— підсунула йому другу тарілку Олександра Василівна.</w:t>
      </w:r>
    </w:p>
    <w:p>
      <w:r>
        <w:br/>
        <w:t>— Ну, добре, добре.— І читав далі.</w:t>
      </w:r>
    </w:p>
    <w:p>
      <w:r>
        <w:br/>
        <w:t>Всі мовчали. Василь і Ганя поринули в своїх думках. Мати прикидала, скільки конфітури буде з сеї полуниці.</w:t>
      </w:r>
    </w:p>
    <w:p>
      <w:r>
        <w:br/>
        <w:t>Тихо маячили пальці від кошиків до тарілок, докінчаючи роботу.</w:t>
      </w:r>
    </w:p>
    <w:p>
      <w:r>
        <w:br/>
        <w:t>— А знаєш, Василю,— гукнув з-за газети Петро Михайлович,— сьогодні, як я йшов з гімназії, зустрів — вели вісім чоловік під конвоєм — на Лису гору !, мабуть. Бо вчора ж засудили вісьмох на смерть. Ось я зараз прочитав про суд та й згадав. Так то, мабуть, вони, ті самі...</w:t>
      </w:r>
    </w:p>
    <w:p>
      <w:r>
        <w:br/>
        <w:t>— Ви їх близько бачили, тату? — запитала стурбовано Ганя.— Вісім чоловік?</w:t>
      </w:r>
    </w:p>
    <w:p>
      <w:r>
        <w:br/>
        <w:t>— Тепер се звичайна річ,— пробуркотів Василь, напи-хаючи рот полуницями.— Якби ви се років три назад сказали, справді, було б щось нечуване, а тепер...</w:t>
      </w:r>
    </w:p>
    <w:p>
      <w:r>
        <w:br/>
        <w:t>— Тепер чуване й можливе,— додала Ганя знервовано.</w:t>
      </w:r>
    </w:p>
    <w:p>
      <w:r>
        <w:br/>
        <w:t>— Ганю, але ж про се ти чуєш щодня, в газетах читаєш; можна вже звикнути!</w:t>
      </w:r>
    </w:p>
    <w:p>
      <w:r>
        <w:br/>
        <w:t>— Якби ж то можна було звикнути!.. Та правда, я й газет тепер не читаю... Як ось переїхали сюди з міста, то я, вже не чуючи і не бачачи міського життя, не читаючи про його, під впливом спокійного животіння серед природи" наче забула, що все се страшне є, діється всюди, як і раніше, а. тиша, краса і "мирноє житіє" — се тільки ілюзія!</w:t>
      </w:r>
    </w:p>
    <w:p>
      <w:r>
        <w:br/>
        <w:t>— Ну, поїхала...— знов втрутилася Олександра Василівна.— І чого ти, старий, влізеш завжди? Читав би собі нишком. І хай їм біс, отим всім хуліганам і розбишакам, що грабують і вбивають! Хай їх всіх перевішають! Що нам до того? А тут справді, і тихо, і гарно, і безпечно. Нам нема чого боятися — хіба щоб часом Василь бомбу не сховав у нас, хоч не думаю,— і покинемо сі дурні гадки. Ганю, йдеш до дитини? Поклич Гапку, хай принесе самовар та улаштує все до чаю. Ягоди вже скінчили; отут для Льва, а се для того, хто ще хоче.</w:t>
      </w:r>
    </w:p>
    <w:p>
      <w:r>
        <w:br/>
        <w:t>— І для мене, мамо! Я ж згоджуюсь з вами — покиньмо розмови і візьмемось до чогось іншого.</w:t>
      </w:r>
    </w:p>
    <w:p>
      <w:r>
        <w:br/>
        <w:t>Гапка вже вносила посуду; принесла конфітуру й хліб, потім над силу притягла і великий блискучий самовар.</w:t>
      </w:r>
    </w:p>
    <w:p>
      <w:r>
        <w:br/>
        <w:t>— Оттак найкраще! — озвався Петро Михайлович, кидаючи вже свою газету.— Тільки я все турбуюся: чом Льва немає; пізно вже, місце пустинне...</w:t>
      </w:r>
    </w:p>
    <w:p>
      <w:r>
        <w:br/>
        <w:t>— Чого там? Йому не вперше! Та хоч при Гані не говори, не турбуй її.</w:t>
      </w:r>
    </w:p>
    <w:p>
      <w:r>
        <w:br/>
        <w:t>— А гарно, справді, у вас тут, мамо! Так мені після міського пороху й задухи гарно, що, мабуть, не повернуся я завтра, хоч там мене товариш чекає, щоб укупі до іспитів готуватись.</w:t>
      </w:r>
    </w:p>
    <w:p>
      <w:r>
        <w:br/>
        <w:t>— Чого б то тобі так зарання починати? — запитав Петро Михайлович.— Бач, в мене ще не скінчились в гімназії іспити, а ти вже загадуєш про ті, що колись там в тебе будуть. Спочив би краще.</w:t>
      </w:r>
    </w:p>
    <w:p>
      <w:r>
        <w:br/>
        <w:t>— А хоч би й учитися, то й тут міг би; все краще — на свіжім повітрі,— підхопила Олександра Василівна.</w:t>
      </w:r>
    </w:p>
    <w:p>
      <w:r>
        <w:br/>
        <w:t>— Може, буде й так, мамо, я подумаю. Вернулася Ганя і сіла в крісло-гойдалку:</w:t>
      </w:r>
    </w:p>
    <w:p>
      <w:r>
        <w:br/>
        <w:t>— Ну, най вже й я покейфую. Василю, дай мені ягід. Чай потім. Мамо, а чом же ви не їсте?</w:t>
      </w:r>
    </w:p>
    <w:p>
      <w:r>
        <w:br/>
        <w:t>— Буду ще, буду. Ось приготую все...</w:t>
      </w:r>
    </w:p>
    <w:p>
      <w:r>
        <w:br/>
        <w:t>— Старенька, і мені чаю,— присів до столу Петро Михайлович.— Ай шумить той самовар, бодай його шуміло. Такий дисонанс робить. Накрий його добре, Шуро, щоб замовкнув.</w:t>
      </w:r>
    </w:p>
    <w:p>
      <w:r>
        <w:br/>
        <w:t>На столі вже стояло кілька склянок чаю, налиті хазяйською рукою Олександри Василівни, і пара від них легко й хутко підіймалася в повітря. Гірки криваво-червоних ягід височіли привабно на білій скатерці.</w:t>
      </w:r>
    </w:p>
    <w:p>
      <w:r>
        <w:br/>
        <w:t>Потрохи затихав спів самовару... ще кілька останніх уривчатих згуків — і стало тихо.</w:t>
      </w:r>
    </w:p>
    <w:p>
      <w:r>
        <w:br/>
        <w:t>Впивали всі свіже повітря повними грудьми й мовчали.</w:t>
      </w:r>
    </w:p>
    <w:p>
      <w:r>
        <w:br/>
        <w:t>І тиша вечірня запанувала над ними, виповняючи душі ясним почуттям. З напівтемної глибини плив ніжний, мрійний сум соловейка і навівав невиразні, таємничі бажання; хотілося відірватися від життя, хоч на хвилю піднятися над ним; здавалося, немов душа відділяється від тіла, летить і зливається з безконечністю.</w:t>
      </w:r>
    </w:p>
    <w:p>
      <w:r>
        <w:br/>
        <w:t>Молодик, який щойно опинився якраз над балконом і лив на нього і на головну стежку саду свої холодні промені, освітив раптом високу постать мужчини.</w:t>
      </w:r>
    </w:p>
    <w:p>
      <w:r>
        <w:br/>
        <w:t>— Лев,— скрикнула радісно Ганя.</w:t>
      </w:r>
    </w:p>
    <w:p>
      <w:r>
        <w:br/>
        <w:t>— Але чому ж звідти? з саду? Хіба на човні їздив? — пробурмотіла Олександра Василівна.</w:t>
      </w:r>
    </w:p>
    <w:p>
      <w:r>
        <w:br/>
        <w:t>Вже з кімнати, обійшовши кругом, входив на балкон високий молодий чоловік. Зігнутий, дуже блідий.</w:t>
      </w:r>
    </w:p>
    <w:p>
      <w:r>
        <w:br/>
        <w:t>— Нарешті! А ми вже турбувалися,— в один голос вимовили старі.— Звідки? Чому від Дніпра?</w:t>
      </w:r>
    </w:p>
    <w:p>
      <w:r>
        <w:br/>
        <w:t>— Звідки? — втомлено протягнув Лев.— Справді, хочете знати звідки? — спитав він, обводячи всіх померклим поглядом синіх очей.— 3 Лисої гори... а чому від Дніпра? В саду походив трохи...</w:t>
      </w:r>
    </w:p>
    <w:p>
      <w:r>
        <w:br/>
        <w:t>Ганя, яка була підвелася назустріч чоловікові, знов відкинулась в крісло. Старі злякано переглянулися. Василь підвівся і наче хотів щось спитати, але, роздумавши, відійшов в куток балкона.</w:t>
      </w:r>
    </w:p>
    <w:p>
      <w:r>
        <w:br/>
        <w:t>Опам'ятавшись, Ганя встала, тихенько підійшла до чоловіка і обхопила його голову.</w:t>
      </w:r>
    </w:p>
    <w:p>
      <w:r>
        <w:br/>
        <w:t>— Левку...</w:t>
      </w:r>
    </w:p>
    <w:p>
      <w:r>
        <w:br/>
        <w:t>— Ганнусю, добривечір. А все-таки — яз Лисої гори. Там, знаєш, ми людей вішали. І аж вісім, знаєте,— додав він, обводячи всіх очима, які враз заблищали синіми вогниками,— аж вісім душ за одну хвилину. Ха!</w:t>
      </w:r>
    </w:p>
    <w:p>
      <w:r>
        <w:br/>
        <w:t>Він хитався, весь блідий, з розширеними очима. Ганя стояла проти непорушна.</w:t>
      </w:r>
    </w:p>
    <w:p>
      <w:r>
        <w:br/>
        <w:t>— Сядьте, заспокойтеся,— стурбовано просила Олександра Василівна.</w:t>
      </w:r>
    </w:p>
    <w:p>
      <w:r>
        <w:br/>
        <w:t>— Я не впаду, не бійтеся. Може, думаєте, що я п'яний? Ні, я нічого не пив, хоч, може б, то й краще було випити. Ось товариш, який трохи раніше був присутнім при повішенні п'ятьох чоловік, цілий тиждень пив і мало не здурів. І все казав він мені, що не мають права нас — кандидатів — посилати на сі церемонії панове прокурори, замість того щоб іти самим. Та хіба ж не все рівно, чи кандидатами ми се побачимо, чи прокурорами?</w:t>
      </w:r>
    </w:p>
    <w:p>
      <w:r>
        <w:br/>
        <w:t>— Я не п'яний, Ганнусю,— тихим, благаючим голоском казав він далі.— Тільки я не знаю, як же жити?</w:t>
      </w:r>
    </w:p>
    <w:p>
      <w:r>
        <w:br/>
        <w:t>Але Ганя не відповідала. Стояла поруч і тільки пильно вдивлялася в нього.</w:t>
      </w:r>
    </w:p>
    <w:p>
      <w:r>
        <w:br/>
        <w:t>Озвалася знов Олександра Василівна.</w:t>
      </w:r>
    </w:p>
    <w:p>
      <w:r>
        <w:br/>
        <w:t>— Справді, ви дуже стурбовані; ще захоруєте... Сідайте, чаю випийте!</w:t>
      </w:r>
    </w:p>
    <w:p>
      <w:r>
        <w:br/>
        <w:t>— Сяду. А чаю не хочу... О, і полуниці тут; се, мабуть, для мене. Як то добре: приходить чоловік з Лисої гори, а дома його чекає чай і чудові полуниці... До-ма,— простягнув він і казав далі задумано, немов зосереджуючись в самім собі: — Все се гіпнози — і сі ягоди, і се крісло-гойдалка, і се гарне помешкання, і конфітура; все се забирає власть нам нами, панує над нами. Тільки закоштуєш всього сього і не хочеться вже його втеряти, а навпаки, хочеться побільшити всі сі приємності, закріпити їх за собою, хочеться забезпечити собі сите життя за допомогою 20-го числа 2. Розуміється, платонічно ми співчуваємо нещасним, жаліємо тих, хто мерзне й голодає, хто вмирає з голоду...</w:t>
      </w:r>
    </w:p>
    <w:p>
      <w:r>
        <w:br/>
        <w:t>Замовкнув, закашлявшись від хвилювання.</w:t>
      </w:r>
    </w:p>
    <w:p>
      <w:r>
        <w:br/>
        <w:t>Ганя стояла проти нього, впивалася в нього очима, ловила його слова, такі незвичайні для її спокійного, розсудливого Льва. Олександра Василівна розтеряно шептала щось чоловікові, безпомічно розводячи руками, а Василь дивився в сад, повернувшись спиною до всіх. Петро Михайлович неуважно слухав жінку, в задумі схиливши голову.</w:t>
      </w:r>
    </w:p>
    <w:p>
      <w:r>
        <w:br/>
        <w:t>— Щойно я бачив людей перед лицем їх смерті,— глухо, уривчато казав Лев далі.— Страшно мені було з ними! Ось бачиш їх, вони живі, дивляться на тебе — і за хвилину їх чекає небуття. Воно завжди стоїть за нами, як чорна безодня, що готова кожної хвилі поглинути нас — але ми не бачимо її і не мучимося; вона підкрадається і зненацька вхоплює свою жертву. А там... ті... безодня була перед ними — вони її почували; вони знали, що ось зараз вона їх бере — невблаганна, неминуча... А, як страшно! І вони мовчки дивилися їй в вічі, сій чорній безодні. Хвилина ще — і кінець. Ні одного... Тихо, таємничо, страшно. Де вони? Невже навіть те мізерне, напівголодне життя було для них надто вже добрим і вони не варті були його? І здалося мені, що всі, зариті там, в тій горі, підвели свої голови і спитали: "Чому?"</w:t>
      </w:r>
    </w:p>
    <w:p>
      <w:r>
        <w:br/>
        <w:t>А ми сидимо тут на балконі, в гарнім саду, п'ємо чай з конфітурами, смакуємо полуниці. Та й все життя наше живемо ми наче на балконі. Тікаємо від землі, шукаємо свіжого гарного повітря, спокою, коли земля обливається кров'ю. Живемо на балконі, в повітрі, без всякого грунту під ногами; тікаємо від тих, що живуть нанизу, в болоті, щоб не бачити їх, щоб не чути їх; тікаємо...</w:t>
      </w:r>
    </w:p>
    <w:p>
      <w:r>
        <w:br/>
        <w:t>І такі ми грубошкірі, такі заскорузлі в своїх почуттях, що треба тільки надзвичайного випадку, щоб ми раптом відчули ненормальність свого балконного життя і свій глибокий зв'язок з тими, що живуть в смороді й болоті. Ось я готувався бути слідователем, а може; й прокурором — хто знає?</w:t>
      </w:r>
    </w:p>
    <w:p>
      <w:r>
        <w:br/>
        <w:t>Він замовкнув і схилив голову; обхопив її — гарячу — обома руками і тиснув, тиснув.</w:t>
      </w:r>
    </w:p>
    <w:p>
      <w:r>
        <w:br/>
        <w:t>В глибоку, напружену тишу врізався крик дитини: мала Галочка кликала свою маму.</w:t>
      </w:r>
    </w:p>
    <w:p>
      <w:r>
        <w:br/>
        <w:t>А Ганя не чула. Була захоплена. Не порушилась. Все вдивлялася в чоловіка великими очима.</w:t>
      </w:r>
    </w:p>
    <w:p>
      <w:r>
        <w:br/>
        <w:t>Олександра Василівна вийшла на крик дитини: підвівся за нею було і Петро Михайлович, але зараз же знов сів. Василь нервово підійшов до столу, відпив трохи чаю з своєї склянки, машинально взяв в жменю ягід, але, опинившися в своїм кутку, викинув їх всі в сад.</w:t>
      </w:r>
    </w:p>
    <w:p>
      <w:r>
        <w:br/>
        <w:t>— Левку, але ж ти можеш вийти з суду і взятися за адвокатуру,— тихо вимовила Ганя, присовуючись ще ближче до чоловіка.</w:t>
      </w:r>
    </w:p>
    <w:p>
      <w:r>
        <w:br/>
        <w:t>— Вийти... розуміється вийти,— наче відповідаючи самому собі на свою думку, задумано й сумно казав він далі.— Я вже думав про се, коли йшов сюди, і думав, що се вже вихід... Але... Хіба від того кому легше жити буде... Від того не голодатимуть люди?</w:t>
      </w:r>
    </w:p>
    <w:p>
      <w:r>
        <w:br/>
        <w:t>Добре! Буду я обороняти, замість того щоб засуджувати або бути присутнім при смерті засуджених... І коли їх після моєї оборони все-таки поведуть на смерть, я, може, піду на свій балкон пити чай та їсти ягоди. Я знатиму, що там вмирають вони, але я сього не бачитиму.</w:t>
      </w:r>
    </w:p>
    <w:p>
      <w:r>
        <w:br/>
        <w:t>Нема що казати — се краще... але чи не найчистіший егоїзм буде тоді говорити в мені? Що ж, не я їх судив, не я буду дивитися на страту їх... я навіть боронив. Що ж я можу ще зробити?</w:t>
      </w:r>
    </w:p>
    <w:p>
      <w:r>
        <w:br/>
        <w:t>Знаю я, адвокатура — ліберальна професія. Але кому від того легше буде, коли я не слідователем буду, а адвокатом? — Сумно і безнадійно розляглися останні слова і увірвалися...</w:t>
      </w:r>
    </w:p>
    <w:p>
      <w:r>
        <w:br/>
        <w:t>Він схопився і, хвилюючись, заходив по балконі. Який час панувало цілковите мовчання.</w:t>
      </w:r>
    </w:p>
    <w:p>
      <w:r>
        <w:br/>
        <w:t>— Ганнусю, моя гарна Ганнусю! — нагло зупинившись перед жінкою, ніжно мовив Лев.— Пам'ятаєш, ти колись мені казала, як би ти хотіла жити, казала, що ми не маємо права на спокійне, сите життя, коли більшість голодає, і т. д. Я завжди скептично відносився до твоїх слів, легковірно покладаючи, що від мого голодування голодні не будуть ситими. І ось, знаєш, йшов я тепер і думав і зрозумів, як і що треба зробити.</w:t>
      </w:r>
    </w:p>
    <w:p>
      <w:r>
        <w:br/>
        <w:t>Сині вогники замихтіли йому в очах.</w:t>
      </w:r>
    </w:p>
    <w:p>
      <w:r>
        <w:br/>
        <w:t>—Треба покинути се все й піти з балкон а... драбинка така є... І щаблі її: віра, любов, праця, відвага...</w:t>
      </w:r>
    </w:p>
    <w:p>
      <w:r>
        <w:br/>
        <w:t>І в мить вогники погасли. Тінь лягла на лице.</w:t>
      </w:r>
    </w:p>
    <w:p>
      <w:r>
        <w:br/>
        <w:t>— Тільки ось що: се я радше зрозумів, ніж відчув. Не можу я так жити — се я відчуваю; знаю — є вихід. Проте страшно мені: а що як дуже вже ми загіпнотизовані привабністю вигідного спокійного життя? Скажи мені, Ганнусю, що ти думаєш? Так мені тяжко, так все закрутилося в голові, так палає вона! Та ще мій вічний скептицизм до всього і до себе! Скажи, скажи, кохана, що ми ж можемо без жалю лишити всі сі дрібні вигоди і грубі приємності життя! Що ми маємо силу ступити на драбинку, щоб втекти звідси — бо чи невже ж на балконі нам жити довіку?! Скажи; може, голова моя перестане палати, може, легше мені стане!..</w:t>
      </w:r>
    </w:p>
    <w:p>
      <w:r>
        <w:br/>
        <w:t>Несподівано перервав його дитячий плач, голосний, різкий. І зараз же по нім почувся голос Олександри Василівни: "Ганю, Ганю".</w:t>
      </w:r>
    </w:p>
    <w:p>
      <w:r>
        <w:br/>
        <w:t>Ганя стрепенулася, витягла в чоловіка свої руки які він з благанням стискав, і вибігла в хату. За кілька хвилин дитина замовкла.</w:t>
      </w:r>
    </w:p>
    <w:p>
      <w:r>
        <w:br/>
        <w:t>І якось дуже тихо стало на балконі. Батько й син непорушно сиділи, немов застигли. Лев, змучений, впав на стільця і, дивлячись в сад, про щось напружено думав.</w:t>
      </w:r>
    </w:p>
    <w:p>
      <w:r>
        <w:br/>
        <w:t>Довго-довго не верталася Ганя. Непомітно вже вийшов Василь, а за ним і Петро Михайлович. А Лев все сидів, всё вдивлявся в темну глибінь саду.</w:t>
      </w:r>
    </w:p>
    <w:p>
      <w:r>
        <w:br/>
        <w:t>Місяць високо плив і холодним, блідим промінням освітлював балкон, крісло-гойдалку, самовар, недопиті склянки чаю і пишні високі купки червоних, сочистих ягід.</w:t>
      </w:r>
    </w:p>
    <w:p>
      <w:r>
        <w:br/>
        <w:t>Київ. 1909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балконі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