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Можна попросити Ніну?</w:t>
      </w:r>
    </w:p>
    <w:p>
      <w:r>
        <w:br/>
        <w:t xml:space="preserve"> &lt;p&gt;Кір БУЛИЧОВ</w:t>
      </w:r>
    </w:p>
    <w:p>
      <w:r>
        <w:br/>
        <w:t>МОЖНА ПОПРОСИТИ НІНУ?</w:t>
      </w:r>
    </w:p>
    <w:p>
      <w:r>
        <w:br/>
        <w:t>— Можна попросити Ніну? — сказав я.</w:t>
      </w:r>
    </w:p>
    <w:p>
      <w:r>
        <w:br/>
        <w:t>— Це я, Ніна.</w:t>
      </w:r>
    </w:p>
    <w:p>
      <w:r>
        <w:br/>
        <w:t>— Так? Чому у тебе такий дивний голос?</w:t>
      </w:r>
    </w:p>
    <w:p>
      <w:r>
        <w:br/>
        <w:t>— Дивний голос?</w:t>
      </w:r>
    </w:p>
    <w:p>
      <w:r>
        <w:br/>
        <w:t>— Не твій. Тонкий. Ти засмучена чимось?</w:t>
      </w:r>
    </w:p>
    <w:p>
      <w:r>
        <w:br/>
        <w:t>— Не знаю.</w:t>
      </w:r>
    </w:p>
    <w:p>
      <w:r>
        <w:br/>
        <w:t>— Можливо, мені не варто було дзвонити?</w:t>
      </w:r>
    </w:p>
    <w:p>
      <w:r>
        <w:br/>
        <w:t>— А хто говорить?</w:t>
      </w:r>
    </w:p>
    <w:p>
      <w:r>
        <w:br/>
        <w:t>— Відколи ти перестала мене впізнавати?</w:t>
      </w:r>
    </w:p>
    <w:p>
      <w:r>
        <w:br/>
        <w:t>— Кого впізнавати?</w:t>
      </w:r>
    </w:p>
    <w:p>
      <w:r>
        <w:br/>
        <w:t>Голос був молодший за Ніну років на двадцять. А насправді Нінин голос лише років на п'ять молодший за господиню. Якщо людини не знаєш, по голосу її вік вгадати важко. Голоси часто старіють раніше від власників. Або довго залишаються молодими.</w:t>
      </w:r>
    </w:p>
    <w:p>
      <w:r>
        <w:br/>
        <w:t>— Ну гаразд, — сказав я. — Послухай, я дзвоню тобі майже у справі.</w:t>
      </w:r>
    </w:p>
    <w:p>
      <w:r>
        <w:br/>
        <w:t>— Напевно, ви все-таки помилилися номером, — сказала Ніна. — Я вас не знаю.</w:t>
      </w:r>
    </w:p>
    <w:p>
      <w:r>
        <w:br/>
        <w:t>— Це я, Вадим, Вадик, Вадим Миколайович! Що з тобою?</w:t>
      </w:r>
    </w:p>
    <w:p>
      <w:r>
        <w:br/>
        <w:t>— Ну ось! — Ніна зітхнула, ніби їй шкода було припиняти розмову. — Я не знаю ніякого Вадика і Вадима Миколайовича.</w:t>
      </w:r>
    </w:p>
    <w:p>
      <w:r>
        <w:br/>
        <w:t>— Пробачте, — сказав я, і повісив слухавку.</w:t>
      </w:r>
    </w:p>
    <w:p>
      <w:r>
        <w:br/>
        <w:t>Я не відразу набрав номер знову. Звичайно, я просто не туди потрапив. Мої пальці не хотіли телефонувати Ніні. І набрали не той номер. А чому вони не хотіли?</w:t>
      </w:r>
    </w:p>
    <w:p>
      <w:r>
        <w:br/>
        <w:t>Я відшукав у столі пачку кубинських сигарет. Міцних, як сигари. Їх, певно, роблять з обрізків сигар. Яка у мене може бути справа до Ніни? Або майже справа? Ніякої. Просто кортіло дізнатися, чи вдома вона. А якщо її немає вдома, це нічого не змінює. Вона може бути, наприклад, у мами. Або в театрі, тому що вона тисячу років не була в театрі.</w:t>
      </w:r>
    </w:p>
    <w:p>
      <w:r>
        <w:br/>
        <w:t>Я подзвонив Ніні.</w:t>
      </w:r>
    </w:p>
    <w:p>
      <w:r>
        <w:br/>
        <w:t>— Ніна? — сказав я.</w:t>
      </w:r>
    </w:p>
    <w:p>
      <w:r>
        <w:br/>
        <w:t>— Ні, Вадиме Миколайовичу, — відповіла Ніна. — Ви знову помилилися. Ви який номер набираєте?</w:t>
      </w:r>
    </w:p>
    <w:p>
      <w:r>
        <w:br/>
        <w:t>— 149-40-89.</w:t>
      </w:r>
    </w:p>
    <w:p>
      <w:r>
        <w:br/>
        <w:t>— А у мене Арбат — один — тридцять два — п'ять три.</w:t>
      </w:r>
    </w:p>
    <w:p>
      <w:r>
        <w:br/>
        <w:t>— Звичайно, — сказав я. — Арбат — це чотири?</w:t>
      </w:r>
    </w:p>
    <w:p>
      <w:r>
        <w:br/>
        <w:t>— Арбат — це Р.</w:t>
      </w:r>
    </w:p>
    <w:p>
      <w:r>
        <w:br/>
        <w:t>— Нічого спільного, — сказав я. — Даруйте, Ніно.</w:t>
      </w:r>
    </w:p>
    <w:p>
      <w:r>
        <w:br/>
        <w:t>— Будь ласка, — сказала Ніна. — Я все одно не зайнята.</w:t>
      </w:r>
    </w:p>
    <w:p>
      <w:r>
        <w:br/>
        <w:t>— Постараюся до вас більше не потрапляти, — сказав я. — Десь заклинилося. Ось і потрапляю до вас. Дуже погано телефон працює.</w:t>
      </w:r>
    </w:p>
    <w:p>
      <w:r>
        <w:br/>
        <w:t>— Так, — погодилася Ніна.</w:t>
      </w:r>
    </w:p>
    <w:p>
      <w:r>
        <w:br/>
        <w:t>Я повісив трубку.</w:t>
      </w:r>
    </w:p>
    <w:p>
      <w:r>
        <w:br/>
        <w:t>Треба почекати. Або набрати сотню. Час. Щось замкнеться в переплутаних лініях на станції. І я додзвонюся. "Двадцять друга година рівно", — сказала жінка по телефону "сто". Я раптом подумав, що якщо її голос записали давно, десять років тому, то вона набирає номер "сто", коли їй нудно, коли вона сама вдома, і слухає свій голос, свій молодий голос. А можливо, вона померла. І тоді її син або людина, яка її любила, набирає сотню і слухає її голос.</w:t>
      </w:r>
    </w:p>
    <w:p>
      <w:r>
        <w:br/>
        <w:t>Я подзвонив Ніні.</w:t>
      </w:r>
    </w:p>
    <w:p>
      <w:r>
        <w:br/>
        <w:t>— Я вас слухаю, — сказала Ніна молодим голосом. — Це знову ви, Вадиме Миколайовичу?</w:t>
      </w:r>
    </w:p>
    <w:p>
      <w:r>
        <w:br/>
        <w:t>— Так, — сказав я. — Вочевидь, наші телефони з'єдналися намертво. Ви тільки не сердьтеся, не думайте, що я жартую. Я дуже ретельно набирав номер, який мені потрібен.</w:t>
      </w:r>
    </w:p>
    <w:p>
      <w:r>
        <w:br/>
        <w:t>— Звичайно, звичайно, — швидко сказала Ніна. — Я ні на хвилинку не подумала. А ви дуже поспішаєте, Вадиме Миколайовичу?</w:t>
      </w:r>
    </w:p>
    <w:p>
      <w:r>
        <w:br/>
        <w:t>— Ні, — сказав я.</w:t>
      </w:r>
    </w:p>
    <w:p>
      <w:r>
        <w:br/>
        <w:t>— У вас важлива справа до Ніни?</w:t>
      </w:r>
    </w:p>
    <w:p>
      <w:r>
        <w:br/>
        <w:t>— Ні, я просто хотів дізнатися, чи вдома вона.</w:t>
      </w:r>
    </w:p>
    <w:p>
      <w:r>
        <w:br/>
        <w:t>— Скучили?</w:t>
      </w:r>
    </w:p>
    <w:p>
      <w:r>
        <w:br/>
        <w:t>— Як вам сказати...</w:t>
      </w:r>
    </w:p>
    <w:p>
      <w:r>
        <w:br/>
        <w:t>— Я розумію, ревнуєте, — сказала Ніна.</w:t>
      </w:r>
    </w:p>
    <w:p>
      <w:r>
        <w:br/>
        <w:t>— Ви смішна людина, — сказав я. — Скільки вам років, Ніно?</w:t>
      </w:r>
    </w:p>
    <w:p>
      <w:r>
        <w:br/>
        <w:t>— Тринадцять. А вам?</w:t>
      </w:r>
    </w:p>
    <w:p>
      <w:r>
        <w:br/>
        <w:t>— Більше сорока. Між нами товстенна стіна з цегли.</w:t>
      </w:r>
    </w:p>
    <w:p>
      <w:r>
        <w:br/>
        <w:t>— І кожна цеглина — це місяць, правда?</w:t>
      </w:r>
    </w:p>
    <w:p>
      <w:r>
        <w:br/>
        <w:t>— Навіть один день може бути цеглиною.</w:t>
      </w:r>
    </w:p>
    <w:p>
      <w:r>
        <w:br/>
        <w:t>— Так, — зітхнула Ніна, — тоді це дуже товста стіна. А про що ви думаєте зараз?</w:t>
      </w:r>
    </w:p>
    <w:p>
      <w:r>
        <w:br/>
        <w:t>— Важко відповісти. У дану хвилину ні про що. Я ж розмовляю з вами.</w:t>
      </w:r>
    </w:p>
    <w:p>
      <w:r>
        <w:br/>
        <w:t>— А якби вам було тринадцять років або навіть п'ятнадцять, ми могли б познайомитися, — сказала Ніна. — Це було б дуже смішно. Я б сказала; приїжджайте завтра увечері до пам'ятника Пушкіну. Я вас чекатиму о сьомій годині рівно. І ми б один одного не впізнали. Ви де зустрічаєтеся з Ніною?</w:t>
      </w:r>
    </w:p>
    <w:p>
      <w:r>
        <w:br/>
        <w:t>— Як коли.</w:t>
      </w:r>
    </w:p>
    <w:p>
      <w:r>
        <w:br/>
        <w:t>— І біля Пушкіна?</w:t>
      </w:r>
    </w:p>
    <w:p>
      <w:r>
        <w:br/>
        <w:t>— Не зовсім. Ми якось зустрічалися біля "Росії".</w:t>
      </w:r>
    </w:p>
    <w:p>
      <w:r>
        <w:br/>
        <w:t>— Де?</w:t>
      </w:r>
    </w:p>
    <w:p>
      <w:r>
        <w:br/>
        <w:t>— Біля кінотеатру "Росія".</w:t>
      </w:r>
    </w:p>
    <w:p>
      <w:r>
        <w:br/>
        <w:t>— Не знаю.</w:t>
      </w:r>
    </w:p>
    <w:p>
      <w:r>
        <w:br/>
        <w:t>— Ну, на Пушкінській.</w:t>
      </w:r>
    </w:p>
    <w:p>
      <w:r>
        <w:br/>
        <w:t>— Все одно чомусь не знаю. Ви, напевно, жартуєте. Я добре знаю Пушкінську площу.</w:t>
      </w:r>
    </w:p>
    <w:p>
      <w:r>
        <w:br/>
        <w:t>— Неважливо, — сказав я.</w:t>
      </w:r>
    </w:p>
    <w:p>
      <w:r>
        <w:br/>
        <w:t>— Чому?</w:t>
      </w:r>
    </w:p>
    <w:p>
      <w:r>
        <w:br/>
        <w:t>— Це давно було.</w:t>
      </w:r>
    </w:p>
    <w:p>
      <w:r>
        <w:br/>
        <w:t>— Коли?</w:t>
      </w:r>
    </w:p>
    <w:p>
      <w:r>
        <w:br/>
        <w:t>Дівчинці не хотілося вішати слухавку. Чомусь вона наполегливо продовжувала розмову.</w:t>
      </w:r>
    </w:p>
    <w:p>
      <w:r>
        <w:br/>
        <w:t>— Ви сама вдома? — запитав я.</w:t>
      </w:r>
    </w:p>
    <w:p>
      <w:r>
        <w:br/>
        <w:t>— Так. Мама у вечірню зміну. Вона медсестра в госпіталі. Вона на ніч залишиться. Вона могла б прийти і сьогодні, але забула вдома пропуск.</w:t>
      </w:r>
    </w:p>
    <w:p>
      <w:r>
        <w:br/>
        <w:t>— Ага, — погодився я. — Гаразд, лягай спати, дівчинко. Завтра до школи.</w:t>
      </w:r>
    </w:p>
    <w:p>
      <w:r>
        <w:br/>
        <w:t>— Ви зі мною заговорили, як з дитиною.</w:t>
      </w:r>
    </w:p>
    <w:p>
      <w:r>
        <w:br/>
        <w:t>— Ні, що ти, говорю з тобою, як з дорослою.</w:t>
      </w:r>
    </w:p>
    <w:p>
      <w:r>
        <w:br/>
        <w:t>— Спасибі. Тільки самі, якщо хочете, лягайте спати з сьомої години. До побачення. І більше не дзвоніть своїй Ніні. А то знову до мене потрапите. І розбудите мене, маленьку дівчинку.</w:t>
      </w:r>
    </w:p>
    <w:p>
      <w:r>
        <w:br/>
        <w:t>Я повісив слухавку. Затим увімкнув телевізор і дізнався про те, що місяцехід пройшов за зміну 337 метрів. Місяцехід займався справою, а я байдикував. Востаннє я вирішив подзвонити Ніні вже годині об одинадцятій, цілу годину займав себе дурницями. І вирішив, що, якщо знову потраплю на дівчинку, покладу слухавку відразу.</w:t>
      </w:r>
    </w:p>
    <w:p>
      <w:r>
        <w:br/>
        <w:t>— Я так і знала, що ви ще раз подзвоните, — сказала Ніна, підійшовши до телефону. — Тільки не вішайте слухавку. Мені, чесне слово, дуже нудно. І читати нічого. І спати ще рано.</w:t>
      </w:r>
    </w:p>
    <w:p>
      <w:r>
        <w:br/>
        <w:t>— Гаразд, — сказав я. — Давайте розмовляти. А чому ви так пізно не спите?</w:t>
      </w:r>
    </w:p>
    <w:p>
      <w:r>
        <w:br/>
        <w:t>— Зараз тільки восьма, — сказала Ніна.</w:t>
      </w:r>
    </w:p>
    <w:p>
      <w:r>
        <w:br/>
        <w:t>— У вас годинник відстає, — сказав я. — Вже дванадцята година.</w:t>
      </w:r>
    </w:p>
    <w:p>
      <w:r>
        <w:br/>
        <w:t>Ніна засміялася. Сміх у неї був хороший, м'який.</w:t>
      </w:r>
    </w:p>
    <w:p>
      <w:r>
        <w:br/>
        <w:t>— Вам так хочеться мене спекатися, що просто жах, — сказала вона. — Зараз жовтень, і тому стемніло. І вам здається, що вже ніч.</w:t>
      </w:r>
    </w:p>
    <w:p>
      <w:r>
        <w:br/>
        <w:t>— Тепер ваша черга жартувати? — запитав я.</w:t>
      </w:r>
    </w:p>
    <w:p>
      <w:r>
        <w:br/>
        <w:t>— Ні, я не жартую. У вас не тільки годинник бреше, але й календар бреше.</w:t>
      </w:r>
    </w:p>
    <w:p>
      <w:r>
        <w:br/>
        <w:t>— Чому бреше?</w:t>
      </w:r>
    </w:p>
    <w:p>
      <w:r>
        <w:br/>
        <w:t>— А ви зараз мені скажете, що у вас зовсім не жовтень, а лютий.</w:t>
      </w:r>
    </w:p>
    <w:p>
      <w:r>
        <w:br/>
        <w:t>— Ні, грудень, — сказав я.</w:t>
      </w:r>
    </w:p>
    <w:p>
      <w:r>
        <w:br/>
        <w:t>І чомусь, ніби сам собі не повірив, подивився на газету, що лежала поряд, на дивані. "Двадцять третє грудня" — було написано під заголовком.</w:t>
      </w:r>
    </w:p>
    <w:p>
      <w:r>
        <w:br/>
        <w:t>Ми помовчали трохи, я сподівався, що вона зараз скаже "до побачення".</w:t>
      </w:r>
    </w:p>
    <w:p>
      <w:r>
        <w:br/>
        <w:t>Але вона раптом запитала:</w:t>
      </w:r>
    </w:p>
    <w:p>
      <w:r>
        <w:br/>
        <w:t>— А ви вечеряли?</w:t>
      </w:r>
    </w:p>
    <w:p>
      <w:r>
        <w:br/>
        <w:t>— Не пам'ятаю, — сказав я щиро.</w:t>
      </w:r>
    </w:p>
    <w:p>
      <w:r>
        <w:br/>
        <w:t>— Значить, не голодний.</w:t>
      </w:r>
    </w:p>
    <w:p>
      <w:r>
        <w:br/>
        <w:t>— Ні, не голодний.</w:t>
      </w:r>
    </w:p>
    <w:p>
      <w:r>
        <w:br/>
        <w:t>— А я голодна.</w:t>
      </w:r>
    </w:p>
    <w:p>
      <w:r>
        <w:br/>
        <w:t>— А що, вдома їсти нічого?</w:t>
      </w:r>
    </w:p>
    <w:p>
      <w:r>
        <w:br/>
        <w:t>— Нічого! — сказала Ніна. — Порожньо. Смішно, так?</w:t>
      </w:r>
    </w:p>
    <w:p>
      <w:r>
        <w:br/>
        <w:t>— Навіть не знаю, як вам допомогти, — сказав я. — І грошей немає?</w:t>
      </w:r>
    </w:p>
    <w:p>
      <w:r>
        <w:br/>
        <w:t>— Є, але зовсім трішки. І все вже зачинено. А потім, що купиш?</w:t>
      </w:r>
    </w:p>
    <w:p>
      <w:r>
        <w:br/>
        <w:t>— Так, — погодився я. — Все зачинено. Хочете, я понишпорю в холодильнику, подивлюся, що там є?</w:t>
      </w:r>
    </w:p>
    <w:p>
      <w:r>
        <w:br/>
        <w:t>— У вас є холодильник?</w:t>
      </w:r>
    </w:p>
    <w:p>
      <w:r>
        <w:br/>
        <w:t>— Старий, — сказав я. — "Север". Знаєте такий?</w:t>
      </w:r>
    </w:p>
    <w:p>
      <w:r>
        <w:br/>
        <w:t>— Ні, — сказала Ніна. — А якщо знайдете, що потім?</w:t>
      </w:r>
    </w:p>
    <w:p>
      <w:r>
        <w:br/>
        <w:t>— Потім? Я схоплю таксі і підвезу вам. А ви спуститеся до під'їзду і візьмете.</w:t>
      </w:r>
    </w:p>
    <w:p>
      <w:r>
        <w:br/>
        <w:t>— А ви далеко живете? Я — на Сивцевім Вражку. Будинок 15/25.</w:t>
      </w:r>
    </w:p>
    <w:p>
      <w:r>
        <w:br/>
        <w:t>— А я на Мосфільмовській. Біля Ленінських гір. За університетом.</w:t>
      </w:r>
    </w:p>
    <w:p>
      <w:r>
        <w:br/>
        <w:t>— Знову не знаю. Тільки це неважливо. Ви добре придумали, і спасибі вам за це. А що у вас є в холодильнику? Я просто так питаю, не думайте.</w:t>
      </w:r>
    </w:p>
    <w:p>
      <w:r>
        <w:br/>
        <w:t>— Якби я пам'ятав, — сказав я. — Зараз перенесу телефон на кухню, і ми з вами подивимося.</w:t>
      </w:r>
    </w:p>
    <w:p>
      <w:r>
        <w:br/>
        <w:t>Я пройшов на кухню, і дріт тягнувся за мною, мов змія.</w:t>
      </w:r>
    </w:p>
    <w:p>
      <w:r>
        <w:br/>
        <w:t>— Отже, — сказав я, — відкриваємо холодильник.</w:t>
      </w:r>
    </w:p>
    <w:p>
      <w:r>
        <w:br/>
        <w:t>— А ви можете телефон носити за собою? Ніколи не чула про таке.</w:t>
      </w:r>
    </w:p>
    <w:p>
      <w:r>
        <w:br/>
        <w:t>— Звичайно, можу. А ваш телефон де стоїть?</w:t>
      </w:r>
    </w:p>
    <w:p>
      <w:r>
        <w:br/>
        <w:t>— У коридорі. Він висить на стінці. І що у вас в холодильнику?</w:t>
      </w:r>
    </w:p>
    <w:p>
      <w:r>
        <w:br/>
        <w:t>— Значить, так... що тут, в пакеті? Це яйця, нецікаво.</w:t>
      </w:r>
    </w:p>
    <w:p>
      <w:r>
        <w:br/>
        <w:t>— Яйця?</w:t>
      </w:r>
    </w:p>
    <w:p>
      <w:r>
        <w:br/>
        <w:t>— Ага. Курячі. Ось, хочете, принесу курку? Ні, вона французька, морожена. Поки ви її зварите, зовсім зголоднієте. І мама прийде з роботи. Краще ми візьмемо ковбаси. Або ні, знайшов марокканські сардини, шістдесят копійок бляшанка. І до них є півбанки майонезу. Ви чуєте?</w:t>
      </w:r>
    </w:p>
    <w:p>
      <w:r>
        <w:br/>
        <w:t>— Так, — сказала Ніна зовсім тихо. — Навіщо ви так жартуєте? Я спочатку хотіла засміятися, а потім мені стало сумно.</w:t>
      </w:r>
    </w:p>
    <w:p>
      <w:r>
        <w:br/>
        <w:t>— Це ще чому? Насправді так зголодніла?</w:t>
      </w:r>
    </w:p>
    <w:p>
      <w:r>
        <w:br/>
        <w:t>— Ні, ви ж знаєте.</w:t>
      </w:r>
    </w:p>
    <w:p>
      <w:r>
        <w:br/>
        <w:t>— Що я знаю?</w:t>
      </w:r>
    </w:p>
    <w:p>
      <w:r>
        <w:br/>
        <w:t>— Знаєте, — сказала Ніна. Потім помовчала і додала: — Ну й нехай! Скажіть, а у вас є червона ікра?</w:t>
      </w:r>
    </w:p>
    <w:p>
      <w:r>
        <w:br/>
        <w:t>— Ні, — сказав я. — Зате є філе палтуса.</w:t>
      </w:r>
    </w:p>
    <w:p>
      <w:r>
        <w:br/>
        <w:t>— Не треба, досить, — сказала Ніна твердо. — Давайте відволікнемося. Я ж усе зрозуміла.</w:t>
      </w:r>
    </w:p>
    <w:p>
      <w:r>
        <w:br/>
        <w:t>— Що зрозуміла?</w:t>
      </w:r>
    </w:p>
    <w:p>
      <w:r>
        <w:br/>
        <w:t>— Що ви теж голодний. А що у вас з вікна видно?</w:t>
      </w:r>
    </w:p>
    <w:p>
      <w:r>
        <w:br/>
        <w:t>— З вікна? Будинки, копіювальну фабрику. Якраз зараз, пів на дванадцяту, зміна закінчується. І багато дівчат виходить з прохідної. І ще видно "Мосфільм". І пожежну команду. І залізницю. Ось по ній зараз йде електричка.</w:t>
      </w:r>
    </w:p>
    <w:p>
      <w:r>
        <w:br/>
        <w:t>— І ви все бачите?</w:t>
      </w:r>
    </w:p>
    <w:p>
      <w:r>
        <w:br/>
        <w:t>— Електричка, щоправда, далеко йде. Тільки видно ланцюжок вогників, вікон!</w:t>
      </w:r>
    </w:p>
    <w:p>
      <w:r>
        <w:br/>
        <w:t>— Ось ви і брешете!</w:t>
      </w:r>
    </w:p>
    <w:p>
      <w:r>
        <w:br/>
        <w:t>— Не можна так із старшими розмовляти, — сказав я. — Я не можу брехати. Я можу помилятися. То в чому ж я помилився?</w:t>
      </w:r>
    </w:p>
    <w:p>
      <w:r>
        <w:br/>
        <w:t>— Ви помилилися в тому, що бачите електричку. Її не можна побачити.</w:t>
      </w:r>
    </w:p>
    <w:p>
      <w:r>
        <w:br/>
        <w:t>— Що ж вона, невидима, чи що?</w:t>
      </w:r>
    </w:p>
    <w:p>
      <w:r>
        <w:br/>
        <w:t>— Ні, видима, тільки вікна світитися не можуть. Та ви взагалі з вікна не виглядали.</w:t>
      </w:r>
    </w:p>
    <w:p>
      <w:r>
        <w:br/>
        <w:t>— Чому? Я стою перед самим вікном.</w:t>
      </w:r>
    </w:p>
    <w:p>
      <w:r>
        <w:br/>
        <w:t>— А у вас в кухні світло горить?</w:t>
      </w:r>
    </w:p>
    <w:p>
      <w:r>
        <w:br/>
        <w:t>— Звичайно, бо інакше як би я в темряві до холодильника лазив. У мене в ньому перегоріла лампочка.</w:t>
      </w:r>
    </w:p>
    <w:p>
      <w:r>
        <w:br/>
        <w:t>— Ось, бачите, я вас уже втретє впіймала.</w:t>
      </w:r>
    </w:p>
    <w:p>
      <w:r>
        <w:br/>
        <w:t>— Ніно, люба, поясни мені, на чому ти мене впіймала.</w:t>
      </w:r>
    </w:p>
    <w:p>
      <w:r>
        <w:br/>
        <w:t>— Якщо ви дивитеся у вікно, то відкинули затемнення. А якщо відкинули затемнення, то загасили світло. Правильно?</w:t>
      </w:r>
    </w:p>
    <w:p>
      <w:r>
        <w:br/>
        <w:t>— Неправильно. Навіщо ж мені затемнення? Війна, чи що?</w:t>
      </w:r>
    </w:p>
    <w:p>
      <w:r>
        <w:br/>
        <w:t>— Ой-ой-ой! Як же можна так забріхуватися? А що ж, мир, чи що?</w:t>
      </w:r>
    </w:p>
    <w:p>
      <w:r>
        <w:br/>
        <w:t>— Ну, я розумію, В'єтнам, Близький Схід... Я не про це.</w:t>
      </w:r>
    </w:p>
    <w:p>
      <w:r>
        <w:br/>
        <w:t>— І я не про це... Зачекайте, а ви інвалід?</w:t>
      </w:r>
    </w:p>
    <w:p>
      <w:r>
        <w:br/>
        <w:t>— На щастя, все у мене на місці.</w:t>
      </w:r>
    </w:p>
    <w:p>
      <w:r>
        <w:br/>
        <w:t>— У вас броня?</w:t>
      </w:r>
    </w:p>
    <w:p>
      <w:r>
        <w:br/>
        <w:t>— Яка броня?</w:t>
      </w:r>
    </w:p>
    <w:p>
      <w:r>
        <w:br/>
        <w:t>— А чому ви тоді не на фронті?</w:t>
      </w:r>
    </w:p>
    <w:p>
      <w:r>
        <w:br/>
        <w:t>Ось тут я вперше тільки запідозрив негаразд. Дівчинка мене начебто розігрувала. Але робила це так звичайно і серйозно, що трохи мене не налякала.</w:t>
      </w:r>
    </w:p>
    <w:p>
      <w:r>
        <w:br/>
        <w:t>— На якому я маю бути фронті, Ніно?</w:t>
      </w:r>
    </w:p>
    <w:p>
      <w:r>
        <w:br/>
        <w:t>— На звичайнісінькому. Де всі. Де тато. На фронті з німцями. Я серйозно кажу, я не жартую. А то ви так дивно розмовляєте. Можливо, ви не брешете про курку і яйця?</w:t>
      </w:r>
    </w:p>
    <w:p>
      <w:r>
        <w:br/>
        <w:t>— Не брешу, — сказав я. — І ніякого фронту немає. Можливо, і справді мені під'їхати до вас?</w:t>
      </w:r>
    </w:p>
    <w:p>
      <w:r>
        <w:br/>
        <w:t>— Та я насправді не жартую! — майже крикнула Ніна. — І ви перестаньте. Мені спочатку було цікаво і весело. А зараз стало якось не так. Ви мене пробачте. Немов ви не прикидаєтеся, а кажете правду.</w:t>
      </w:r>
    </w:p>
    <w:p>
      <w:r>
        <w:br/>
        <w:t>— Слово честі, дівчинко, я кажу правду, — сказав я.</w:t>
      </w:r>
    </w:p>
    <w:p>
      <w:r>
        <w:br/>
        <w:t>— Мені навіть страшно стало. У нас піч майже не гріє. Дров мало. І темно. Тільки каганець. Сьогодні електрики немає. І мені самій сидіти ой як не хочеться. Я всі теплі речі на себе накутала.</w:t>
      </w:r>
    </w:p>
    <w:p>
      <w:r>
        <w:br/>
        <w:t>І тут-таки вона різко і якось сердито повторила питання:</w:t>
      </w:r>
    </w:p>
    <w:p>
      <w:r>
        <w:br/>
        <w:t>— Ви чому не на фронті?</w:t>
      </w:r>
    </w:p>
    <w:p>
      <w:r>
        <w:br/>
        <w:t>— На якому я можу бути фронті? — Вже і справді жарти зайшли кудись не туди. — Який може бути фронт в сімдесят другому році!</w:t>
      </w:r>
    </w:p>
    <w:p>
      <w:r>
        <w:br/>
        <w:t>— Ви мене розігруєте?</w:t>
      </w:r>
    </w:p>
    <w:p>
      <w:r>
        <w:br/>
        <w:t>Голос знову змінив тон, був він недовірливий, був він маленьким, три вершки від підлоги. І неймовірна, забута картинка виникла перед очима — те, що було зі мною, але багато років, тридцять або більше років тому. Коли мені теж було дванадцять років. І в кімнаті стояла "буржуйка". І я сиджу на дивані, підібгавши ноги. І горить свічка, чи це була гасова лампа? І курка здається нереальним, казковим птахом, якого їдять тільки в романах, хоча я тоді не думав про курку...</w:t>
      </w:r>
    </w:p>
    <w:p>
      <w:r>
        <w:br/>
        <w:t>— Ви чому замовкли? — запитала Ніна. — Ви краще говоріть.</w:t>
      </w:r>
    </w:p>
    <w:p>
      <w:r>
        <w:br/>
        <w:t>— Ніно, — сказав я. — Який зараз рік?</w:t>
      </w:r>
    </w:p>
    <w:p>
      <w:r>
        <w:br/>
        <w:t>— Сорок другий, — сказала Ніна.</w:t>
      </w:r>
    </w:p>
    <w:p>
      <w:r>
        <w:br/>
        <w:t>І я вже складав у голові скибочки невідповідностей у її словах. Вона не знає кінотеатру "Росія". І телефон у неї тільки з шести номерів. І затемнення...</w:t>
      </w:r>
    </w:p>
    <w:p>
      <w:r>
        <w:br/>
        <w:t>— Ти не помиляєшся? — запитав я.</w:t>
      </w:r>
    </w:p>
    <w:p>
      <w:r>
        <w:br/>
        <w:t>— Ні, — сказала Ніна.</w:t>
      </w:r>
    </w:p>
    <w:p>
      <w:r>
        <w:br/>
        <w:t>Вона вірила в те, що говорила. Може, голос обдурив мене? Може, їй не тринадцять років? Може, вона, сорокалітня жінка, захворіла ще тоді, дівчинкою, і їй здається, що вона залишилася там, де війна?</w:t>
      </w:r>
    </w:p>
    <w:p>
      <w:r>
        <w:br/>
        <w:t>— Послухайте, — сказав я спокійно. Не вішати ж слухавку. — Сьогодні двадцять третє грудня 1972 року. Війна закінчилася двадцять сім років тому. Ви це знаєте?</w:t>
      </w:r>
    </w:p>
    <w:p>
      <w:r>
        <w:br/>
        <w:t>— Ні, — сказала Ніна.</w:t>
      </w:r>
    </w:p>
    <w:p>
      <w:r>
        <w:br/>
        <w:t>— Ви знаєте це. Зараз дванадцята година.. Ну як вам пояснити?</w:t>
      </w:r>
    </w:p>
    <w:p>
      <w:r>
        <w:br/>
        <w:t>— Гаразд, — сказала Ніна покірно. — Я також знаю, що ви не привезете мені курку. Мені слід було здогадатися, що французьких курок не буває.</w:t>
      </w:r>
    </w:p>
    <w:p>
      <w:r>
        <w:br/>
        <w:t>— Чому?</w:t>
      </w:r>
    </w:p>
    <w:p>
      <w:r>
        <w:br/>
        <w:t>— У Франції німці.</w:t>
      </w:r>
    </w:p>
    <w:p>
      <w:r>
        <w:br/>
        <w:t>— У Франції давним-давно немає ніяких німців. Тільки якщо туристи. Але німецькі туристи бувають і в нас.</w:t>
      </w:r>
    </w:p>
    <w:p>
      <w:r>
        <w:br/>
        <w:t>— Як так? Хто їх пускає?</w:t>
      </w:r>
    </w:p>
    <w:p>
      <w:r>
        <w:br/>
        <w:t>— А чому не пускати?</w:t>
      </w:r>
    </w:p>
    <w:p>
      <w:r>
        <w:br/>
        <w:t>— Ви не надумайте сказати, що фріци нас переможуть! Ви, напевно, просто шкідник або шпигун?</w:t>
      </w:r>
    </w:p>
    <w:p>
      <w:r>
        <w:br/>
        <w:t>— Ні, я працюю в РЕВі, в Раді Економічної Взаємодопомоги. Займаюся угорцями.</w:t>
      </w:r>
    </w:p>
    <w:p>
      <w:r>
        <w:br/>
        <w:t>— Ось і знову брешете! В Угорщині фашисти.</w:t>
      </w:r>
    </w:p>
    <w:p>
      <w:r>
        <w:br/>
        <w:t>— Угорці давним-давно прогнали своїх фашистів. Угорщина — соціалістична республіка.</w:t>
      </w:r>
    </w:p>
    <w:p>
      <w:r>
        <w:br/>
        <w:t>— Ой, а я вже боялася, що ви і справді шкідник. А ви все-таки усе вигадуєте. Ні, не заперечуйте. Ви краще розкажіть мені, як буде потім. Придумайте що хочете, тільки щоб було добре. Будь ласка. І вибачте мене, що я так з вами грубо розмовляла. Я просто не зрозуміла.</w:t>
      </w:r>
    </w:p>
    <w:p>
      <w:r>
        <w:br/>
        <w:t>І я не став більше сперечатися. Як пояснити це? Я знову уявив собі, як сиджу в цьому самому сорок другому році, як мені хочеться дізнатися, коли наші візьмуть Берлін і повісять Гітлера. І ще дізнатися, де я загубив хлібну картку за жовтень. І сказав:</w:t>
      </w:r>
    </w:p>
    <w:p>
      <w:r>
        <w:br/>
        <w:t>— Ми переможемо фашистів 9 травня 1945 року.</w:t>
      </w:r>
    </w:p>
    <w:p>
      <w:r>
        <w:br/>
        <w:t>— Не може бути! Дуже довго чекати.</w:t>
      </w:r>
    </w:p>
    <w:p>
      <w:r>
        <w:br/>
        <w:t>— Слухай, Ніно, і не перебивай. Я знаю краще. І Берлін ми візьмемо другого травня. Навіть буде така медаль — "За взяття Берліна". А Гітлер накладе на себе руки. Він прийме отруту. І дасть її Єві Браун. А потім есесовці винесуть його тіло у двір імперської канцелярії, і обіллють бензином, і спалять...</w:t>
      </w:r>
    </w:p>
    <w:p>
      <w:r>
        <w:br/>
        <w:t>Я розповідав це не Ніні. Я розповідав це собі. І я слухняно повторював факти, якщо Ніна не вірила або не розуміла відразу, повертався, коли вона просила пояснити що-небудь, і ледь не втратив знов її довіри, коли сказав, що Сталін помре. Але я потім повернув її віру, повідавши про Юрія Гагаріна і про новий Арбат. І навіть насмішив Ніну, розповівши про те, що жінки носитимуть брюки-кльош і зовсім короткі спідниці. І навіть пригадав, коли наші перейдуть кордон з Прусією. Я втратив відчуття реальності. Дівчинка Ніна і хлопчисько Вадик сиділи переді мною на канапі і слухали. Тільки вони були голодні як чорти. І справи у Вадика йшли навіть гірше, ніж у Ніни; хлібну картку він загубив, і до кінця місяця їм з матір'ю доведеться жити на одну її картку, робочу картку, тому що Вадик посіяв картку десь у дворі, і лише через п'ятнадцять років він раптом пригадає, як це було, і знову засмучуватиметься, тому що картку можна було знайти навіть через тиждень; вона, звичайно, упала в підвал, коли він кинув на ґрати пальто, збираючись поганяти у футбол. І я сказав, вже потім, коли Ніна втомилася слухати те, що вважала гарною казкою:</w:t>
      </w:r>
    </w:p>
    <w:p>
      <w:r>
        <w:br/>
        <w:t>— Ти знаєш Петрівку?</w:t>
      </w:r>
    </w:p>
    <w:p>
      <w:r>
        <w:br/>
        <w:t>— Знаю, — сказала Ніна. — А її не перейменують?</w:t>
      </w:r>
    </w:p>
    <w:p>
      <w:r>
        <w:br/>
        <w:t>— Ні. Так от...</w:t>
      </w:r>
    </w:p>
    <w:p>
      <w:r>
        <w:br/>
        <w:t>Я розповів, як увійти до двору під арку і де в глибині двору є підвал, закритий ґратами. І якщо це жовтень сорок другого року, середина місяця, то в підвалі, найпевніше, лежить хлібна картка. Ми там, у дворі, грали у футбол, і я цю картку загубивив.</w:t>
      </w:r>
    </w:p>
    <w:p>
      <w:r>
        <w:br/>
        <w:t>— Який жах! — сказала Ніна. — Я б цього не пережила. Треба зараз же її відшукати. Зробіть це.</w:t>
      </w:r>
    </w:p>
    <w:p>
      <w:r>
        <w:br/>
        <w:t>Вона теж увійшла у смак гри, і десь реальність відійшла, і вже ані вона, ані я не розуміли, в якому році ми знаходимося, — ми були поза часом, ближче до її сорок другому року.</w:t>
      </w:r>
    </w:p>
    <w:p>
      <w:r>
        <w:br/>
        <w:t>— Я не можу знайти картку, — сказав я. — Минуло багато років. Але якщо зможеш, зайди туди, підвал має бути відчинений. В крайньому випадку скажеш, що картку впустила ти.</w:t>
      </w:r>
    </w:p>
    <w:p>
      <w:r>
        <w:br/>
        <w:t>І в цю мить нас роз'єднали.</w:t>
      </w:r>
    </w:p>
    <w:p>
      <w:r>
        <w:br/>
        <w:t>Ніни не було. Щось затріщало в трубці. Жіночий голос сказав:</w:t>
      </w:r>
    </w:p>
    <w:p>
      <w:r>
        <w:br/>
        <w:t>— Це 143-18-15? Вас викликає Орджонікідзе.</w:t>
      </w:r>
    </w:p>
    <w:p>
      <w:r>
        <w:br/>
        <w:t>— Ви помилилися номером, — сказав я.</w:t>
      </w:r>
    </w:p>
    <w:p>
      <w:r>
        <w:br/>
        <w:t>— Даруйте, — сказав жіночий голос байдуже.</w:t>
      </w:r>
    </w:p>
    <w:p>
      <w:r>
        <w:br/>
        <w:t>І були короткі гудки.</w:t>
      </w:r>
    </w:p>
    <w:p>
      <w:r>
        <w:br/>
        <w:t>Я відразу ж набрав знову Нінин номер. Мені потрібно було вибачитися. Потрібно було посміятися разом з дівчинкою. Адже виходила загалом нісенітниця...</w:t>
      </w:r>
    </w:p>
    <w:p>
      <w:r>
        <w:br/>
        <w:t>— Так, — сказав голос Ніни.</w:t>
      </w:r>
    </w:p>
    <w:p>
      <w:r>
        <w:br/>
        <w:t>Іншої Ніни.</w:t>
      </w:r>
    </w:p>
    <w:p>
      <w:r>
        <w:br/>
        <w:t>— Це ви? — запитав я.</w:t>
      </w:r>
    </w:p>
    <w:p>
      <w:r>
        <w:br/>
        <w:t>— А, це ти, Вадиме? Чого тобі не спиться?</w:t>
      </w:r>
    </w:p>
    <w:p>
      <w:r>
        <w:br/>
        <w:t>— Вибач, — сказав я. — Мені інша Ніна потрібна.</w:t>
      </w:r>
    </w:p>
    <w:p>
      <w:r>
        <w:br/>
        <w:t>— Що?</w:t>
      </w:r>
    </w:p>
    <w:p>
      <w:r>
        <w:br/>
        <w:t>Я повісив слухавку і знову набрав номер.</w:t>
      </w:r>
    </w:p>
    <w:p>
      <w:r>
        <w:br/>
        <w:t>— Ти з'їхав з глузду? — запитала Ніна. — Ти пив?</w:t>
      </w:r>
    </w:p>
    <w:p>
      <w:r>
        <w:br/>
        <w:t>— Вибач, — сказав я і знову кинув трубку.</w:t>
      </w:r>
    </w:p>
    <w:p>
      <w:r>
        <w:br/>
        <w:t>Тепер дзвонити було марно. Дзвінок з Орджонікідзе все повернув на свої місця. А який у неї справжній телефон? Арбат — три, ні, Арбат — один — тридцять два — тридцять... Ні, сорок...</w:t>
      </w:r>
    </w:p>
    <w:p>
      <w:r>
        <w:br/>
        <w:t>Доросла Ніна подзвонила мені сама.</w:t>
      </w:r>
    </w:p>
    <w:p>
      <w:r>
        <w:br/>
        <w:t>— Я весь вечір сиділа удома, — сказала вона. — Думала, ти подзвониш, поясниш, чому ти вчора так поводився. Але ти, вочевидь, зовсім з'їхав з глузду.</w:t>
      </w:r>
    </w:p>
    <w:p>
      <w:r>
        <w:br/>
        <w:t>— Напевно, — погодився я.</w:t>
      </w:r>
    </w:p>
    <w:p>
      <w:r>
        <w:br/>
        <w:t>Мені не хотілося розповідати їй про довгі розмови з іншою Ніною.</w:t>
      </w:r>
    </w:p>
    <w:p>
      <w:r>
        <w:br/>
        <w:t>— Яка ще інша Ніна? — запитала вона. — Це образ? Ти хочеш заявити, що бажав би бачити мене іншою?</w:t>
      </w:r>
    </w:p>
    <w:p>
      <w:r>
        <w:br/>
        <w:t>— На добраніч, Ніночко, — сказав я. — Завтра все поясню.</w:t>
      </w:r>
    </w:p>
    <w:p>
      <w:r>
        <w:br/>
        <w:t>...Найцікавіше, що у цієї дивної історії був не менш дивний кінець. Наступного дня вранці я поїхав до мами. І сказав, що розберу антресолі. Я три роки обіцяв це зробити, а тут приїхав сам. Я знаю, що мама нічого не викидає. З того, що, як їй здається, може придатися. Я корпався години півтори в старих журналах, підручниках, розрізнених томах додатків до "Ниви". Книги були не запорошеними, але пахли старим, теплим пилом. Нарешті я відшукав телефонну книгу за 1950 рік. Книга розпухла від вкладених у неї записок і закладених папірцями сторінок, кути яких були обшарпані і обслинені. Книга була настільки знайома, що здавалося дивним, як я міг її забути, — коли б не розмова з Ніною, я б ніколи і не пригадав про її існування. І стало трохи соромно, як перед чесно відслужилим костюмом, який віддають лахмітникові на певну смерть.</w:t>
      </w:r>
    </w:p>
    <w:p>
      <w:r>
        <w:br/>
        <w:t>Чотири перші цифри відомі. Г-1-32... І ще я знав, що телефон, якщо ніхто з нас не прикидався, якщо з мене не пожартували, стояв у провулку Сивцев Вражек, в будинку 15/25. Жодних шансів знайти її телефон не було. Я всівся з книгою у коридорі, витягнувши з ванни табурет. Мама нічого не зрозуміла, посміхнулася тільки, проходячи мимо, і сказала:</w:t>
      </w:r>
    </w:p>
    <w:p>
      <w:r>
        <w:br/>
        <w:t>— Ти завжди так. Почнеш розбирати книги, зачитаєшся через десять хвилин. І прибиранню кінець.</w:t>
      </w:r>
    </w:p>
    <w:p>
      <w:r>
        <w:br/>
        <w:t>Вона не помітила, що я читаю телефонну книгу.</w:t>
      </w:r>
    </w:p>
    <w:p>
      <w:r>
        <w:br/>
        <w:t>Я знайшов цей телефон. Двадцять років тому він стояв у тій самій квартирі, що й у сорок другому році. І записаний був на Фролову К. Г.</w:t>
      </w:r>
    </w:p>
    <w:p>
      <w:r>
        <w:br/>
        <w:t>Згоден, я займався дурницями. Шукав те, чого бути не могло. Але цілком припускаю, що відсотків десять цілком нормальних людей, опинися вони на моєму місці, робили б те саме. І я поїхав на Сивцев Вражек.</w:t>
      </w:r>
    </w:p>
    <w:p>
      <w:r>
        <w:br/>
        <w:t>Нові мешканці в квартирі не знали, куди виїхали Фролови. Та й чи жили вони тут? Але мені пощастило в будуправлінні. Старенька бухгалтерка пам'ятала Фролових, з її допомогою я дізнався все, що було потрібно, через адресний стіл.</w:t>
      </w:r>
    </w:p>
    <w:p>
      <w:r>
        <w:br/>
        <w:t>Вже стемніло. Новим районом, серед однакових панельних веж гуляла віхола. У стандартному двоповерховому магазині продавали французьких курей у вкритих інеєм прозорих пакетах. У мене з'явилася спокуса купити курку і принести її, як обіцяв, хоч і з двадцятирічним запізненням. Але я добре зробив, що не купив її. У квартирі нікого не було. І по тому, як лунко розносився дзвінок, мені здалося, що тут люди не живуть. Виїхали.</w:t>
      </w:r>
    </w:p>
    <w:p>
      <w:r>
        <w:br/>
        <w:t>Я хотів було піти, але потім, раз вже забрався так далеко, подзвонив у двері поряд.</w:t>
      </w:r>
    </w:p>
    <w:p>
      <w:r>
        <w:br/>
        <w:t>— Скажіть, Фролова Ніна Сергіївна — ваша сусідка?</w:t>
      </w:r>
    </w:p>
    <w:p>
      <w:r>
        <w:br/>
        <w:t>Хлопець у майці, з димлячим паяльником у руці відповів байдуже:</w:t>
      </w:r>
    </w:p>
    <w:p>
      <w:r>
        <w:br/>
        <w:t>— Вони виїхали.</w:t>
      </w:r>
    </w:p>
    <w:p>
      <w:r>
        <w:br/>
        <w:t>— Куди?</w:t>
      </w:r>
    </w:p>
    <w:p>
      <w:r>
        <w:br/>
        <w:t>— Місяць як виїхали на Північ. До весни не повернуться. І Ніна Сергіївна, і чоловік її.</w:t>
      </w:r>
    </w:p>
    <w:p>
      <w:r>
        <w:br/>
        <w:t>Я вибачився, почав спускатися сходами. І думав, що в Москві, цілком імовірно, живе не одна Ніна Сергіївна Фролова 1930 року народження.</w:t>
      </w:r>
    </w:p>
    <w:p>
      <w:r>
        <w:br/>
        <w:t>І тут двері позаду знову розчинилися.</w:t>
      </w:r>
    </w:p>
    <w:p>
      <w:r>
        <w:br/>
        <w:t>— Зачекайте, — сказав той самий хлопець. — Мати щось сказати хоче.</w:t>
      </w:r>
    </w:p>
    <w:p>
      <w:r>
        <w:br/>
        <w:t>Мати його тут-таки з'явилася у дверях, запинаючи халат.</w:t>
      </w:r>
    </w:p>
    <w:p>
      <w:r>
        <w:br/>
        <w:t>— А ви ким їй будете?</w:t>
      </w:r>
    </w:p>
    <w:p>
      <w:r>
        <w:br/>
        <w:t>— Так просто, — сказав я. — Знайомий.</w:t>
      </w:r>
    </w:p>
    <w:p>
      <w:r>
        <w:br/>
        <w:t>— Не Вадим Миколайович?</w:t>
      </w:r>
    </w:p>
    <w:p>
      <w:r>
        <w:br/>
        <w:t>— Вадим Миколайович.</w:t>
      </w:r>
    </w:p>
    <w:p>
      <w:r>
        <w:br/>
        <w:t>— Ну ось, — зраділа жінка, — трохи вас не втратила. Вона б мені ніколи цього не пробачила. Ніна так і сказала: не пробачу. І записку на двері приколола. Тільки записку, напевно, хлоп'ята зірвали. Місяць вже минув. Вона сказала, що ви в грудні прийдете. І навіть сказала, що постараєтьсь повернутися, але далеко ж бо як...</w:t>
      </w:r>
    </w:p>
    <w:p>
      <w:r>
        <w:br/>
        <w:t>Жінка стояла в дверях, дивилася на мене, немов чекала, що я зараз відкрию якусь таємницю, розповім їй про невдалу любов. Напевно, вона і Ніну мордувала: хто він тобі? І Ніна теж сказала їй: "Просто знайомий".</w:t>
      </w:r>
    </w:p>
    <w:p>
      <w:r>
        <w:br/>
        <w:t>Жінка витримала паузу, дістала лист з кишені халата.</w:t>
      </w:r>
    </w:p>
    <w:p>
      <w:r>
        <w:br/>
        <w:t>"Дорогий Вадиме Миколайовичу!</w:t>
      </w:r>
    </w:p>
    <w:p>
      <w:r>
        <w:br/>
        <w:t>Я, звичайно, знаю, що ви не прийдете. Та і як можна вірити дитячим мріям, які й собі самій вже здаються лише мріями. Але ж хлібна картка була в тому самому підвалі, про який ви встигли мені сказати..."</w:t>
      </w:r>
    </w:p>
    <w:p>
      <w:r>
        <w:br/>
        <w:t>© БУЛЫЧЕВ К. Люди как люди. — М.: Молодая гвардия, 1975. — 288 с. — (Б-ка советской фантастики).</w:t>
      </w:r>
    </w:p>
    <w:p>
      <w:r>
        <w:br/>
        <w:t>© ГЕНИК Віталій, переклад з російської, 2008.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Можна попросити Ніну?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