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Москва — Одеса</w:t>
      </w:r>
    </w:p>
    <w:p>
      <w:r>
        <w:br/>
        <w:t xml:space="preserve"> Я вкотре вже лечу Москва — Одеса,&lt;br /&gt;</w:t>
        <w:br/>
        <w:t>Літак не випускають знову от.&lt;br /&gt;</w:t>
        <w:br/>
        <w:t>А ось пройшла вся в синім стюардесса, як принцеса —&lt;br /&gt;</w:t>
        <w:br/>
        <w:t>Надійна, як весь наш цивільний флот.</w:t>
      </w:r>
    </w:p>
    <w:p>
      <w:r>
        <w:br/>
        <w:t>Над Мурманськом — ні хмарки, хмарки — ні,&lt;br /&gt;</w:t>
        <w:br/>
        <w:t>Хоч зараз — он, лети в Аддіс-Абебу.&lt;br /&gt;</w:t>
        <w:br/>
        <w:t>Відкриті Київ, Харків, Кишинів,&lt;br /&gt;</w:t>
        <w:br/>
        <w:t>І Львів відкрит, мені ж — туди не треба!</w:t>
      </w:r>
    </w:p>
    <w:p>
      <w:r>
        <w:br/>
        <w:t>Сказали: "Сподіватись — нема сенсу&lt;br /&gt;</w:t>
        <w:br/>
        <w:t>Не варто уповать на небеса! "&lt;br /&gt;</w:t>
        <w:br/>
        <w:t>Затримку ось дають знов рейсу на Одесу:&lt;br /&gt;</w:t>
        <w:br/>
        <w:t>Тепер — обледеніла смуга вся.</w:t>
      </w:r>
    </w:p>
    <w:p>
      <w:r>
        <w:br/>
        <w:t>А в Ленінграді — з даху потекло, —&lt;br /&gt;</w:t>
        <w:br/>
        <w:t>Чом не летіти в Ленінград по небу?!&lt;br /&gt;</w:t>
        <w:br/>
        <w:t>В Тбілісі — там все ясно, там тепло&amp;#769;,&lt;br /&gt;</w:t>
        <w:br/>
        <w:t>Там чай росте, мені ж — туди не треба!</w:t>
      </w:r>
    </w:p>
    <w:p>
      <w:r>
        <w:br/>
        <w:t>Я чую: до Ростовів вилітають, —&lt;br /&gt;</w:t>
        <w:br/>
        <w:t>Мені ж потрібно конче до Одес!&lt;br /&gt;</w:t>
        <w:br/>
        <w:t>Мені треба туди, куди нас не приймають,&lt;br /&gt;</w:t>
        <w:br/>
        <w:t>І вже три дні, як відкладають рейс.</w:t>
      </w:r>
    </w:p>
    <w:p>
      <w:r>
        <w:br/>
        <w:t>Мені — де кучугури намело,&lt;br /&gt;</w:t>
        <w:br/>
        <w:t>Де завтра снігопад чекають з неба!..&lt;br /&gt;</w:t>
        <w:br/>
        <w:t>Де-небудь же все ясно і світло&amp;#769; —&lt;br /&gt;</w:t>
        <w:br/>
        <w:t>Там добре так, мені ж — туди не треба!</w:t>
      </w:r>
    </w:p>
    <w:p>
      <w:r>
        <w:br/>
        <w:t>Нас звідси не пускають, туди нас не приймають, —&lt;br /&gt;</w:t>
        <w:br/>
        <w:t>Несправедливо — сумно так, — та от&lt;br /&gt;</w:t>
        <w:br/>
        <w:t>Нас на посадку нудно стюардеса зазиває,&lt;br /&gt;</w:t>
        <w:br/>
        <w:t>Доступна, як і весь цивільний флот.</w:t>
      </w:r>
    </w:p>
    <w:p>
      <w:r>
        <w:br/>
        <w:t>Відкрили десь найдальший закуток,&lt;br /&gt;</w:t>
        <w:br/>
        <w:t>Ледве не далі, ніж Аддіс-Абеба,&lt;br /&gt;</w:t>
        <w:br/>
        <w:t>Відкрит закритий порт Владивосток,&lt;br /&gt;</w:t>
        <w:br/>
        <w:t>Париж відкрит, — мені ж — туди не треба!</w:t>
      </w:r>
    </w:p>
    <w:p>
      <w:r>
        <w:br/>
        <w:t>Злетимо, розпогодиться — всі заборони знімуть!&lt;br /&gt;</w:t>
        <w:br/>
        <w:t>Лайнер напруживсь, чути визг турбін...&lt;br /&gt;</w:t>
        <w:br/>
        <w:t>А я не вірю вже ні в що — мене не візьмуть, —&lt;br /&gt;</w:t>
        <w:br/>
        <w:t>Знову знайдеться безліч тих причин.</w:t>
      </w:r>
    </w:p>
    <w:p>
      <w:r>
        <w:br/>
        <w:t>Мені — де хуртовини і туман,&lt;br /&gt;</w:t>
        <w:br/>
        <w:t>Де завтра снігопад чекають з неба!..&lt;br /&gt;</w:t>
        <w:br/>
        <w:t>Відкрили Лондон, Делі, Магадан —&lt;br /&gt;</w:t>
        <w:br/>
        <w:t>Відкрили все, мені ж — туди не треба!</w:t>
      </w:r>
    </w:p>
    <w:p>
      <w:r>
        <w:br/>
        <w:t>Я прав, хоч плач, хоч смійся, — та знов затримка рейсу —&lt;br /&gt;</w:t>
        <w:br/>
        <w:t>І нас назад в минуле кличе от&lt;br /&gt;</w:t>
        <w:br/>
        <w:t>Уся струнка, як "ТУ", та стюардеса міс Одеса, —&lt;br /&gt;</w:t>
        <w:br/>
        <w:t>Що схожа на весь наш цивільний флот.</w:t>
      </w:r>
    </w:p>
    <w:p>
      <w:r>
        <w:br/>
        <w:t>Знов дають затримку до восьми —&lt;br /&gt;</w:t>
        <w:br/>
        <w:t>Покірно громадяни засинають...&lt;br /&gt;</w:t>
        <w:br/>
        <w:t>Все це мені набридло, чорт візьми, —&lt;br /&gt;</w:t>
        <w:br/>
        <w:t>І я лечу туди, де ще приймають!</w:t>
      </w:r>
    </w:p>
    <w:p>
      <w:r>
        <w:br/>
        <w:t>© Петро Голубков. Переклад, 2013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— Одеса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