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Молитва за Україну</w:t>
      </w:r>
    </w:p>
    <w:p>
      <w:r>
        <w:br/>
        <w:t xml:space="preserve"> Люблю свій край, у ньому все для мене.&lt;br /&gt;</w:t>
        <w:br/>
        <w:t>Садів букети. Лісу океан&lt;br /&gt;</w:t>
        <w:br/>
        <w:t>Шепоче про щось давнє і таємне,&lt;br /&gt;</w:t>
        <w:br/>
        <w:t>Аж дослухається обабіч нього лан&lt;br /&gt;</w:t>
        <w:br/>
        <w:t>У золоті достиглої пшениці.&lt;br /&gt;</w:t>
        <w:br/>
        <w:t>Що не зернинка – таїна життя!&lt;br /&gt;</w:t>
        <w:br/>
        <w:t>Рясніють колосочки яснолиці,&lt;br /&gt;</w:t>
        <w:br/>
        <w:t>Як охоронці щастя й майбуття&lt;br /&gt;</w:t>
        <w:br/>
        <w:t>На теренах святої України,&lt;br /&gt;</w:t>
        <w:br/>
        <w:t>Величної держави між держав,&lt;br /&gt;</w:t>
        <w:br/>
        <w:t>Твоєї і моєї Батьківщини,&lt;br /&gt;</w:t>
        <w:br/>
        <w:t>Тож працею її ім’я прослав!&lt;br /&gt;</w:t>
        <w:br/>
        <w:t>Щоб ми були у ній не просто діти,&lt;br /&gt;</w:t>
        <w:br/>
        <w:t>А цвіт її і плем’я молоде.&lt;br /&gt;</w:t>
        <w:br/>
        <w:t>Довкола неї стільки того світу –&lt;br /&gt;</w:t>
        <w:br/>
        <w:t>Такої ж, як вона, нема ніде!&lt;br /&gt;</w:t>
        <w:br/>
        <w:t>Гіркий полин, але душа світліє,&lt;br /&gt;</w:t>
        <w:br/>
        <w:t>Коли його зустрінеш край доріг.&lt;br /&gt;</w:t>
        <w:br/>
        <w:t>Гінкі тополі – наче наші мрії,&lt;br /&gt;</w:t>
        <w:br/>
        <w:t>Верба розкішна – вічний оберіг.&lt;br /&gt;</w:t>
        <w:br/>
        <w:t>Росте така висока і розлога!&lt;br /&gt;</w:t>
        <w:br/>
        <w:t>Заходжу в тінь, як у священний храм.&lt;br /&gt;</w:t>
        <w:br/>
        <w:t>Здається, вона молиться до Бога,&lt;br /&gt;</w:t>
        <w:br/>
        <w:t>Щоб в Україні було добре нам!&lt;br /&gt;</w:t>
        <w:br/>
        <w:t>І я свою молитву долучаю&lt;br /&gt;</w:t>
        <w:br/>
        <w:t>За Україну, що в світах одна,&lt;br /&gt;</w:t>
        <w:br/>
        <w:t>Така квітуча й пишна, наче з раю,&lt;br /&gt;</w:t>
        <w:br/>
        <w:t>Для нас усіх дарована вона!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за Україну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