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Мій давній голос</w:t>
      </w:r>
    </w:p>
    <w:p>
      <w:r>
        <w:br/>
        <w:t xml:space="preserve"> Архітектура&lt;br /&gt;</w:t>
        <w:br/>
        <w:t>Чуже проколювало небо готикою,&lt;br /&gt;</w:t>
        <w:br/>
        <w:t>хмурився химерами модерн,&lt;br /&gt;</w:t>
        <w:br/>
        <w:t>рябіла східня екзотика,&lt;br /&gt;</w:t>
        <w:br/>
        <w:t>щоб я помер.&lt;br /&gt;</w:t>
        <w:br/>
        <w:t>Але я ріс вежею Успення,&lt;br /&gt;</w:t>
        <w:br/>
        <w:t>видирався з сутеренних зажур,&lt;br /&gt;</w:t>
        <w:br/>
        <w:t>щоб згодом&lt;br /&gt;</w:t>
        <w:br/>
        <w:t>струнким і упевненим&lt;br /&gt;</w:t>
        <w:br/>
        <w:t>став всім на голови&lt;br /&gt;</w:t>
        <w:br/>
        <w:t>Юр.</w:t>
      </w:r>
    </w:p>
    <w:p>
      <w:r>
        <w:br/>
        <w:t>"Юр" М. Сосенка&lt;br /&gt;</w:t>
        <w:br/>
        <w:t>Юр восени самітній:&lt;br /&gt;</w:t>
        <w:br/>
        <w:t>дерева летять за вітром,&lt;br /&gt;</w:t>
        <w:br/>
        <w:t>дерева летять столітні,&lt;br /&gt;</w:t>
        <w:br/>
        <w:t>як журавлі за літом…</w:t>
      </w:r>
    </w:p>
    <w:p>
      <w:r>
        <w:br/>
        <w:t>Юр, як листок від печалі,&lt;br /&gt;</w:t>
        <w:br/>
        <w:t>легкий,&lt;br /&gt;</w:t>
        <w:br/>
        <w:t>і аж світиться наскрізь.&lt;br /&gt;</w:t>
        <w:br/>
        <w:t>Він в небо&lt;br /&gt;</w:t>
        <w:br/>
        <w:t>напевно відчалить,&lt;br /&gt;</w:t>
        <w:br/>
        <w:t>бо в нього осінній настрій.</w:t>
      </w:r>
    </w:p>
    <w:p>
      <w:r>
        <w:br/>
        <w:t>"Юр" О. Новаківського&lt;br /&gt;</w:t>
        <w:br/>
        <w:t>Хлюпає полум’ям день,&lt;br /&gt;</w:t>
        <w:br/>
        <w:t>бризка вогнем і вітрами,&lt;br /&gt;</w:t>
        <w:br/>
        <w:t>вогнем червоних дерев,&lt;br /&gt;</w:t>
        <w:br/>
        <w:t>вогнем стоязикої хмари.&lt;br /&gt;</w:t>
        <w:br/>
        <w:t>Лише серед лави барв,&lt;br /&gt;</w:t>
        <w:br/>
        <w:t>серед нетривкості й бурі&lt;br /&gt;</w:t>
        <w:br/>
        <w:t>несе себе&lt;br /&gt;</w:t>
        <w:br/>
        <w:t>вічності в дар&lt;br /&gt;</w:t>
        <w:br/>
        <w:t>сильвета собору Юра.</w:t>
      </w:r>
    </w:p>
    <w:p>
      <w:r>
        <w:br/>
        <w:t>Будинок&lt;br /&gt;</w:t>
        <w:br/>
        <w:t>О, яка солодкість ліній,&lt;br /&gt;</w:t>
        <w:br/>
        <w:t>гама барв медовосонна,&lt;br /&gt;</w:t>
        <w:br/>
        <w:t>угорі венери з ліні&lt;br /&gt;</w:t>
        <w:br/>
        <w:t>простягли лелійні лона.&lt;br /&gt;</w:t>
        <w:br/>
        <w:t>Слимаки дзвінких балконів&lt;br /&gt;</w:t>
        <w:br/>
        <w:t>закрутились ажурово,&lt;br /&gt;</w:t>
        <w:br/>
        <w:t>і різьби химерні грона&lt;br /&gt;</w:t>
        <w:br/>
        <w:t>зодягли дверей підкови.&lt;br /&gt;</w:t>
        <w:br/>
        <w:t>Все веселкою, дугою&lt;br /&gt;</w:t>
        <w:br/>
        <w:t>без контрастів і без кантів.&lt;br /&gt;</w:t>
        <w:br/>
        <w:t>Лиш внизу кричать від болю&lt;br /&gt;</w:t>
        <w:br/>
        <w:t>вдавлені у брук а т л а н т и.</w:t>
      </w:r>
    </w:p>
    <w:p>
      <w:r>
        <w:br/>
        <w:t>"Муза" О. Новаківського&lt;br /&gt;</w:t>
        <w:br/>
        <w:t>Осяяна сонячною повінню,&lt;br /&gt;</w:t>
        <w:br/>
        <w:t>вона дивилась з його полотен&lt;br /&gt;</w:t>
        <w:br/>
        <w:t>очима, що були повні&lt;br /&gt;</w:t>
        <w:br/>
        <w:t>невимовної скорботи.&lt;br /&gt;</w:t>
        <w:br/>
        <w:t>І тому,&lt;br /&gt;</w:t>
        <w:br/>
        <w:t>що він прагнув бунту&lt;br /&gt;</w:t>
        <w:br/>
        <w:t>і гострої,&lt;br /&gt;</w:t>
        <w:br/>
        <w:t>як вістря,&lt;br /&gt;</w:t>
        <w:br/>
        <w:t>музики,&lt;br /&gt;</w:t>
        <w:br/>
        <w:t>вона мусила бути&lt;br /&gt;</w:t>
        <w:br/>
        <w:t>його м у з о ю.</w:t>
      </w:r>
    </w:p>
    <w:p>
      <w:r>
        <w:br/>
        <w:t>"Автопортрет" О. Новаківського&lt;br /&gt;</w:t>
        <w:br/>
        <w:t>Він був замислений&lt;br /&gt;</w:t>
        <w:br/>
        <w:t>і величний,&lt;br /&gt;</w:t>
        <w:br/>
        <w:t>зайнявши весь сонячний простір,&lt;br /&gt;</w:t>
        <w:br/>
        <w:t>до людей повернув обличчя&lt;br /&gt;</w:t>
        <w:br/>
        <w:t>мудре і гостре.&lt;br /&gt;</w:t>
        <w:br/>
        <w:t>А вона була десь в перспективі,&lt;br /&gt;</w:t>
        <w:br/>
        <w:t>обличчя мала на руку оперте,&lt;br /&gt;</w:t>
        <w:br/>
        <w:t>обличчя безнадійне і красиве,&lt;br /&gt;</w:t>
        <w:br/>
        <w:t>і була його а в т о п о р т р е т о м.</w:t>
      </w:r>
    </w:p>
    <w:p>
      <w:r>
        <w:br/>
        <w:t>"Пробудження" О. Новаківського&lt;br /&gt;</w:t>
        <w:br/>
        <w:t>Дівчинка&lt;br /&gt;</w:t>
        <w:br/>
        <w:t>потягнулась спросоння,&lt;br /&gt;</w:t>
        <w:br/>
        <w:t>оголивши теплі коліна,&lt;br /&gt;</w:t>
        <w:br/>
        <w:t>струнка, як сонячний промінь,&lt;br /&gt;</w:t>
        <w:br/>
        <w:t>і сама серед стрункого проміння.&lt;br /&gt;</w:t>
        <w:br/>
        <w:t>Стіни клали на себе сонце.&lt;br /&gt;</w:t>
        <w:br/>
        <w:t>Воскресали давні ікони,&lt;br /&gt;</w:t>
        <w:br/>
        <w:t>що спали в павутинному мороці&lt;br /&gt;</w:t>
        <w:br/>
        <w:t>довгими віками.&lt;br /&gt;</w:t>
        <w:br/>
        <w:t>І зникла з їх лику байдужість,&lt;br /&gt;</w:t>
        <w:br/>
        <w:t>і полились благословенням їх очі,&lt;br /&gt;</w:t>
        <w:br/>
        <w:t>бо настало п р о б у д ж е н н я&lt;br /&gt;</w:t>
        <w:br/>
        <w:t>дівчинки&lt;br /&gt;</w:t>
        <w:br/>
        <w:t>в полотняній сорочці.</w:t>
      </w:r>
    </w:p>
    <w:p>
      <w:r>
        <w:br/>
        <w:t>"Зима" О. Кульчицької&lt;br /&gt;</w:t>
        <w:br/>
        <w:t>Спала Земля,&lt;br /&gt;</w:t>
        <w:br/>
        <w:t>підібгавши під себе ноги,&lt;br /&gt;</w:t>
        <w:br/>
        <w:t>в затишнім&lt;br /&gt;</w:t>
        <w:br/>
        <w:t>сніговім наметі,&lt;br /&gt;</w:t>
        <w:br/>
        <w:t>а поруч у віковічних барлогах&lt;br /&gt;</w:t>
        <w:br/>
        <w:t>зимували старі ведмеді.&lt;br /&gt;</w:t>
        <w:br/>
        <w:t>А поруч&lt;br /&gt;</w:t>
        <w:br/>
        <w:t>обгризали зайці&lt;br /&gt;</w:t>
        <w:br/>
        <w:t>червоне пруття ожини.&lt;br /&gt;</w:t>
        <w:br/>
        <w:t>І висли&lt;br /&gt;</w:t>
        <w:br/>
        <w:t>великі, як у казці,&lt;br /&gt;</w:t>
        <w:br/>
        <w:t>зірчасті сніжини…&lt;br /&gt;</w:t>
        <w:br/>
        <w:t>Землі було тепло в наметі,&lt;br /&gt;</w:t>
        <w:br/>
        <w:t>і уста вона склала в усміх,&lt;br /&gt;</w:t>
        <w:br/>
        <w:t>бо їй снилось,&lt;br /&gt;</w:t>
        <w:br/>
        <w:t>що ведмеді ласують медом,&lt;br /&gt;</w:t>
        <w:br/>
        <w:t>а зайці мають молоду капусту.</w:t>
      </w:r>
    </w:p>
    <w:p>
      <w:r>
        <w:br/>
        <w:t>Туман&lt;br /&gt;</w:t>
        <w:br/>
        <w:t>Набухло дерево гігантською сльозою,&lt;br /&gt;</w:t>
        <w:br/>
        <w:t>згубилось місто в білому полоні.&lt;br /&gt;</w:t>
        <w:br/>
        <w:t>Твого волосся золотистий сонях&lt;br /&gt;</w:t>
        <w:br/>
        <w:t>зазолотився на туманових полотнах.</w:t>
      </w:r>
    </w:p>
    <w:p>
      <w:r>
        <w:br/>
        <w:t>І знову ти покірна і несміла&lt;br /&gt;</w:t>
        <w:br/>
        <w:t>лиця зіперла лагідне овалля&lt;br /&gt;</w:t>
        <w:br/>
        <w:t>на лебединих рук веселку білу,&lt;br /&gt;</w:t>
        <w:br/>
        <w:t>так ніжно виткану із довгої печалі.</w:t>
      </w:r>
    </w:p>
    <w:p>
      <w:r>
        <w:br/>
        <w:t>А ніч струмить в моє страждальне місто&lt;br /&gt;</w:t>
        <w:br/>
        <w:t>крізь образ твій зворушливо прозорий.&lt;br /&gt;</w:t>
        <w:br/>
        <w:t>Набухле дерево хитнулось і зависло&lt;br /&gt;</w:t>
        <w:br/>
        <w:t>на веслах вій гігантською сльозою.</w:t>
      </w:r>
    </w:p>
    <w:p>
      <w:r>
        <w:br/>
        <w:t>Пробач мені! Я терпну від бажання&lt;br /&gt;</w:t>
        <w:br/>
        <w:t>спалити видиво у полум’ї червонім,&lt;br /&gt;</w:t>
        <w:br/>
        <w:t>щоб за вогненними палкими вітражами&lt;br /&gt;</w:t>
        <w:br/>
        <w:t>забронзовіла жінка в золотім шоломі.</w:t>
      </w:r>
    </w:p>
    <w:p>
      <w:r>
        <w:br/>
        <w:t>"Лемкиня" П. Обаля&lt;br /&gt;</w:t>
        <w:br/>
        <w:t>Стоїть мадонна в синіх лопухах,&lt;br /&gt;</w:t>
        <w:br/>
        <w:t>у небі голубого світла.&lt;br /&gt;</w:t>
        <w:br/>
        <w:t>Заплакане дитя раптово затиха,&lt;br /&gt;</w:t>
        <w:br/>
        <w:t>здивоване таким великим світом.</w:t>
      </w:r>
    </w:p>
    <w:p>
      <w:r>
        <w:br/>
        <w:t>Ось колихнулася колиска лопуха —&lt;br /&gt;</w:t>
        <w:br/>
        <w:t>метнувся птах сполоханий в долину,&lt;br /&gt;</w:t>
        <w:br/>
        <w:t>де димарі старих замшілих хат&lt;br /&gt;</w:t>
        <w:br/>
        <w:t>заквітли білим квітом диму.</w:t>
      </w:r>
    </w:p>
    <w:p>
      <w:r>
        <w:br/>
        <w:t>Повзуть кущі по лагідній горі,&lt;br /&gt;</w:t>
        <w:br/>
        <w:t>росте дзвіниця стрімко, як смерека.&lt;br /&gt;</w:t>
        <w:br/>
        <w:t>Вода хмарин на теплу синю рінь&lt;br /&gt;</w:t>
        <w:br/>
        <w:t>то напливе, то відпливає легко.</w:t>
      </w:r>
    </w:p>
    <w:p>
      <w:r>
        <w:br/>
        <w:t>І білий бог з осяяних верхів&lt;br /&gt;</w:t>
        <w:br/>
        <w:t>косу відкине, радісно уздрівши&lt;br /&gt;</w:t>
        <w:br/>
        <w:t>мадонну і дитя між лопухів,&lt;br /&gt;</w:t>
        <w:br/>
        <w:t>між синіх лопухів лемківського узлісся.</w:t>
      </w:r>
    </w:p>
    <w:p>
      <w:r>
        <w:br/>
        <w:t>Могила Шашкевича&lt;br /&gt;</w:t>
        <w:br/>
        <w:t>Жінка з чорного металу,&lt;br /&gt;</w:t>
        <w:br/>
        <w:t>жінка чорної печалі&lt;br /&gt;</w:t>
        <w:br/>
        <w:t>над могилою припала&lt;br /&gt;</w:t>
        <w:br/>
        <w:t>у мовчанні…&lt;br /&gt;</w:t>
        <w:br/>
        <w:t>Хрест стримів,&lt;br /&gt;</w:t>
        <w:br/>
        <w:t>як долі стержень,&lt;br /&gt;</w:t>
        <w:br/>
        <w:t>але біль поволі гаснув&lt;br /&gt;</w:t>
        <w:br/>
        <w:t>і крізь траурну одежу&lt;br /&gt;</w:t>
        <w:br/>
        <w:t>засвітилось тіло ясно.&lt;br /&gt;</w:t>
        <w:br/>
        <w:t>І торкнув їй спокій вічі,&lt;br /&gt;</w:t>
        <w:br/>
        <w:t>слід сльози з лиця зітерши…&lt;br /&gt;</w:t>
        <w:br/>
        <w:t>І спливає тільки вічність&lt;br /&gt;</w:t>
        <w:br/>
        <w:t>по складках її одежі.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Мій давній голос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