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М'який</w:t>
      </w:r>
    </w:p>
    <w:p>
      <w:r>
        <w:br/>
        <w:t xml:space="preserve"> &lt;p&gt;Щонеділі ввечері дядько Лук'ян, що досі спав, обнявши "Обломова", розгорнутого на тому місці, де Іллі Іллічу й уві сні хочеться спати, каже до мене розніжено-хрипкувато спросоння:</w:t>
      </w:r>
    </w:p>
    <w:p>
      <w:r>
        <w:br/>
        <w:t>— Захаре, подай мені плаття, підемо, теє-то як його, до М'якого.</w:t>
      </w:r>
    </w:p>
    <w:p>
      <w:r>
        <w:br/>
        <w:t>У доброму гуморі — а він рідко коли втрачає його навіть після кількох нічних операцій — дядько майже не буває самим собою, він завжди когось грає: Возного, Собакевича, Карася, Обломова, своїх колишніх односельців, а ще єдиного нашого земляка, який живе тут, на шахті, Микиту Норовця, прозваного ним же таки — М'який.</w:t>
      </w:r>
    </w:p>
    <w:p>
      <w:r>
        <w:br/>
        <w:t>Микита приїхав до нас років через два по війні. В заношеному солдатському одязі — шапці, бушлаті та галіфе до черевиків з кирзовими халявками, високий і худий, мов скракля,— він утяг до кімнати перев'язаний лантух, з якого стирчала червона грушева ручка фуганка, сів при порозі навпочіпки і, навіть не поздоровкавшись, заплакав.</w:t>
      </w:r>
    </w:p>
    <w:p>
      <w:r>
        <w:br/>
        <w:t>Дядько Лук'ян, що саме вечеряв, зблід, поклав ложку й тихо запитав:</w:t>
      </w:r>
    </w:p>
    <w:p>
      <w:r>
        <w:br/>
        <w:t>— Хто ти, чоловіче добрий?</w:t>
      </w:r>
    </w:p>
    <w:p>
      <w:r>
        <w:br/>
        <w:t>— Не впізнав... — підвів на нього Микита лагідні, як у дитини, очі на зчорнілому виду.— Я так і думав, що не впізнаєш. Хто тепер кого впізнає.</w:t>
      </w:r>
    </w:p>
    <w:p>
      <w:r>
        <w:br/>
        <w:t>— Невже ти, Микито? — ще тихіше мовив дядько. Микита швидко закивав головою і знову заплакав.</w:t>
      </w:r>
    </w:p>
    <w:p>
      <w:r>
        <w:br/>
        <w:t>Дядько підбіг до нього, ухопив попід руки й повів до столу, примовляючи:</w:t>
      </w:r>
    </w:p>
    <w:p>
      <w:r>
        <w:br/>
        <w:t>— Боже мій, Микито, друже, яким побитом, звідки ти?</w:t>
      </w:r>
    </w:p>
    <w:p>
      <w:r>
        <w:br/>
        <w:t>Микита вже за столом стяг з голови мокру від дощу та снігу шапку, вивернув її і підкладкою втер очі. Тоді сказав з винуватою посмішкою:</w:t>
      </w:r>
    </w:p>
    <w:p>
      <w:r>
        <w:br/>
        <w:t>— Ти мене... м'який, зразу підкорми з дороги, як є чим, а потому вже розпитуй.</w:t>
      </w:r>
    </w:p>
    <w:p>
      <w:r>
        <w:br/>
        <w:t>Ми жили на той час у старому, побудованому ще шахтовласником Мордвиновим, пристанційному будинку. З усіх боків його підтримували бетонні підпори, і все ж, коли мимо проходили поїзди, ветхі стіни його тремтіли, мов живі, а зі стелі падали на облізлу підлогу крейдяні коржі. Тої ночі я часто прокидався не від поїздів, а од тяжкого волячого зітхання Микити й брязкоту конфорок на кухні. Мабуть, дядько Лук'ян варив ще одну вечерю.</w:t>
      </w:r>
    </w:p>
    <w:p>
      <w:r>
        <w:br/>
        <w:t>— Мені якби так, щоб до землі ближченько,— голосно шепотів Микита. Не можу я, Лук'яне, без землі, без грядочок біля хати. В радгосп якби кудись, абощо...</w:t>
      </w:r>
    </w:p>
    <w:p>
      <w:r>
        <w:br/>
        <w:t>— Радгоспів тут поблизу немає, — сурів дядько Лук'ян.— Може, на шахту до коней підеш?</w:t>
      </w:r>
    </w:p>
    <w:p>
      <w:r>
        <w:br/>
        <w:t>— Та мені якби хоч коло живого, теплого...</w:t>
      </w:r>
    </w:p>
    <w:p>
      <w:r>
        <w:br/>
        <w:t>В кімнаті було видно, бо у вікна текли станційні вогні — червоні, білі, сині, зелені — й розмальовували стіни, мов квітками; пахло котельною парою та паровозним димом, то ближче, то далі, а то й під самими вікнами дудів у свою дуду стрілочник і ляскали буфери.</w:t>
      </w:r>
    </w:p>
    <w:p>
      <w:r>
        <w:br/>
        <w:t>— Ну й життя ж у вас тут... м'який,— шепотів Микита.— Гуде, блискає, земля двиготить... Як у пеклі!</w:t>
      </w:r>
    </w:p>
    <w:p>
      <w:r>
        <w:br/>
        <w:t>— Нічого, поживеш,— звикнеш,— озивався дядько, на що М'який тяжко зітхав.</w:t>
      </w:r>
    </w:p>
    <w:p>
      <w:r>
        <w:br/>
        <w:t>За кілька днів Микита вже конюхував у лікарні. А невдовзі виніс на маленький наш висілковий базарчик небачені тут салотовки, продовгуваті, як човники, селянські ложки та ополоники, з ручками у вигляді рибинок, дерев'яних коників на випиляних з кругляка коліщатах, пофарбовані в різні кольори возики для малят — і стояв обіч прилавків на морозяному вітрі, хукаючи в покарьожені пальці та кліпаючи лагідними очима на здивованих базарувальників — що воно, мовляв, за дивак об'явився?</w:t>
      </w:r>
    </w:p>
    <w:p>
      <w:r>
        <w:br/>
        <w:t>— Скільки просиш? — питалися в нього, тицькаючи пальцями то на те, то на се з його товару, припорошеного снігом.</w:t>
      </w:r>
    </w:p>
    <w:p>
      <w:r>
        <w:br/>
        <w:t>— Скільки не жалько,— повільно усміхався Микита змерзлими губами.</w:t>
      </w:r>
    </w:p>
    <w:p>
      <w:r>
        <w:br/>
        <w:t>Базарувальники знизували плечима, відходили геть, і він знову стояв самотиною.</w:t>
      </w:r>
    </w:p>
    <w:p>
      <w:r>
        <w:br/>
        <w:t>Проте до Микити скоро звикли, оцінили його нехитре рукоділля чи, може, безобидну вдачу і за безцінок — скільки кому не "жалько" — розкуповували ту його всячину.</w:t>
      </w:r>
    </w:p>
    <w:p>
      <w:r>
        <w:br/>
        <w:t>Так і прижився Микита на шахті. Коли ж у лікарні не стало коней і замість них прислали стареньку, певно ще фронтову півторатонку з червоним хрестом на кабіні, його взяли під землю до осліплих од електрики шахтних вагоновозів. Згодом і їх спровадили на поверхню. Тоді Микита став потроху випивати, одружився з бідовою гостроязикою козачкою Марусею, що торгувала на базарі козинячою ряжанкою в півлітрових баночках і теж голінна була до чарки, перейшов у навалвибійники (видно, з Марусиного наказу) і тепер частенько завертав на станцію попити ровенського пива з чверткою, або, як у нас кажуть, "з причепом".</w:t>
      </w:r>
    </w:p>
    <w:p>
      <w:r>
        <w:br/>
        <w:t>Після пива він неодмінно заходив до нас, брав стілець, ніс його до порога і вже там сідав. Він міг сидіти мовчки годину й дві, роздивляючись по кімнаті блискучими од "причепу" добрими очима, й повільно усміхатися, потім сказати:</w:t>
      </w:r>
    </w:p>
    <w:p>
      <w:r>
        <w:br/>
        <w:t>— Лук'яне... м'який. Якби ти тільки знав, як я тебе люблю. Так люблю, що хтозна-як.</w:t>
      </w:r>
    </w:p>
    <w:p>
      <w:r>
        <w:br/>
        <w:t>Він ніколи не промовляв цих слів і не вигукував, а просто к а з а в , тільки ніжності в голосі було більше, ніж завжди.</w:t>
      </w:r>
    </w:p>
    <w:p>
      <w:r>
        <w:br/>
        <w:t>— Як там воно в шахті? Привик хоч трохи? — питався в нього дядько Лук'ян.</w:t>
      </w:r>
    </w:p>
    <w:p>
      <w:r>
        <w:br/>
        <w:t>— Чорно... м'який, у шахті,— переставав усміхатися Микита.— Оце посідаємо з хлопцями на перепочинок, то я заплющуся, щоб не так чорно було, а перед очима — хати, річка наша, грядки, сінокосець... Його якраз на п'ять ручок було коротеньких, ще й гривка з пів-аршина зосталася,— знову починав усміхатися Микита.— Вийдеш уранці — роса кругом аж очі ріже. При сонці. А як сонце ще не зійшло</w:t>
      </w:r>
    </w:p>
    <w:p>
      <w:r>
        <w:br/>
        <w:t>— сива...</w:t>
      </w:r>
    </w:p>
    <w:p>
      <w:r>
        <w:br/>
        <w:t>І надовго замовкав. А коли прощався, то м'яв у обох руках шапку й казав:</w:t>
      </w:r>
    </w:p>
    <w:p>
      <w:r>
        <w:br/>
        <w:t>— То пішов уже я, м'який, до своєї тертушки...</w:t>
      </w:r>
    </w:p>
    <w:p>
      <w:r>
        <w:br/>
        <w:t>Щоб добитися до Микити навпростець, нам з дядьком треба перейти колії, що блищать од світлофорів — червоно, біло, синьо, зелено, обминути вервечку вагонних коліс у деповському тупику, а далі під купами штибу коло сортувальні — Микитина хатка. Він зробив її самотужки зі старих шпал та вагонних дощок. Ними ж таки й обгородився, тому весь паркан був у номерах та печатних надписах: "Крюківський в. з.", "Середній ремонт — ст. Штеровка" і т. п.</w:t>
      </w:r>
    </w:p>
    <w:p>
      <w:r>
        <w:br/>
        <w:t>Перше, що ми робимо, вирушивши з дому,— заходимо в залізничний магазин і купуємо дві чвертки, бо М'який ніколи з півлітри не п'є і називає її смертю, а чвертку — півсмертю. Поміж купами штибу, що злежався, спрів і горить усередині, нерухомо стоїть густий смердючий дим, і ми, не дихаючи, пробігаємо крізь нього од купи до купи...</w:t>
      </w:r>
    </w:p>
    <w:p>
      <w:r>
        <w:br/>
        <w:t>— Ти думаєш — що він зараз робить? — каже дядько, коли ми підходимо до Микитиної хати.— Лежить п'яний. Лежить і дивиться в стелю. А руки складені на грудях, як у покійника. Він, ще як ми разом пастухували, ляже було на спину, впнеться очима в небо і водить по ньому пальцем.</w:t>
      </w:r>
    </w:p>
    <w:p>
      <w:r>
        <w:br/>
        <w:t>"Що ти, Микито, робиш?" — питаюся було. А він: "Хмари малюю..."</w:t>
      </w:r>
    </w:p>
    <w:p>
      <w:r>
        <w:br/>
        <w:t>— і замовкає на цілий день.</w:t>
      </w:r>
    </w:p>
    <w:p>
      <w:r>
        <w:br/>
        <w:t>Дядько навшпиньки підкрадається до освітленого вікна, зазирає в нього краєм ока і манить мене пальцем до себе:</w:t>
      </w:r>
    </w:p>
    <w:p>
      <w:r>
        <w:br/>
        <w:t>— Дивись!</w:t>
      </w:r>
    </w:p>
    <w:p>
      <w:r>
        <w:br/>
        <w:t>М'який справді лежить голічерева на дерев'яному саморобному ліжку й дивиться в стелю, пальці зчеплені на грудях, не ворушаться, і можна було б подумати, що він неживий, коли б на вустах у нього не блукала ледь помітна усмішка.</w:t>
      </w:r>
    </w:p>
    <w:p>
      <w:r>
        <w:br/>
        <w:t>Дядько легенько стукає в шибку й притуляється до неї вухом. Не міняючи пози, навіть не скосивши очей на вікно, тільки дужче заусміхавшись, Микита глухо питає:</w:t>
      </w:r>
    </w:p>
    <w:p>
      <w:r>
        <w:br/>
        <w:t>— То ти, Лук'яне? Заходь... м'який.</w:t>
      </w:r>
    </w:p>
    <w:p>
      <w:r>
        <w:br/>
        <w:t>Ми увіходимо в душно натоплену хату, пропахлу штибною курявою од сортувальні та козинячим молоком. Приклавши руку до серця, дядько Лук'ян од порога вклоняється стінам і вже тоді звертається до господаря:</w:t>
      </w:r>
    </w:p>
    <w:p>
      <w:r>
        <w:br/>
        <w:t>— А чи не бачиться, видиться, здається вам, куме-брате, що ви залежалися і чи не пора хоча б поворухнутись?!</w:t>
      </w:r>
    </w:p>
    <w:p>
      <w:r>
        <w:br/>
        <w:t>Дядько Микита усміхається уже всім видом, великі пальці його рук оживають і по черзі торкаються ґудзика на застебнутій до самого підборіддя сорочці, а очі втуплені в стелю.</w:t>
      </w:r>
    </w:p>
    <w:p>
      <w:r>
        <w:br/>
        <w:t>— Дивлюся оце вже, мабуть, днів зо три на отого он павука в кутку, як він сіті плете. А вже ж і мудрий... м'який, добре свою науку знає.</w:t>
      </w:r>
    </w:p>
    <w:p>
      <w:r>
        <w:br/>
        <w:t>— Читая, теє-то як його, благость в очах твоїх,— веде своєї дядько Лук'ян,— открой мені хотя в терміні, партикулярно, резолюцію: поторкаєшся ти сьогодні чаркою з земляками чи ні?</w:t>
      </w:r>
    </w:p>
    <w:p>
      <w:r>
        <w:br/>
        <w:t>— А ти півсмерті приніс? — питається Микита, не одводячи очей від кутка з павуком, хоч пальці на грудях заворушилися всі разом.</w:t>
      </w:r>
    </w:p>
    <w:p>
      <w:r>
        <w:br/>
        <w:t>— Ну да, ну да! Хі-хі-хі!..— чути з кухні в'їдливий Марусин голос. Не перестаючи усміхатися, Микита повільно спускає додолу одну,</w:t>
      </w:r>
    </w:p>
    <w:p>
      <w:r>
        <w:br/>
        <w:t>потім другу ногу і аж тоді розчіплює пальці — спершу вказівні, потім середні, потім підмізинні — й підводиться з ліжка, не згинаючись у спині, а тільки в попереці.</w:t>
      </w:r>
    </w:p>
    <w:p>
      <w:r>
        <w:br/>
        <w:t>— Подай нам, Марусе... — він замовкає, розмірковуючи, назвати її м'якою чи ні.— Подай нам щось на стіл.</w:t>
      </w:r>
    </w:p>
    <w:p>
      <w:r>
        <w:br/>
        <w:t>— Ну да, ну да! — вже зухвало вигукує Маруся.</w:t>
      </w:r>
    </w:p>
    <w:p>
      <w:r>
        <w:br/>
        <w:t>Тоді Микита дістає з-під ліжка дерев'яний, пофарбований у чорне чемодан на великому комірницькому замку, видобуває звідти шмат сала, цибулину, великий окраєць черствого хліба і кладе на стіл.</w:t>
      </w:r>
    </w:p>
    <w:p>
      <w:r>
        <w:br/>
        <w:t>— Це як на неї сказ насяде,— пояснює неголосно,— то я собі корма припасаю.</w:t>
      </w:r>
    </w:p>
    <w:p>
      <w:r>
        <w:br/>
        <w:t>Сказ насідає на Марусю не завжди. Іноді вона зустрічає нас як довгожданих гостей, хутенько лаштує закуску, щебече без угаву про те-се, а випивши, заходжується пританцьовувати та приспівувати посеред кімнати:</w:t>
      </w:r>
    </w:p>
    <w:p>
      <w:r>
        <w:br/>
        <w:t>Не пей вина,</w:t>
      </w:r>
    </w:p>
    <w:p>
      <w:r>
        <w:br/>
        <w:t>Оно бешеное,</w:t>
      </w:r>
    </w:p>
    <w:p>
      <w:r>
        <w:br/>
        <w:t>То назад, то вперед</w:t>
      </w:r>
    </w:p>
    <w:p>
      <w:r>
        <w:br/>
        <w:t>Перевешивает!</w:t>
      </w:r>
    </w:p>
    <w:p>
      <w:r>
        <w:br/>
        <w:t>Або ще низенько вклоняється нам з дядьком і каже медовим голосом:</w:t>
      </w:r>
    </w:p>
    <w:p>
      <w:r>
        <w:br/>
        <w:t>— Спасибо вам, полтавцы родные, за муженька такого-то. Уж до чего добр, до чего добр, Кян Силич (себто Лук'ян Васильович)! Иной раз поругаться с ним до смерти хочется,— а он молчит, каналья, да ухмыляецца. Ей-право! Ах ты ж хохолчик мой ненаглядний, незаменный!</w:t>
      </w:r>
    </w:p>
    <w:p>
      <w:r>
        <w:br/>
        <w:t>— А вже ж пак не як,— посміхається на те Микита і дивиться в стіл.— Скажи краще, що випити кортить, а ні за що, бо кози не дояться.</w:t>
      </w:r>
    </w:p>
    <w:p>
      <w:r>
        <w:br/>
        <w:t>Тоді Марусине лице враз наливається презирливою зневагою, вона швидко випиває ще одну чарку, перед ким би не стояла, йде на кухню і нишкне там або час від часу вигукує в'їдливо:</w:t>
      </w:r>
    </w:p>
    <w:p>
      <w:r>
        <w:br/>
        <w:t>— Ну да, ну да!</w:t>
      </w:r>
    </w:p>
    <w:p>
      <w:r>
        <w:br/>
        <w:t>Після першої ж чарки Микитині очі беруться сльозою і випромінюють стільки ніжності й суму, що серце щемить, як зустрінешся з ними.</w:t>
      </w:r>
    </w:p>
    <w:p>
      <w:r>
        <w:br/>
        <w:t>— А я оце лежав... м'який, та й згадував домівку,— починає він: — Вийдеш було у двір, як сонце на ниві стане,— вуличка тінями од хат і садків помережана, кропива, бузина пахне так, що не продихнеш. Тільки смеркне — вже й роса впаде. І кожна крапля, як намистина завбільшки...</w:t>
      </w:r>
    </w:p>
    <w:p>
      <w:r>
        <w:br/>
        <w:t>А біля воріт у вербі — ти... М'який, пам'ятаєш нашу вербу? — Чутно: чирк-чирк-чирк. Воляче око пурхає в гіллі — пташка така, як пучка. І де воно, скажи, голос береться у такому тільці дрібному? Або підеш на грядки — картоплі попідводилися на росу, цвітуть. Немає мені кращого духу, як од хліба та картопляного цвіту...</w:t>
      </w:r>
    </w:p>
    <w:p>
      <w:r>
        <w:br/>
        <w:t>Дядько Лук'ян слухає, зіпершись ліктем на стіл і обхопивши п'ятірнею високе зморщене чоло (минулої ночі він вробив дві важкі операції), кадить цигаркою, що аж дим йому в чуприні плутається, і мовчить. Він теж часто згадує наше село, од якого в моїй пам'яті зосталися тільки рови з бурхливими весняними водами, проте робить це весело, не так, як Микита — ось-ось ніби заплаче.</w:t>
      </w:r>
    </w:p>
    <w:p>
      <w:r>
        <w:br/>
        <w:t>— Візьму колись отой чемодан,— вказує очима під ліжко,— і чкурну назад.</w:t>
      </w:r>
    </w:p>
    <w:p>
      <w:r>
        <w:br/>
        <w:t>— Ну да, ну да, — вже без виклику і злості, а ображено-м'яко озивається Маруся.— Глупий потому што...</w:t>
      </w:r>
    </w:p>
    <w:p>
      <w:r>
        <w:br/>
        <w:t>Коли обидві "півсмерті" вже давно випито і в хаті надовго западає мовчанка, тільки кози вовтузяться у загороді за стіною, ми з дядьком підводимося, щоб іти додому. М'який вдягається в нову цупку брезентову куртку-робу, натягає на лоб важкий суконний картуз і йде нас проводити. Недалеко од виселка, на териконі, поблимує ланцюжок вогнів, що навскоси пнуться вгору, між зорі, гуде шахтний вентилятор, без якого в нас і тиша — не тиша, а над балками сходить туманець, як над озерцями...</w:t>
      </w:r>
    </w:p>
    <w:p>
      <w:r>
        <w:br/>
        <w:t>Дядько Микита йде мовчки, тільки зітхає інколи та поглядає на небо — мабуть, і воно йому тут не таке...</w:t>
      </w:r>
    </w:p>
    <w:p>
      <w:r>
        <w:br/>
        <w:t>— То, може б, ти, брате, й справді назад повернувся,— кладе йому руку на плече дядько Лук'ян.— Тепер там жити можна. Витопчуть люди глиняні стіни, напнеш верх — от тобі й хата.</w:t>
      </w:r>
    </w:p>
    <w:p>
      <w:r>
        <w:br/>
        <w:t>— Е-е, ні... м'який,— зітхає і, напевно, усміхається Микита.— Одірваного не доточиш. А хоч і доточиш, то шво буде муляти. Хіба, мо', вмирати туди поїду. Бо тут... Був якось на кладовищі на проводи — нікогісінько. У нас там кутю виносять, крашанки кладуть на могили, щоб дітлашки забрали, посидять, погомонять у траві поміж хрестами та пам'ятничками, ще й заспівають, як чарку добру перехилять... А тут — нічогісінько. Тільки земля од поїздів двиготить, м'який, так, що аж гробки розсуваються. Як на пенсію вийду, так і чкурну...</w:t>
      </w:r>
    </w:p>
    <w:p>
      <w:r>
        <w:br/>
        <w:t>На штибових купах ми прощаємося з М'яким до наступної неділі чи доки він заб'ється на станцію попити пива, причому вони з дядьком обнімаються, чоломкаються і бажають один одному стільки добра та здоров'я, що його не на тиждень, а на рік вистачило б. Потім ми збігаємо вниз, у дим, а Микита ще довго, аж доки його видно, стоїть на купі, освітлений мерехтливими пристанційними вогнями, й махає нам картузом.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М'який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