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Мені здається...</w:t>
      </w:r>
    </w:p>
    <w:p>
      <w:r>
        <w:br/>
        <w:t xml:space="preserve"> Мені здається,&lt;br /&gt;</w:t>
        <w:br/>
        <w:t>що й я лишу своє життя&lt;br /&gt;</w:t>
        <w:br/>
        <w:t>у келії чоботаря. —&lt;br /&gt;</w:t>
        <w:br/>
        <w:t>Дугою вигнув спину,&lt;br /&gt;</w:t>
        <w:br/>
        <w:t>і рукою&lt;br /&gt;</w:t>
        <w:br/>
        <w:t>так моторошно бігає по шву!&lt;br /&gt;</w:t>
        <w:br/>
        <w:t>А на полицях&lt;br /&gt;</w:t>
        <w:br/>
        <w:t>розставлено правила й копила,&lt;br /&gt;</w:t>
        <w:br/>
        <w:t>чорняві і брудні.&lt;br /&gt;</w:t>
        <w:br/>
        <w:t>Тут зрідка зазирає хлопчик,&lt;br /&gt;</w:t>
        <w:br/>
        <w:t>такий бадьорий та стрункий.&lt;br /&gt;</w:t>
        <w:br/>
        <w:t>Великі сірі очи&lt;br /&gt;</w:t>
        <w:br/>
        <w:t>схвильовано вдивляються в багно,&lt;br /&gt;</w:t>
        <w:br/>
        <w:t>розкидане навколо майстра.&lt;br /&gt;</w:t>
        <w:br/>
        <w:t>Як лячно, друзі милі!&lt;br /&gt;</w:t>
        <w:br/>
        <w:t>Обідраний, старий,&lt;br /&gt;</w:t>
        <w:br/>
        <w:t>занедбаний з дитячих літ —&lt;br /&gt;</w:t>
        <w:br/>
        <w:t>лиш тільки дратву шило й кожу&lt;br /&gt;</w:t>
        <w:br/>
        <w:t>він визнав за своє.&lt;br /&gt;</w:t>
        <w:br/>
        <w:t>А світ розлігся за вікном&lt;br /&gt;</w:t>
        <w:br/>
        <w:t>чарівно й буйно,&lt;br /&gt;</w:t>
        <w:br/>
        <w:t>гойдає сміх, утіху – й молоде&lt;br /&gt;</w:t>
        <w:br/>
        <w:t>прекрасне слово.</w:t>
      </w:r>
    </w:p>
    <w:p>
      <w:r>
        <w:br/>
        <w:t>Тут чоботар&lt;br /&gt;</w:t>
        <w:br/>
        <w:t>за зоряним вікном&lt;br /&gt;</w:t>
        <w:br/>
        <w:t>чекає хлопчика до себе&lt;br /&gt;</w:t>
        <w:br/>
        <w:t>– у чоботарські учні.&lt;br /&gt;</w:t>
        <w:br/>
        <w:t>Ось ще раз гляну на осіннє сонце&lt;br /&gt;</w:t>
        <w:br/>
        <w:t>і піду.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Мені здається...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