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Мело куколем...</w:t>
      </w:r>
    </w:p>
    <w:p>
      <w:r>
        <w:br/>
        <w:t xml:space="preserve"> Мело куколем,&lt;br /&gt;</w:t>
        <w:br/>
        <w:t>Мело болем...&lt;br /&gt;</w:t>
        <w:br/>
        <w:t>Але перепела&lt;br /&gt;</w:t>
        <w:br/>
        <w:t>Пилип&lt;br /&gt;</w:t>
        <w:br/>
        <w:t>З&lt;br /&gt;</w:t>
        <w:br/>
        <w:t>Низин&lt;br /&gt;</w:t>
        <w:br/>
        <w:t>Веде в&lt;br /&gt;</w:t>
        <w:br/>
        <w:t>З'явовир-кривов'яз&lt;br /&gt;</w:t>
        <w:br/>
        <w:t>Оголiлого...&lt;br /&gt;</w:t>
        <w:br/>
        <w:t>А липа лови сиволапила,&lt;br /&gt;</w:t>
        <w:br/>
        <w:t>Пильно говiв огонь лип,&lt;br /&gt;</w:t>
        <w:br/>
        <w:t>Яса лип отут утопилася.&lt;br /&gt;</w:t>
        <w:br/>
        <w:t>Я&lt;br /&gt;</w:t>
        <w:br/>
        <w:t>З утоми мотуз&lt;br /&gt;</w:t>
        <w:br/>
        <w:t>Вивив&lt;br /&gt;</w:t>
        <w:br/>
        <w:t>I розважав зорi.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Мело куколем...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