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Маргарита Закмаєр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Маргарита Закмаєр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