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Малоросійські приказки (збірка)</w:t>
      </w:r>
    </w:p>
    <w:p>
      <w:r>
        <w:br/>
        <w:t xml:space="preserve"> ЄВГЕН ГРЕБІНКА&lt;br /&gt;</w:t>
        <w:br/>
        <w:t>МАЛОРОСІЙСЬКІ ПРИКАЗКИ</w:t>
      </w:r>
    </w:p>
    <w:p>
      <w:r>
        <w:br/>
        <w:t>&lt;blockquote&gt;Добрым моим землякам и любителям малороссийского слова&lt;/blockquote&gt;&lt;br /&gt;</w:t>
        <w:br/>
        <w:t>&lt;blockquote&gt;Долгом поставляю известить почтеннейших читателей, что содержание некоторых приказок взято мною из басен Крылова и других в сем роде писателей и что в орфографии я следовал способу, принятому нашим известным поэтом Гулаком-Артемовским&lt;/blockquote&gt;</w:t>
      </w:r>
    </w:p>
    <w:p>
      <w:r>
        <w:br/>
        <w:t>ЦАП</w:t>
      </w:r>
    </w:p>
    <w:p>
      <w:r>
        <w:br/>
        <w:t>"Мабуть, нема уже на світі правди!&lt;br /&gt;</w:t>
        <w:br/>
        <w:t>Мабуть, вона уже за море утекла.&lt;br /&gt;</w:t>
        <w:br/>
        <w:t>Чим я од Муцика поганший, справді?&lt;br /&gt;</w:t>
        <w:br/>
        <w:t>А пані те щеня учора привезла,&lt;br /&gt;</w:t>
        <w:br/>
        <w:t>Сьогодні вже йому і дзвоник почепили.&lt;br /&gt;</w:t>
        <w:br/>
        <w:t>Да як моторно він бряжчить,&lt;br /&gt;</w:t>
        <w:br/>
        <w:t>Як Муцик, бубличком задравши хвіст, біжить&lt;br /&gt;</w:t>
        <w:br/>
        <w:t>Та гавкає на мир щосили!"&lt;br /&gt;</w:t>
        <w:br/>
        <w:t>Так навіжений Цап на ввесь окіл гукав.&lt;br /&gt;</w:t>
        <w:br/>
        <w:t>Хазяїн, річ таку почувши&lt;br /&gt;</w:t>
        <w:br/>
        <w:t>(А по-цапиному він дещо розмишляв),&lt;br /&gt;</w:t>
        <w:br/>
        <w:t>Йому дзвінок на шию намотав.&lt;br /&gt;</w:t>
        <w:br/>
        <w:t>Здурів скажений Цап, ріжки назад загнувши,&lt;br /&gt;</w:t>
        <w:br/>
        <w:t>Махнув борідкою, замекав, заскакав&lt;br /&gt;</w:t>
        <w:br/>
        <w:t>І геть-то честію такою запишнився,&lt;br /&gt;</w:t>
        <w:br/>
        <w:t>Да швидко став їй і не рад:&lt;br /&gt;</w:t>
        <w:br/>
        <w:t>Бо тілько Цап стрибне у панський сад,&lt;br /&gt;</w:t>
        <w:br/>
        <w:t>На шиї дзвін дзень-дзень! народ заворушився,&lt;br /&gt;</w:t>
        <w:br/>
        <w:t>І гостя втришия в кошару мусять гнать.&lt;br /&gt;</w:t>
        <w:br/>
        <w:t>Прийшлось бідасі пропадать.&lt;br /&gt;</w:t>
        <w:br/>
        <w:t>Пройшло йому те врем’я, що бувало&lt;br /&gt;</w:t>
        <w:br/>
        <w:t>Майнув де здумавши, куди б то не попало,&lt;br /&gt;</w:t>
        <w:br/>
        <w:t>Поїв, пообгризав – і слід пропав,&lt;br /&gt;</w:t>
        <w:br/>
        <w:t>А вибіга і долинки, і гори,&lt;br /&gt;</w:t>
        <w:br/>
        <w:t>Де був – то пожививсь; ніхто того не знав.&lt;br /&gt;</w:t>
        <w:br/>
        <w:t>Еге, я правду вам казав:&lt;br /&gt;</w:t>
        <w:br/>
        <w:t>Нащо було Паньку прохаться в прокурори!</w:t>
      </w:r>
    </w:p>
    <w:p>
      <w:r>
        <w:br/>
        <w:t>ЛЕБЕДЬ І ГУСИ</w:t>
      </w:r>
    </w:p>
    <w:p>
      <w:r>
        <w:br/>
        <w:t>На ставі пишно Лебедь плив,&lt;br /&gt;</w:t>
        <w:br/>
        <w:t>А Гуси сірії край його поринали.&lt;br /&gt;</w:t>
        <w:br/>
        <w:t>"Хіба оцей біляк вас з глузду звів? –&lt;br /&gt;</w:t>
        <w:br/>
        <w:t>Один Гусак загомонів. –&lt;br /&gt;</w:t>
        <w:br/>
        <w:t>Чого ви, братця, так баньки повитріщали?&lt;br /&gt;</w:t>
        <w:br/>
        <w:t>Ми попеласті всі, а він один меж нас&lt;br /&gt;</w:t>
        <w:br/>
        <w:t>Своє пиндючить пір’я біле!&lt;br /&gt;</w:t>
        <w:br/>
        <w:t>Коли б ви тілько захотіли,&lt;br /&gt;</w:t>
        <w:br/>
        <w:t>Щоб разом, стало бить, вся беседа взялась.&lt;br /&gt;</w:t>
        <w:br/>
        <w:t>Ми б панича сього якраз перемастили".&lt;br /&gt;</w:t>
        <w:br/>
        <w:t>І завелась на ставі ґеркотня,&lt;br /&gt;</w:t>
        <w:br/>
        <w:t>Гусине діло закипіло;&lt;br /&gt;</w:t>
        <w:br/>
        <w:t>Таскають грязь і глей зо дна&lt;br /&gt;</w:t>
        <w:br/>
        <w:t>Да мажуть Лебедя, щоб пір’я посіріло.&lt;br /&gt;</w:t>
        <w:br/>
        <w:t>Обмазали кругом – і галас трохи стих;&lt;br /&gt;</w:t>
        <w:br/>
        <w:t>А Лебедь плись на дно – і випурнув як сніг.</w:t>
      </w:r>
    </w:p>
    <w:p>
      <w:r>
        <w:br/>
        <w:t>ЯЧМІНЬ</w:t>
      </w:r>
    </w:p>
    <w:p>
      <w:r>
        <w:br/>
        <w:t>Син&lt;br /&gt;</w:t>
        <w:br/>
        <w:t>Скажи мені, будь ласкав, тату,&lt;br /&gt;</w:t>
        <w:br/>
        <w:t>Чого ячмінь наш так поріс,&lt;br /&gt;</w:t>
        <w:br/>
        <w:t>Що колосків прямих я бачу тут багато,&lt;br /&gt;</w:t>
        <w:br/>
        <w:t>А деякі зовсім схилилися униз?&lt;br /&gt;</w:t>
        <w:br/>
        <w:t>Мов ми, неграмотні, перед великим паном,&lt;br /&gt;</w:t>
        <w:br/>
        <w:t>Мов перед судовим на стійці козаки.&lt;br /&gt;</w:t>
        <w:br/>
        <w:t>Батько&lt;br /&gt;</w:t>
        <w:br/>
        <w:t>Оті прямії колоски&lt;br /&gt;</w:t>
        <w:br/>
        <w:t>Зовсім пустісінькі, ростуть на ниві даром;&lt;br /&gt;</w:t>
        <w:br/>
        <w:t>Котрі ж поклякнули – то божа благодать,&lt;br /&gt;</w:t>
        <w:br/>
        <w:t>Їх гне зерно, вони нас мусять годувать.&lt;br /&gt;</w:t>
        <w:br/>
        <w:t>Син&lt;br /&gt;</w:t>
        <w:br/>
        <w:t>Того ж то голову до неба зволить драть&lt;br /&gt;</w:t>
        <w:br/>
        <w:t>Наш писар волосний, Онисько Харчовитий!&lt;br /&gt;</w:t>
        <w:br/>
        <w:t>Аж він, бачу…&lt;br /&gt;</w:t>
        <w:br/>
        <w:t>Батько&lt;br /&gt;</w:t>
        <w:br/>
        <w:t>Мовчи! Почують – будеш битий.</w:t>
      </w:r>
    </w:p>
    <w:p>
      <w:r>
        <w:br/>
        <w:t>ЗОЗУЛЯ ТА СНІГИР</w:t>
      </w:r>
    </w:p>
    <w:p>
      <w:r>
        <w:br/>
        <w:t>На дубі сидячи, Зозуля куковала:&lt;br /&gt;</w:t>
        <w:br/>
        <w:t>"Що за годи тепер, зовсім не можна жить!&lt;br /&gt;</w:t>
        <w:br/>
        <w:t>Одколи як тепло вже стало,&lt;br /&gt;</w:t>
        <w:br/>
        <w:t>А гусені нема, черви зовсім так мало.&lt;br /&gt;</w:t>
        <w:br/>
        <w:t>Прийшлось із голоду хоч у кулак трубить". –&lt;br /&gt;</w:t>
        <w:br/>
        <w:t>"Нащо вам так квилить? Мій боже милий! –&lt;br /&gt;</w:t>
        <w:br/>
        <w:t>Снігир Зозулю перебив, –&lt;br /&gt;</w:t>
        <w:br/>
        <w:t>Коли б я мав ваш стан і сили,&lt;br /&gt;</w:t>
        <w:br/>
        <w:t>Оцю я погань би не їв,&lt;br /&gt;</w:t>
        <w:br/>
        <w:t>Щоб сей да той мене, коли б я не доскочив&lt;br /&gt;</w:t>
        <w:br/>
        <w:t>Собі щодня шматок м’ясця.&lt;br /&gt;</w:t>
        <w:br/>
        <w:t>От кобець – менший вас, а їсти як захоче:&lt;br /&gt;</w:t>
        <w:br/>
        <w:t>Летить – і душить горобця.&lt;br /&gt;</w:t>
        <w:br/>
        <w:t>Зате він з голоду ніколи не нудився". –&lt;br /&gt;</w:t>
        <w:br/>
        <w:t>"Дурний! дурний! а в школі вчився! –&lt;br /&gt;</w:t>
        <w:br/>
        <w:t>Зозуля Снігиру в одвіт. –&lt;br /&gt;</w:t>
        <w:br/>
        <w:t>Замісто горобця я з’їм жуків десяток&lt;br /&gt;</w:t>
        <w:br/>
        <w:t>Да гусені, черви десятків три в наддаток&lt;br /&gt;</w:t>
        <w:br/>
        <w:t>І все-таки наїмсь; зате спитай ввесь світ,&lt;br /&gt;</w:t>
        <w:br/>
        <w:t>Яка Зозуленька? Всі скажуть: птиця славна,&lt;br /&gt;</w:t>
        <w:br/>
        <w:t>Живе собі, як панна,&lt;br /&gt;</w:t>
        <w:br/>
        <w:t>Гуляє у садку, нічого не псує,&lt;br /&gt;</w:t>
        <w:br/>
        <w:t>По гілочках намистечко кує&lt;br /&gt;</w:t>
        <w:br/>
        <w:t>Да скілько літ кому прожить віщує;&lt;br /&gt;</w:t>
        <w:br/>
        <w:t>Нехай же здумаю… да що тобі й казать!&lt;br /&gt;</w:t>
        <w:br/>
        <w:t>Хоч злидні в пір’ї обідрать,&lt;br /&gt;</w:t>
        <w:br/>
        <w:t>Ввесь птичий рід зарепетує:&lt;br /&gt;</w:t>
        <w:br/>
        <w:t>"Зозуля м’ясо жре, Зозуля хищний птах!&lt;br /&gt;</w:t>
        <w:br/>
        <w:t>Троха чи не бажа вона Орла із’їсти!"&lt;br /&gt;</w:t>
        <w:br/>
        <w:t>Прощай тогді моє життя в садах!&lt;br /&gt;</w:t>
        <w:br/>
        <w:t>Прийшлось би утікать хоч за море без вісти,&lt;br /&gt;</w:t>
        <w:br/>
        <w:t>Так лучче ж тута жить – да зводить черв’ячків".&lt;br /&gt;</w:t>
        <w:br/>
        <w:t>Хто хоче полюбить суддю-грошозаплода,&lt;br /&gt;</w:t>
        <w:br/>
        <w:t>Про його розпитай панів,&lt;br /&gt;</w:t>
        <w:br/>
        <w:t>А не питай у простого народа.&lt;br /&gt;</w:t>
        <w:br/>
        <w:t>________________________________________</w:t>
      </w:r>
    </w:p>
    <w:p>
      <w:r>
        <w:br/>
        <w:t>ВЕДМЕЖИЙ СУД</w:t>
      </w:r>
    </w:p>
    <w:p>
      <w:r>
        <w:br/>
        <w:t>Лисичка подала у суд таку бумагу:&lt;br /&gt;</w:t>
        <w:br/>
        <w:t>Що бачила вона, як попеластий Віл&lt;br /&gt;</w:t>
        <w:br/>
        <w:t>На панській винниці пив, як мошенник, брагу,&lt;br /&gt;</w:t>
        <w:br/>
        <w:t>Їв сіно, і овес, і сіль.&lt;br /&gt;</w:t>
        <w:br/>
        <w:t>Суддею був Ведмідь, Вовки були підсудки.&lt;br /&gt;</w:t>
        <w:br/>
        <w:t>Давай вони його по-своєму судить&lt;br /&gt;</w:t>
        <w:br/>
        <w:t>Трохи не цілі сутки.&lt;br /&gt;</w:t>
        <w:br/>
        <w:t>"Як можна гріх такий зробить!&lt;br /&gt;</w:t>
        <w:br/>
        <w:t>Воно було б зовсім не диво,&lt;br /&gt;</w:t>
        <w:br/>
        <w:t>Коли б він їв собі м’ясиво", –&lt;br /&gt;</w:t>
        <w:br/>
        <w:t>Ведмідь сердито став ревіть.&lt;br /&gt;</w:t>
        <w:br/>
        <w:t>"А то він сіно їв!" – Вовки завили.&lt;br /&gt;</w:t>
        <w:br/>
        <w:t>Віл щось почав був говорить,&lt;br /&gt;</w:t>
        <w:br/>
        <w:t>До судді річ його з починку перебили,&lt;br /&gt;</w:t>
        <w:br/>
        <w:t>Бо він ситенький був. І так опреділили&lt;br /&gt;</w:t>
        <w:br/>
        <w:t>І приказали записать:&lt;br /&gt;</w:t>
        <w:br/>
        <w:t>"Понеже Віл признався попеластий,&lt;br /&gt;</w:t>
        <w:br/>
        <w:t>"Що він їв сіно, сіль, овес і всякі сласті,&lt;br /&gt;</w:t>
        <w:br/>
        <w:t>Так за такі гріхи його четвертувать&lt;br /&gt;</w:t>
        <w:br/>
        <w:t>І м’ясо розідрать суддям на рівні часті,&lt;br /&gt;</w:t>
        <w:br/>
        <w:t>Лисичці ж ратиці оддать".&lt;br /&gt;</w:t>
        <w:br/>
        <w:t>________________________________________</w:t>
      </w:r>
    </w:p>
    <w:p>
      <w:r>
        <w:br/>
        <w:t>ПШЕНИЦЯ</w:t>
      </w:r>
    </w:p>
    <w:p>
      <w:r>
        <w:br/>
        <w:t>Я бачив, як пшеницю мили:&lt;br /&gt;</w:t>
        <w:br/>
        <w:t>То що найкращеє зерно&lt;br /&gt;</w:t>
        <w:br/>
        <w:t>У воду тільки плись, якраз пішло на дно,&lt;br /&gt;</w:t>
        <w:br/>
        <w:t>Полова ж навісна пливе собі по хвилі.&lt;br /&gt;</w:t>
        <w:br/>
        <w:t>Привів мене господь побачить і панів:&lt;br /&gt;</w:t>
        <w:br/>
        <w:t>Мов простий чоловік, там інший пан сидів,&lt;br /&gt;</w:t>
        <w:br/>
        <w:t>Другі, задравши ніс, розприндившись, ходили,&lt;br /&gt;</w:t>
        <w:br/>
        <w:t>І здумав зараз я, як тільки поглядів,&lt;br /&gt;</w:t>
        <w:br/>
        <w:t>Що бачив, як пшеницю мили.</w:t>
      </w:r>
    </w:p>
    <w:p>
      <w:r>
        <w:br/>
        <w:t>СОНЦЕ ДА ХМАРИ</w:t>
      </w:r>
    </w:p>
    <w:p>
      <w:r>
        <w:br/>
        <w:t>Ось Сонечко зійшло, і світить нам, і гріє,&lt;br /&gt;</w:t>
        <w:br/>
        <w:t>І божий мир, як маківка, цвіте;&lt;br /&gt;</w:t>
        <w:br/>
        <w:t>На небі чистому ген Хмара бовваніє.&lt;br /&gt;</w:t>
        <w:br/>
        <w:t>Та Хмара надулась і річ таку гуде:&lt;br /&gt;</w:t>
        <w:br/>
        <w:t>"Що вже мені се Сонце надоїло,&lt;br /&gt;</w:t>
        <w:br/>
        <w:t>Чого воно так землю веселить?&lt;br /&gt;</w:t>
        <w:br/>
        <w:t>Хоч я насуплюся, воно таки блищить.&lt;br /&gt;</w:t>
        <w:br/>
        <w:t>Я полечу йому назустріч сміло,&lt;br /&gt;</w:t>
        <w:br/>
        <w:t>Я здужаю його собою затемнить".&lt;br /&gt;</w:t>
        <w:br/>
        <w:t>Дивлюсь – і Хмарами півнеба замостило,&lt;br /&gt;</w:t>
        <w:br/>
        <w:t>На Сонечко мов ніччю налягло.&lt;br /&gt;</w:t>
        <w:br/>
        <w:t>А Сонце вище підплило&lt;br /&gt;</w:t>
        <w:br/>
        <w:t>І Хмари ті позолотило.</w:t>
      </w:r>
    </w:p>
    <w:p>
      <w:r>
        <w:br/>
        <w:t>ГОРОБЦІ ДА ВИШНЯ</w:t>
      </w:r>
    </w:p>
    <w:p>
      <w:r>
        <w:br/>
        <w:t>Глянь, глянь, летять, да їх летить чимало,&lt;br /&gt;</w:t>
        <w:br/>
        <w:t>Куди оце летять з оселі Горобці?&lt;br /&gt;</w:t>
        <w:br/>
        <w:t>Дивлюсь, у сад побрались молодці.&lt;br /&gt;</w:t>
        <w:br/>
        <w:t>На Вишеньці їх геть-то насідало,&lt;br /&gt;</w:t>
        <w:br/>
        <w:t>І бенкет зараз підняли;&lt;br /&gt;</w:t>
        <w:br/>
        <w:t>Цвірінькають, джеркочуть, знай, на Вишні&lt;br /&gt;</w:t>
        <w:br/>
        <w:t>Із ранку самого до пізньої пори.&lt;br /&gt;</w:t>
        <w:br/>
        <w:t>Я простий чоловік, то й взяв собі на мислі,&lt;br /&gt;</w:t>
        <w:br/>
        <w:t>Що Вишеньці моїй предобре у саду,&lt;br /&gt;</w:t>
        <w:br/>
        <w:t>Що їй превесело, бо як край єї йду&lt;br /&gt;</w:t>
        <w:br/>
        <w:t>Або і так коли зирну у сад із хати,&lt;br /&gt;</w:t>
        <w:br/>
        <w:t>Все зволять горобці по гілочках скакати.&lt;br /&gt;</w:t>
        <w:br/>
        <w:t>Ось тиждень, як не був, дивлюсь – кат його ма!&lt;br /&gt;</w:t>
        <w:br/>
        <w:t>На Вишеньці гостей нема.&lt;br /&gt;</w:t>
        <w:br/>
        <w:t>Чого лишень вони літати перестали?&lt;br /&gt;</w:t>
        <w:br/>
        <w:t>Як розібрав, бодай і не казать!&lt;br /&gt;</w:t>
        <w:br/>
        <w:t>Ох! поти жевжики вчащали,&lt;br /&gt;</w:t>
        <w:br/>
        <w:t>Поки всі ягоди на Вишні обдзюбали –&lt;br /&gt;</w:t>
        <w:br/>
        <w:t>Тепер до бідної ніколи не летять.</w:t>
      </w:r>
    </w:p>
    <w:p>
      <w:r>
        <w:br/>
        <w:t>БУДЯК ДА КОНОПЛИНОЧКА</w:t>
      </w:r>
    </w:p>
    <w:p>
      <w:r>
        <w:br/>
        <w:t>"Чого ти так мене, паскудо, в боки пхаєш?" –&lt;br /&gt;</w:t>
        <w:br/>
        <w:t>На Коноплиночку в степу Будяк гукав.&lt;br /&gt;</w:t>
        <w:br/>
        <w:t>"Да як рости мені? І сам здоров ти знаєш,&lt;br /&gt;</w:t>
        <w:br/>
        <w:t>Що землю у мене з-під корінця забрав".&lt;br /&gt;</w:t>
        <w:br/>
        <w:t>Бува і чоловік сьому колючці пара:&lt;br /&gt;</w:t>
        <w:br/>
        <w:t>Людей товче та й жде, щоб хто його кохав.&lt;br /&gt;</w:t>
        <w:br/>
        <w:t>Я бачив сам таких і, може б, показав,&lt;br /&gt;</w:t>
        <w:br/>
        <w:t>Та цур йому – розсерджу комісара!</w:t>
      </w:r>
    </w:p>
    <w:p>
      <w:r>
        <w:br/>
        <w:t>ВЕРША ТА БОЛОТО</w:t>
      </w:r>
    </w:p>
    <w:p>
      <w:r>
        <w:br/>
        <w:t>Рибалонька, митець усе в воді ловити,&lt;br /&gt;</w:t>
        <w:br/>
        <w:t>Бажаючи поймать в’юнів,&lt;br /&gt;</w:t>
        <w:br/>
        <w:t>В Болото Вершу засторчив.&lt;br /&gt;</w:t>
        <w:br/>
        <w:t>Довгенько щось вона там мусила сидіти,&lt;br /&gt;</w:t>
        <w:br/>
        <w:t>Язик жіночий є, да нічого робити&lt;br /&gt;</w:t>
        <w:br/>
        <w:t>(А зроду, мабуть-то, що не плоха була),&lt;br /&gt;</w:t>
        <w:br/>
        <w:t>Так лаяти Болото почала:&lt;br /&gt;</w:t>
        <w:br/>
        <w:t>"Оце поганая багнюка!&lt;br /&gt;</w:t>
        <w:br/>
        <w:t>Глянь, пузириться як, знечев’я клекотить.&lt;br /&gt;</w:t>
        <w:br/>
        <w:t>Тут певнеє ніщо ні ходить, ні сидить,&lt;br /&gt;</w:t>
        <w:br/>
        <w:t>Одна черва, мовляв, кишить.&lt;br /&gt;</w:t>
        <w:br/>
        <w:t>Да деколи повзе по куширу гадюка,&lt;br /&gt;</w:t>
        <w:br/>
        <w:t>Уже коли б тут воленька мені!..&lt;br /&gt;</w:t>
        <w:br/>
        <w:t>Таке ж бридке, таке мерзенне,&lt;br /&gt;</w:t>
        <w:br/>
        <w:t>Поржавіло, від жабуру зелене,&lt;br /&gt;</w:t>
        <w:br/>
        <w:t>Не хочеться паскудиться в багні,&lt;br /&gt;</w:t>
        <w:br/>
        <w:t>А то б…"&lt;br /&gt;</w:t>
        <w:br/>
        <w:t>Що ж їй Болото одвічало?&lt;br /&gt;</w:t>
        <w:br/>
        <w:t>"Де ти сама, добродійко?" – спитало.&lt;br /&gt;</w:t>
        <w:br/>
        <w:t>А Верша гомонить на дні.</w:t>
      </w:r>
    </w:p>
    <w:p>
      <w:r>
        <w:br/>
        <w:t>МАКІВКА</w:t>
      </w:r>
    </w:p>
    <w:p>
      <w:r>
        <w:br/>
        <w:t>У лузі Маківка весною зацвіла,&lt;br /&gt;</w:t>
        <w:br/>
        <w:t>Проміж других квіток як жаром червоніла;&lt;br /&gt;</w:t>
        <w:br/>
        <w:t>До єї раз у раз літа бджола,&lt;br /&gt;</w:t>
        <w:br/>
        <w:t>Бабок, метеликів над нею грає сила.&lt;br /&gt;</w:t>
        <w:br/>
        <w:t>Пройшов день, два, і з неї цвіт опав,&lt;br /&gt;</w:t>
        <w:br/>
        <w:t>І Маківка осиротіла;&lt;br /&gt;</w:t>
        <w:br/>
        <w:t>Бджола на іншій квітці сіла,&lt;br /&gt;</w:t>
        <w:br/>
        <w:t>Ту погань метелів мовби лихий забрав.&lt;br /&gt;</w:t>
        <w:br/>
        <w:t>Дівчино-серденько! жартуй, поки є врем’я,&lt;br /&gt;</w:t>
        <w:br/>
        <w:t>Жартуй, да не глузуй із бідних парубків;&lt;br /&gt;</w:t>
        <w:br/>
        <w:t>А то мине весна твоїх годів,&lt;br /&gt;</w:t>
        <w:br/>
        <w:t>Покине і тебе дияволове плем’я.</w:t>
      </w:r>
    </w:p>
    <w:p>
      <w:r>
        <w:br/>
        <w:t>РОЖА ДА ХМІЛЬ</w:t>
      </w:r>
    </w:p>
    <w:p>
      <w:r>
        <w:br/>
        <w:t>Охріме, дядечку! будь ласкав, схаменись,&lt;br /&gt;</w:t>
        <w:br/>
        <w:t>Ти чоловік і з хлібом, і з волами,&lt;br /&gt;</w:t>
        <w:br/>
        <w:t>І грошики у тебе завелись.&lt;br /&gt;</w:t>
        <w:br/>
        <w:t>Який тебе лихий ізніс&lt;br /&gt;</w:t>
        <w:br/>
        <w:t>І побратав з панами?&lt;br /&gt;</w:t>
        <w:br/>
        <w:t>Покинь їх, хай їм цур, із ними не водись;&lt;br /&gt;</w:t>
        <w:br/>
        <w:t>А то коли к тобі не заверни у хату,&lt;br /&gt;</w:t>
        <w:br/>
        <w:t>Ти з благородієм сидиш запанібрата&lt;br /&gt;</w:t>
        <w:br/>
        <w:t>І чарка катержна гуляє по столі.&lt;br /&gt;</w:t>
        <w:br/>
        <w:t>Чи то в село лихий примчить якого&lt;br /&gt;</w:t>
        <w:br/>
        <w:t>Паничика, мовляють, судового –&lt;br /&gt;</w:t>
        <w:br/>
        <w:t>Та сарана живе на твоєму добрі.&lt;br /&gt;</w:t>
        <w:br/>
        <w:t>Або і возний сам, червоний, ніби квітка,&lt;br /&gt;</w:t>
        <w:br/>
        <w:t>Деньків по п’ятеро кружляє у тебе;&lt;br /&gt;</w:t>
        <w:br/>
        <w:t>А коней-калічі повнісінька повітка&lt;br /&gt;</w:t>
        <w:br/>
        <w:t>Твоє сінце скубе.&lt;br /&gt;</w:t>
        <w:br/>
        <w:t>Тим часом хліб давно у полі половіє;&lt;br /&gt;</w:t>
        <w:br/>
        <w:t>Його і птиця б’є, і вітер марно сіє;&lt;br /&gt;</w:t>
        <w:br/>
        <w:t>А дядько мій ґуля;&lt;br /&gt;</w:t>
        <w:br/>
        <w:t>З письменними по чарці да по парці,&lt;br /&gt;</w:t>
        <w:br/>
        <w:t>Останній шаг витрушує шинкарці.&lt;br /&gt;</w:t>
        <w:br/>
        <w:t>Рівняться з ними нам сам бог не позволя:&lt;br /&gt;</w:t>
        <w:br/>
        <w:t>То, сказано, – пани, щоб день у день гуляли,&lt;br /&gt;</w:t>
        <w:br/>
        <w:t>А ми, неграмотні, щоб хліба заробляли.&lt;br /&gt;</w:t>
        <w:br/>
        <w:t>Охріме! не зробись сміховищем села,&lt;br /&gt;</w:t>
        <w:br/>
        <w:t>Покинь, кажу, панів, водиться з ними годі!&lt;br /&gt;</w:t>
        <w:br/>
        <w:t>Ось слухай. У мене недавно на городі&lt;br /&gt;</w:t>
        <w:br/>
        <w:t>Червона Рожа зацвіла,&lt;br /&gt;</w:t>
        <w:br/>
        <w:t>І треба ж, на біду, край неї Хміль пустився;&lt;br /&gt;</w:t>
        <w:br/>
        <w:t>Ізпершу гарно страх з сусідкою він жив.&lt;br /&gt;</w:t>
        <w:br/>
        <w:t>Дивлюсь, аж приятель за гілку зачепився,&lt;br /&gt;</w:t>
        <w:br/>
        <w:t>А трохи згодом глядь – всю Рожу оповив.&lt;br /&gt;</w:t>
        <w:br/>
        <w:t>І бідная вона змарніла,&lt;br /&gt;</w:t>
        <w:br/>
        <w:t>Поблідла, далі пожовтіла;&lt;br /&gt;</w:t>
        <w:br/>
        <w:t>А проклятущий Хміль, як рута, зеленів.</w:t>
      </w:r>
    </w:p>
    <w:p>
      <w:r>
        <w:br/>
        <w:t>МОГИЛИНІ РОДИНИ</w:t>
      </w:r>
    </w:p>
    <w:p>
      <w:r>
        <w:br/>
        <w:t>Ось чутка степом полетіла&lt;br /&gt;</w:t>
        <w:br/>
        <w:t>(На що то гріх не підведе),&lt;br /&gt;</w:t>
        <w:br/>
        <w:t>Що у степу якась Могила&lt;br /&gt;</w:t>
        <w:br/>
        <w:t>Дитину швидко приведе.&lt;br /&gt;</w:t>
        <w:br/>
        <w:t>Про диво сеє як почули,&lt;br /&gt;</w:t>
        <w:br/>
        <w:t>То люди зараз в степ майнули,&lt;br /&gt;</w:t>
        <w:br/>
        <w:t>Старий і молодий к Могилі, знай, іде.&lt;br /&gt;</w:t>
        <w:br/>
        <w:t>Крий боже, народу якого там зобралось!&lt;br /&gt;</w:t>
        <w:br/>
        <w:t>Як об Іллі в Ромні;&lt;br /&gt;</w:t>
        <w:br/>
        <w:t>Буцім там місто починалось.&lt;br /&gt;</w:t>
        <w:br/>
        <w:t>Де не взялись міняйли й шинкарі&lt;br /&gt;</w:t>
        <w:br/>
        <w:t>І підняли між себе галас;&lt;br /&gt;</w:t>
        <w:br/>
        <w:t>Чумак із сіллю став, із дьогтем дьогтярі&lt;br /&gt;</w:t>
        <w:br/>
        <w:t>І красти бублики шатнули школярі;&lt;br /&gt;</w:t>
        <w:br/>
        <w:t>Сластьони шкварились, сидухи цокотіли;&lt;br /&gt;</w:t>
        <w:br/>
        <w:t>Про Лазаря старці під кобзу голосили;&lt;br /&gt;</w:t>
        <w:br/>
        <w:t>"Холодний квас!" – москаль між народом гукав&lt;br /&gt;</w:t>
        <w:br/>
        <w:t>Знічев’я, а базар в степу як треба став.&lt;br /&gt;</w:t>
        <w:br/>
        <w:t>Хрещений люд хоча гуляє,&lt;br /&gt;</w:t>
        <w:br/>
        <w:t>Та на Могилу все раз по раз позирає,&lt;br /&gt;</w:t>
        <w:br/>
        <w:t>Чи швидко вродиться те чадо степове;&lt;br /&gt;</w:t>
        <w:br/>
        <w:t>Могила ж стогне, мов сопе, мов тяжко дише,&lt;br /&gt;</w:t>
        <w:br/>
        <w:t>Боками сивими колише&lt;br /&gt;</w:t>
        <w:br/>
        <w:t>І з лиха на ввесь степ реве.&lt;br /&gt;</w:t>
        <w:br/>
        <w:t>Народ дивується, да їсть, да п’є горілку.&lt;br /&gt;</w:t>
        <w:br/>
        <w:t>Вже панський стадник Опанас,&lt;br /&gt;</w:t>
        <w:br/>
        <w:t>Покинувши товар, що пас,&lt;br /&gt;</w:t>
        <w:br/>
        <w:t>З кишені витягнув сопілку&lt;br /&gt;</w:t>
        <w:br/>
        <w:t>Да як утне московського бичка!&lt;br /&gt;</w:t>
        <w:br/>
        <w:t>Підківки зараз забряжчали,&lt;br /&gt;</w:t>
        <w:br/>
        <w:t>В кружку дівчата танцювали;&lt;br /&gt;</w:t>
        <w:br/>
        <w:t>Москаль покинув глек та садить гоцака.&lt;br /&gt;</w:t>
        <w:br/>
        <w:t>Аж ось – лулусь щось під ногами,&lt;br /&gt;</w:t>
        <w:br/>
        <w:t>Загоготів якийсь підземний глас;&lt;br /&gt;</w:t>
        <w:br/>
        <w:t>Базар утих, баби замовкли під возами,&lt;br /&gt;</w:t>
        <w:br/>
        <w:t>Із ляку упустив сопілку Опанас,&lt;br /&gt;</w:t>
        <w:br/>
        <w:t>І люди, хрестячись, баньки повитріщали:&lt;br /&gt;</w:t>
        <w:br/>
        <w:t>Могила тріснула, і те дитя, що ждали,&lt;br /&gt;</w:t>
        <w:br/>
        <w:t>На божий світ сусіль – як пить дало!&lt;br /&gt;</w:t>
        <w:br/>
        <w:t>Та що ж за чадо те було,&lt;br /&gt;</w:t>
        <w:br/>
        <w:t>Що тільки гомону між нами наробило?&lt;br /&gt;</w:t>
        <w:br/>
        <w:t>"Мабуть, підсудок?" – "Ні!" – "Так лев?" – "Ні!" – "Так мішок&lt;br /&gt;</w:t>
        <w:br/>
        <w:t>З дукатами?" – "Ні, ні!" – "Так папорті цвіток?"&lt;br /&gt;</w:t>
        <w:br/>
        <w:t>"Але ж!" – "Так, з нами хресна сила!&lt;br /&gt;</w:t>
        <w:br/>
        <w:t>Мабуть, вона полубіса вродила?"&lt;br /&gt;</w:t>
        <w:br/>
        <w:t>"Не втяв!" – "Так вилила козацького коня?" –&lt;br /&gt;</w:t>
        <w:br/>
        <w:t>"Ні, просто привела руденьке мишеня".</w:t>
      </w:r>
    </w:p>
    <w:p>
      <w:r>
        <w:br/>
        <w:t>ШКОЛЯР ДЕНИС</w:t>
      </w:r>
    </w:p>
    <w:p>
      <w:r>
        <w:br/>
        <w:t>Миряне, слухайте, щось маю вам сказать:&lt;br /&gt;</w:t>
        <w:br/>
        <w:t>От сих різдвяних свят, на самої Меланки,&lt;br /&gt;</w:t>
        <w:br/>
        <w:t>Дурний школяр Денис, запрігши шкапу в санки,&lt;br /&gt;</w:t>
        <w:br/>
        <w:t>Із школи поспішав до батька ночувать,&lt;br /&gt;</w:t>
        <w:br/>
        <w:t>Щоб завтра по закону,&lt;br /&gt;</w:t>
        <w:br/>
        <w:t>Як слідує, пашнею засівать.&lt;br /&gt;</w:t>
        <w:br/>
        <w:t>Пізнавши шкапа шлях додому,&lt;br /&gt;</w:t>
        <w:br/>
        <w:t>Смикнула раз, другий – і хлопця понесла.&lt;br /&gt;</w:t>
        <w:br/>
        <w:t>Хоть здержав він її, да злість його взяла;&lt;br /&gt;</w:t>
        <w:br/>
        <w:t>Хотів би проучить, да бить її боявся,&lt;br /&gt;</w:t>
        <w:br/>
        <w:t>А треба ж і себе чим-небудь показать, –&lt;br /&gt;</w:t>
        <w:br/>
        <w:t>Так по оглоблях ну малахаєм шмагать.&lt;br /&gt;</w:t>
        <w:br/>
        <w:t>Як тільки пан із паном зазмагався,&lt;br /&gt;</w:t>
        <w:br/>
        <w:t>Дивись – у мужиків чуприни вже тріщать.</w:t>
      </w:r>
    </w:p>
    <w:p>
      <w:r>
        <w:br/>
        <w:t>СОНЦЕ ДА ВІТЕР</w:t>
      </w:r>
    </w:p>
    <w:p>
      <w:r>
        <w:br/>
        <w:t>Із Вітром Сонечко розгуторило мову&lt;br /&gt;</w:t>
        <w:br/>
        <w:t>Про силу, бачите, хто з них модніший був.&lt;br /&gt;</w:t>
        <w:br/>
        <w:t>Звичайно за словцем балакали по слову,&lt;br /&gt;</w:t>
        <w:br/>
        <w:t>А далі Вітер так на заклад навернув:&lt;br /&gt;</w:t>
        <w:br/>
        <w:t>"Чи бачиш, їде ген собі козак по полю?&lt;br /&gt;</w:t>
        <w:br/>
        <w:t>Як цупко він нап’яв на плечі кобеняк!&lt;br /&gt;</w:t>
        <w:br/>
        <w:t>Хто з плеч зірве його додолу,&lt;br /&gt;</w:t>
        <w:br/>
        <w:t>Хай буде той уже моцак".&lt;br /&gt;</w:t>
        <w:br/>
        <w:t>"Іносе, дми собі!" – так Сонечко сказало;&lt;br /&gt;</w:t>
        <w:br/>
        <w:t>І Вітер шпарко полетів.&lt;br /&gt;</w:t>
        <w:br/>
        <w:t>Надворі дуже сумно стало,&lt;br /&gt;</w:t>
        <w:br/>
        <w:t>По небу хмари скрізь погнало,&lt;br /&gt;</w:t>
        <w:br/>
        <w:t>А Вітер по землі, крий боже, заревів,&lt;br /&gt;</w:t>
        <w:br/>
        <w:t>Наліг на козака, з його одежу цупить.&lt;br /&gt;</w:t>
        <w:br/>
        <w:t>Зігнувся на коні козак,&lt;br /&gt;</w:t>
        <w:br/>
        <w:t>До себе горне кобеняк&lt;br /&gt;</w:t>
        <w:br/>
        <w:t>Та, знай, нагайкою по ребрах шкапу лупить.&lt;br /&gt;</w:t>
        <w:br/>
        <w:t>Хуртовина назад бідаху пре,&lt;br /&gt;</w:t>
        <w:br/>
        <w:t>За поли смикає, відлогу з плеч гирує,&lt;br /&gt;</w:t>
        <w:br/>
        <w:t>Аж шлях курить, трава в степу хвилює,&lt;br /&gt;</w:t>
        <w:br/>
        <w:t>А все одежі не здере.&lt;br /&gt;</w:t>
        <w:br/>
        <w:t>Дув, дув, аж потом ввесь облився,&lt;br /&gt;</w:t>
        <w:br/>
        <w:t>Із моці вибився, сердешний набік плись.&lt;br /&gt;</w:t>
        <w:br/>
        <w:t>Ось розгулялося, і Сонце з хмари блись,&lt;br /&gt;</w:t>
        <w:br/>
        <w:t>Мов божий мир ізнову народився.&lt;br /&gt;</w:t>
        <w:br/>
        <w:t>Козак перехрестився,&lt;br /&gt;</w:t>
        <w:br/>
        <w:t>Кобилку зараз зупинив,&lt;br /&gt;</w:t>
        <w:br/>
        <w:t>Бо страх горюшну заморив,&lt;br /&gt;</w:t>
        <w:br/>
        <w:t>Поплівся стежкою ходою, потихеньку.&lt;br /&gt;</w:t>
        <w:br/>
        <w:t>А сонце гріє все та гріє помаленьку,&lt;br /&gt;</w:t>
        <w:br/>
        <w:t>Угріло божий світ, почув тепло козак&lt;br /&gt;</w:t>
        <w:br/>
        <w:t>Да й скинув кобеняк.</w:t>
      </w:r>
    </w:p>
    <w:p>
      <w:r>
        <w:br/>
        <w:t>ГАЙ ДА СОКИРИ</w:t>
      </w:r>
    </w:p>
    <w:p>
      <w:r>
        <w:br/>
        <w:t>По Гаю темному туга велика ходить,&lt;br /&gt;</w:t>
        <w:br/>
        <w:t>Сокири й Топори затіяли войну,&lt;br /&gt;</w:t>
        <w:br/>
        <w:t>Гай хочуть сплюндровать і пущі всі пошкодить;&lt;br /&gt;</w:t>
        <w:br/>
        <w:t>Война ся навела на дерево суму;&lt;br /&gt;</w:t>
        <w:br/>
        <w:t>Дуби задумались, осики затремтіли,&lt;br /&gt;</w:t>
        <w:br/>
        <w:t>І клен гнучкий, і в’яз із лиха вниз нагнувсь.&lt;br /&gt;</w:t>
        <w:br/>
        <w:t>Аж ось Сокири вже в Гаю забрязкотіли,&lt;br /&gt;</w:t>
        <w:br/>
        <w:t>І дуб найстарший усміхнувсь.&lt;br /&gt;</w:t>
        <w:br/>
        <w:t>"Не бійтесь! – він гукнув. – Того я і жахався,&lt;br /&gt;</w:t>
        <w:br/>
        <w:t>Як з топорищами сі навісні прийдуть,&lt;br /&gt;</w:t>
        <w:br/>
        <w:t>Аж дерев’яний рід заліза одцурався!&lt;br /&gt;</w:t>
        <w:br/>
        <w:t>Без дерева вони самі нас да не втнуть,&lt;br /&gt;</w:t>
        <w:br/>
        <w:t>От-то було б… але – нехай йому абищо,&lt;br /&gt;</w:t>
        <w:br/>
        <w:t>Якби з Сокирами прийшли і Топорища,&lt;br /&gt;</w:t>
        <w:br/>
        <w:t>Тогді-то був би нам капут".&lt;br /&gt;</w:t>
        <w:br/>
        <w:t>І справді, скілько тут Сокири не бряжчали,&lt;br /&gt;</w:t>
        <w:br/>
        <w:t>Ні дубчика, ні липки не стяли&lt;br /&gt;</w:t>
        <w:br/>
        <w:t>І тільки де-не-де що кору пописали&lt;br /&gt;</w:t>
        <w:br/>
        <w:t>Да і додому з тим пішли.&lt;br /&gt;</w:t>
        <w:br/>
        <w:t>________________________________________</w:t>
      </w:r>
    </w:p>
    <w:p>
      <w:r>
        <w:br/>
        <w:t>ВІЛ</w:t>
      </w:r>
    </w:p>
    <w:p>
      <w:r>
        <w:br/>
        <w:t>"Мабуть, на небі звісно стало&lt;br /&gt;</w:t>
        <w:br/>
        <w:t>(Про себе Віл в кошарі гомонів)&lt;br /&gt;</w:t>
        <w:br/>
        <w:t>Про те, що ввесь мій вік я все за двох робив&lt;br /&gt;</w:t>
        <w:br/>
        <w:t>Да й витерпів-таки чимало, –&lt;br /&gt;</w:t>
        <w:br/>
        <w:t>Що в плузі силковавсь, копиці волочив,&lt;br /&gt;</w:t>
        <w:br/>
        <w:t>Із ранку у ярмі до півночі ходив,&lt;br /&gt;</w:t>
        <w:br/>
        <w:t>І ще щодня бував і битий!&lt;br /&gt;</w:t>
        <w:br/>
        <w:t>Хазяїна не раз я проклинав, –&lt;br /&gt;</w:t>
        <w:br/>
        <w:t>Тепер зовсім не той хазяїн став:&lt;br /&gt;</w:t>
        <w:br/>
        <w:t>У мене вдоволь їсти й пити,&lt;br /&gt;</w:t>
        <w:br/>
        <w:t>Несуть мені і солі, і крупів,&lt;br /&gt;</w:t>
        <w:br/>
        <w:t>Овса і висівок наїстись трьом би стало".&lt;br /&gt;</w:t>
        <w:br/>
        <w:t>Аж тут хазяїн шасть у хлів&lt;br /&gt;</w:t>
        <w:br/>
        <w:t>І, взявши за роги Вола, під ніж повів,&lt;br /&gt;</w:t>
        <w:br/>
        <w:t>Бо, сказано – його годовано на сало.&lt;br /&gt;</w:t>
        <w:br/>
        <w:t>Ти змалку так любив мене, як пугу пес;&lt;br /&gt;</w:t>
        <w:br/>
        <w:t>Чого ж так лащишся до мене, Йване?&lt;br /&gt;</w:t>
        <w:br/>
        <w:t>Чи знаєш, що як ти чоломкаться ідеш,&lt;br /&gt;</w:t>
        <w:br/>
        <w:t>Чогось мене морозить стане.</w:t>
      </w:r>
    </w:p>
    <w:p>
      <w:r>
        <w:br/>
        <w:t>ГРІШНИК</w:t>
      </w:r>
    </w:p>
    <w:p>
      <w:r>
        <w:br/>
        <w:t>В далекій стороні, в якій, про те не знаю,&lt;br /&gt;</w:t>
        <w:br/>
        <w:t>Мабуть, в Німещині, а може, і в Китаї,&lt;br /&gt;</w:t>
        <w:br/>
        <w:t>Хтось разом оженивсь на трьох жінках.&lt;br /&gt;</w:t>
        <w:br/>
        <w:t>Загомонів народ, почувши гріх великий,&lt;br /&gt;</w:t>
        <w:br/>
        <w:t>Жінки голосять так, що стріх:&lt;br /&gt;</w:t>
        <w:br/>
        <w:t>"Глянь, що се коять чоловіки!&lt;br /&gt;</w:t>
        <w:br/>
        <w:t>Як їм по три нас можна брать,&lt;br /&gt;</w:t>
        <w:br/>
        <w:t>Так хай позволять нам держать їх хоч по п’ять".&lt;br /&gt;</w:t>
        <w:br/>
        <w:t>Ґвалтують, сказано, навспряжки цокотухи.&lt;br /&gt;</w:t>
        <w:br/>
        <w:t>Ось сяя вісточка і до царя дойшла,&lt;br /&gt;</w:t>
        <w:br/>
        <w:t>А цар був, мабуть, не макуха,&lt;br /&gt;</w:t>
        <w:br/>
        <w:t>Розлютовався він, і злість його взяла.&lt;br /&gt;</w:t>
        <w:br/>
        <w:t>"О! почекайте лиш, не буде в вас охоти&lt;br /&gt;</w:t>
        <w:br/>
        <w:t>За живота чортам служить!" –&lt;br /&gt;</w:t>
        <w:br/>
        <w:t>Цар грізно загукав і люльку став палить,&lt;br /&gt;</w:t>
        <w:br/>
        <w:t>І в люльку пхав огонь, і люлька гасла в роті,&lt;br /&gt;</w:t>
        <w:br/>
        <w:t>А далі схаменувсь, за радою послав.&lt;br /&gt;</w:t>
        <w:br/>
        <w:t>Як слідує, в празничному наряді,&lt;br /&gt;</w:t>
        <w:br/>
        <w:t>Пред очі царськії совіт вельможний став.&lt;br /&gt;</w:t>
        <w:br/>
        <w:t>Цар двічі кашлянув, рукою ус розгладив&lt;br /&gt;</w:t>
        <w:br/>
        <w:t>І річ таку премудрую сказав:&lt;br /&gt;</w:t>
        <w:br/>
        <w:t>"Пребеззаконія на світі завелися,&lt;br /&gt;</w:t>
        <w:br/>
        <w:t>А гірше, що в моїй землі!&lt;br /&gt;</w:t>
        <w:br/>
        <w:t>Мені до уст сьогодні донесли –&lt;br /&gt;</w:t>
        <w:br/>
        <w:t>Один паливода (і цар перехрестився)&lt;br /&gt;</w:t>
        <w:br/>
        <w:t>На трьох жінках женився.&lt;br /&gt;</w:t>
        <w:br/>
        <w:t>Щоб царству цілому за його не терпіть&lt;br /&gt;</w:t>
        <w:br/>
        <w:t>Біди од праведного неба,&lt;br /&gt;</w:t>
        <w:br/>
        <w:t>Його вам осудити треба&lt;br /&gt;</w:t>
        <w:br/>
        <w:t>І смерть страшну йому зробить.&lt;br /&gt;</w:t>
        <w:br/>
        <w:t>Хай царству усьому в науку&lt;br /&gt;</w:t>
        <w:br/>
        <w:t>Він витерпить такую муку,&lt;br /&gt;</w:t>
        <w:br/>
        <w:t>Щоб з ляку більш ніхто в такий не вскочив гріх.&lt;br /&gt;</w:t>
        <w:br/>
        <w:t>Крий боже, щоб над ним хто з вас змилосердився!&lt;br /&gt;</w:t>
        <w:br/>
        <w:t>Щоб луснув я, щоб я до вечора сказився,&lt;br /&gt;</w:t>
        <w:br/>
        <w:t>Коли не поведу на шибеницю всіх!"&lt;br /&gt;</w:t>
        <w:br/>
        <w:t>Як річ таку суддя дослухав,&lt;br /&gt;</w:t>
        <w:br/>
        <w:t>Низенько поклонивсь, потилицю почухав&lt;br /&gt;</w:t>
        <w:br/>
        <w:t>І ну з підсудками про діло мізковать.&lt;br /&gt;</w:t>
        <w:br/>
        <w:t>Над ним морочились трохи не тиждень цілий,&lt;br /&gt;</w:t>
        <w:br/>
        <w:t>І тілько що пили, а мало, кажуть, їли,&lt;br /&gt;</w:t>
        <w:br/>
        <w:t>І так меж себе присудили,&lt;br /&gt;</w:t>
        <w:br/>
        <w:t>Щоб Грішнику тому всіх трьох жінок оддать.&lt;br /&gt;</w:t>
        <w:br/>
        <w:t>Народ сміявсь, і всі були в заботах,&lt;br /&gt;</w:t>
        <w:br/>
        <w:t>Що раду перевіша цар,&lt;br /&gt;</w:t>
        <w:br/>
        <w:t>Аж завтра дивляться, а та погана твар,&lt;br /&gt;</w:t>
        <w:br/>
        <w:t>Той Грішник, сам себе повісив на воротях.</w:t>
      </w:r>
    </w:p>
    <w:p>
      <w:r>
        <w:br/>
        <w:t>ВОРОНА І ЯГНЯ</w:t>
      </w:r>
    </w:p>
    <w:p>
      <w:r>
        <w:br/>
        <w:t>Орлу схотілось попоїсти;&lt;br /&gt;</w:t>
        <w:br/>
        <w:t>Піднявсь угору птичий цар&lt;br /&gt;</w:t>
        <w:br/>
        <w:t>І вгледів відтіля, що край ставка овчар&lt;br /&gt;</w:t>
        <w:br/>
        <w:t>Онучі прати мусив сісти,&lt;br /&gt;</w:t>
        <w:br/>
        <w:t>Отара ж попаски попхалась навмання.&lt;br /&gt;</w:t>
        <w:br/>
        <w:t>Орлу се по нутру; зложивши моцні крила,&lt;br /&gt;</w:t>
        <w:br/>
        <w:t>Опукою з гори – аж вітром зашуміло –&lt;br /&gt;</w:t>
        <w:br/>
        <w:t>Орел ушкварив на Ягня,&lt;br /&gt;</w:t>
        <w:br/>
        <w:t>Підняв його і геть потеребив за гору.&lt;br /&gt;</w:t>
        <w:br/>
        <w:t>І треба ж, що на сюю пору&lt;br /&gt;</w:t>
        <w:br/>
        <w:t>Пило біля ставка дурне Вороненя.&lt;br /&gt;</w:t>
        <w:br/>
        <w:t>Страх полюбилося йому цареве діло,&lt;br /&gt;</w:t>
        <w:br/>
        <w:t>І думає: "Чому ж сього я не зроблю?&lt;br /&gt;</w:t>
        <w:br/>
        <w:t>Да не Ягня, а барана вхоплю".&lt;br /&gt;</w:t>
        <w:br/>
        <w:t>Дивлюсь – воно угору полетіло&lt;br /&gt;</w:t>
        <w:br/>
        <w:t>Да й пуць на шию барану&lt;br /&gt;</w:t>
        <w:br/>
        <w:t>І, кігті вплутавши йому у вовну білу,&lt;br /&gt;</w:t>
        <w:br/>
        <w:t>Смикнулося нести, да ба! Вага не в силу:&lt;br /&gt;</w:t>
        <w:br/>
        <w:t>Баран важенький і Орлу.&lt;br /&gt;</w:t>
        <w:br/>
        <w:t>Воно вже стямилось, мерщій би полетіло,&lt;br /&gt;</w:t>
        <w:br/>
        <w:t>Так із шерсті не виплутає ніг.&lt;br /&gt;</w:t>
        <w:br/>
        <w:t>Дурне моталося, поки овчар прибіг&lt;br /&gt;</w:t>
        <w:br/>
        <w:t>І, гарненько йому обскубши крила,&lt;br /&gt;</w:t>
        <w:br/>
        <w:t>На іграшку дитині дав.&lt;br /&gt;</w:t>
        <w:br/>
        <w:t>Мабуть, господь так світ создав,&lt;br /&gt;</w:t>
        <w:br/>
        <w:t>Що менший там не втне, де більший геть-то зможе,&lt;br /&gt;</w:t>
        <w:br/>
        <w:t>Що дядькові пройшло, ти не роби, небоже,&lt;br /&gt;</w:t>
        <w:br/>
        <w:t>Щоб крилець хто не обчухрав.</w:t>
      </w:r>
    </w:p>
    <w:p>
      <w:r>
        <w:br/>
        <w:t>ЗЛИЙ КІНЬ</w:t>
      </w:r>
    </w:p>
    <w:p>
      <w:r>
        <w:br/>
        <w:t>Учора мій сусід купив собі Коня&lt;br /&gt;</w:t>
        <w:br/>
        <w:t>Із табуна, татарського, презлого,&lt;br /&gt;</w:t>
        <w:br/>
        <w:t>Такого жвавого, такого вже баского!&lt;br /&gt;</w:t>
        <w:br/>
        <w:t>Дивлюсь: сусід і вся його сім’я&lt;br /&gt;</w:t>
        <w:br/>
        <w:t>Уздечки не напнуть на його.&lt;br /&gt;</w:t>
        <w:br/>
        <w:t>Сусід сусідів кликать став&lt;br /&gt;</w:t>
        <w:br/>
        <w:t>І могорич пообіщав,&lt;br /&gt;</w:t>
        <w:br/>
        <w:t>Щоб тільки помогли йому Коня упорать.&lt;br /&gt;</w:t>
        <w:br/>
        <w:t>Народ зійшовсь та гук такий підняв,&lt;br /&gt;</w:t>
        <w:br/>
        <w:t>Мов цілину п’ять плугів орють.&lt;br /&gt;</w:t>
        <w:br/>
        <w:t>А Кінь жахається да рже,&lt;br /&gt;</w:t>
        <w:br/>
        <w:t>На дибки спиниться да гривою мотає,&lt;br /&gt;</w:t>
        <w:br/>
        <w:t>То піде бокаса, то б’ється і кусає.&lt;br /&gt;</w:t>
        <w:br/>
        <w:t>Котрий сміліший був, то вже&lt;br /&gt;</w:t>
        <w:br/>
        <w:t>Од Коника тікає.&lt;br /&gt;</w:t>
        <w:br/>
        <w:t>Прийшлось сусідові, мовляв, хоч сядь да й плач.&lt;br /&gt;</w:t>
        <w:br/>
        <w:t>Аж дивляться, іде Петро Деркач –&lt;br /&gt;</w:t>
        <w:br/>
        <w:t>Розумний чоловік і в конях силу знає –&lt;br /&gt;</w:t>
        <w:br/>
        <w:t>Іде і здалеку чуприною киває.&lt;br /&gt;</w:t>
        <w:br/>
        <w:t>Прийшов – і ввесь базар нікчемний розігнав&lt;br /&gt;</w:t>
        <w:br/>
        <w:t>І сміло до Коня побрався потихеньку,&lt;br /&gt;</w:t>
        <w:br/>
        <w:t>Все свистячи, повагом, помаленьку,&lt;br /&gt;</w:t>
        <w:br/>
        <w:t>Все гладив, подивлюсь – уже і загнуздав.&lt;br /&gt;</w:t>
        <w:br/>
        <w:t>Пани! чи чули, як Деркач коня поймав?</w:t>
      </w:r>
    </w:p>
    <w:p>
      <w:r>
        <w:br/>
        <w:t>МІРОШНИК</w:t>
      </w:r>
    </w:p>
    <w:p>
      <w:r>
        <w:br/>
        <w:t>На річечці якійсь маленькій&lt;br /&gt;</w:t>
        <w:br/>
        <w:t>Стояв собі млинок, і в нім Мірошник жив.&lt;br /&gt;</w:t>
        <w:br/>
        <w:t>Хоч невеличкий млин, да, знаєш, чепурненький;&lt;br /&gt;</w:t>
        <w:br/>
        <w:t>Раз по раз, день у день крутивсь, і гуркотів,&lt;br /&gt;</w:t>
        <w:br/>
        <w:t>І хліба вистачав хазяїну чимало.&lt;br /&gt;</w:t>
        <w:br/>
        <w:t>Коли не забредеш к Мірошнику бувало,&lt;br /&gt;</w:t>
        <w:br/>
        <w:t>У його є і хліб, і сіль, і сало,&lt;br /&gt;</w:t>
        <w:br/>
        <w:t>Чи то в скоромний день – із маслом буханці,&lt;br /&gt;</w:t>
        <w:br/>
        <w:t>Книші, вареники і всякі лагоминки;&lt;br /&gt;</w:t>
        <w:br/>
        <w:t>У п’ятницю – просіл, з олією блинці,&lt;br /&gt;</w:t>
        <w:br/>
        <w:t>Пампушки з часником, гречаники, стовпці.&lt;br /&gt;</w:t>
        <w:br/>
        <w:t>Обідать він, було, не сяде без горілки,&lt;br /&gt;</w:t>
        <w:br/>
        <w:t>А в празник піднесе і чарку калганівки.&lt;br /&gt;</w:t>
        <w:br/>
        <w:t>Мірошник паном діло жив.&lt;br /&gt;</w:t>
        <w:br/>
        <w:t>І треба ж, на біду, позаторішню весну&lt;br /&gt;</w:t>
        <w:br/>
        <w:t>Його лихий поніс чогось за Десну.&lt;br /&gt;</w:t>
        <w:br/>
        <w:t>Хоч не багацько проходив,&lt;br /&gt;</w:t>
        <w:br/>
        <w:t>Зате багато бачив світа:&lt;br /&gt;</w:t>
        <w:br/>
        <w:t>Побачив він, як Сейм, мов бішений, шумів&lt;br /&gt;</w:t>
        <w:br/>
        <w:t>І як Десна ревла несамовита,&lt;br /&gt;</w:t>
        <w:br/>
        <w:t>Мабуть, ворочавши не п’ятдесят млинів.&lt;br /&gt;</w:t>
        <w:br/>
        <w:t>Вернувсь Мірошник наш додому,&lt;br /&gt;</w:t>
        <w:br/>
        <w:t>До церкви прямо почухрав&lt;br /&gt;</w:t>
        <w:br/>
        <w:t>Да богу молиться святому,&lt;br /&gt;</w:t>
        <w:br/>
        <w:t>Щоб він акафісти його не в гнів приняв&lt;br /&gt;</w:t>
        <w:br/>
        <w:t>І річечку його зробив Десною.&lt;br /&gt;</w:t>
        <w:br/>
        <w:t>"Або хоча, як Сейм, такою –&lt;br /&gt;</w:t>
        <w:br/>
        <w:t>Тогді б то вже я пановав!"&lt;br /&gt;</w:t>
        <w:br/>
        <w:t>Молебні день у день спасителеві править,&lt;br /&gt;</w:t>
        <w:br/>
        <w:t>У ставники свічки по десять хунтів ставить,&lt;br /&gt;</w:t>
        <w:br/>
        <w:t>Все молиться, ні їсть, ні п’є, ні спить…&lt;br /&gt;</w:t>
        <w:br/>
        <w:t>"Земляче! Бог з тобою!&lt;br /&gt;</w:t>
        <w:br/>
        <w:t>На тебе десь туман у Литві навели.&lt;br /&gt;</w:t>
        <w:br/>
        <w:t>Хіба забув ти, що великою водою&lt;br /&gt;</w:t>
        <w:br/>
        <w:t>Ворочають великії млини?&lt;br /&gt;</w:t>
        <w:br/>
        <w:t>Їх німці будувать уміють,&lt;br /&gt;</w:t>
        <w:br/>
        <w:t>А вже не зляпає наш брат;&lt;br /&gt;</w:t>
        <w:br/>
        <w:t>Вони самі товчуть, і віють,&lt;br /&gt;</w:t>
        <w:br/>
        <w:t>І мелють борошно, і сіють,&lt;br /&gt;</w:t>
        <w:br/>
        <w:t>Здається, що самі й їдять.&lt;br /&gt;</w:t>
        <w:br/>
        <w:t>А млин хоч чепурний у тебе,&lt;br /&gt;</w:t>
        <w:br/>
        <w:t>Та не для бистрини". – "Балакайте про себе!&lt;br /&gt;</w:t>
        <w:br/>
        <w:t>Мірошник заворчав і рукавом махнув.&lt;br /&gt;</w:t>
        <w:br/>
        <w:t>Його молитви бог почув:&lt;br /&gt;</w:t>
        <w:br/>
        <w:t>По небу вітерок дмухнув –&lt;br /&gt;</w:t>
        <w:br/>
        <w:t>Як ворон, небо почорніло;&lt;br /&gt;</w:t>
        <w:br/>
        <w:t>Шварнула блискавка – грім грюкнув і загув&lt;br /&gt;</w:t>
        <w:br/>
        <w:t>Із хмар, як з лотоків, водою зашуміло.&lt;br /&gt;</w:t>
        <w:br/>
        <w:t>Маленька річечка, що так тихенько йшла,&lt;br /&gt;</w:t>
        <w:br/>
        <w:t>Заклекотіла, заревла&lt;br /&gt;</w:t>
        <w:br/>
        <w:t>І через греблю покотила.&lt;br /&gt;</w:t>
        <w:br/>
        <w:t>Як на осиці лист, тремтить млинок од хвилі,&lt;br /&gt;</w:t>
        <w:br/>
        <w:t>Вода напре, дивись, то вискочить гвіздок,&lt;br /&gt;</w:t>
        <w:br/>
        <w:t>То паля тріснула, то заставку розбило,&lt;br /&gt;</w:t>
        <w:br/>
        <w:t>А далі і знесло млинок.&lt;br /&gt;</w:t>
        <w:br/>
        <w:t>Схопивсь Мірошник, да пізненько:&lt;br /&gt;</w:t>
        <w:br/>
        <w:t>Що поки йшла вода маленька,&lt;br /&gt;</w:t>
        <w:br/>
        <w:t>Щодня він хліба мав шматок.&lt;br /&gt;</w:t>
        <w:br/>
        <w:t>Літ з десять був у нас суддею Глива.&lt;br /&gt;</w:t>
        <w:br/>
        <w:t>Да, знаєш, захотів на лакомий кусок,&lt;br /&gt;</w:t>
        <w:br/>
        <w:t>В Полтаву перейшов: там, кажуть, є пожива.&lt;br /&gt;</w:t>
        <w:br/>
        <w:t>Велика там вода, хоч є й багато млива…&lt;br /&gt;</w:t>
        <w:br/>
        <w:t>Глядіть, добродію, чи ваш міцний млинок?</w:t>
      </w:r>
    </w:p>
    <w:p>
      <w:r>
        <w:br/>
        <w:t>ВОВК І ОГОНЬ</w:t>
      </w:r>
    </w:p>
    <w:p>
      <w:r>
        <w:br/>
        <w:t>У лісі хтось розклав Огонь.&lt;br /&gt;</w:t>
        <w:br/>
        <w:t>Було то восени вже пізно;&lt;br /&gt;</w:t>
        <w:br/>
        <w:t>Великий холод був, вітри шуміли [г]різно,&lt;br /&gt;</w:t>
        <w:br/>
        <w:t>І била ожеледь, і сніг ішов либонь;&lt;br /&gt;</w:t>
        <w:br/>
        <w:t>Так, мабуть, чоловік біля багаття грівся,&lt;br /&gt;</w:t>
        <w:br/>
        <w:t>Та, ідучи, й покинув так його.&lt;br /&gt;</w:t>
        <w:br/>
        <w:t>Аж ось, не знаю я того,&lt;br /&gt;</w:t>
        <w:br/>
        <w:t>Як сірий Вовк тут опинився.&lt;br /&gt;</w:t>
        <w:br/>
        <w:t>Обмерз, забовтався; мабуть, три дні не їв;&lt;br /&gt;</w:t>
        <w:br/>
        <w:t>Дрижить, як мокрий хірт, зубами, знай, цокоче,&lt;br /&gt;</w:t>
        <w:br/>
        <w:t>Звірюка до Огню підскочив,&lt;br /&gt;</w:t>
        <w:br/>
        <w:t>Підскочив, озирнувсь, мов тороплений, сів&lt;br /&gt;</w:t>
        <w:br/>
        <w:t>(Бо зроду вперше він Огонь узрів):&lt;br /&gt;</w:t>
        <w:br/>
        <w:t>Сидить і сам собі радіє,&lt;br /&gt;</w:t>
        <w:br/>
        <w:t>Що смух його Огонь мов літом сонце гріє.&lt;br /&gt;</w:t>
        <w:br/>
        <w:t>І став він обтавать, аж пара з шерсті йде.&lt;br /&gt;</w:t>
        <w:br/>
        <w:t>Із льоду бурульки, що, знай, кругом бряжчали,&lt;br /&gt;</w:t>
        <w:br/>
        <w:t>Уже зовсім пообпадали.&lt;br /&gt;</w:t>
        <w:br/>
        <w:t>Він до Огню то рило підведе,&lt;br /&gt;</w:t>
        <w:br/>
        <w:t>То лапу коло жару сушить,&lt;br /&gt;</w:t>
        <w:br/>
        <w:t>То біля полом’я кудлатий хвіст обтрусить.&lt;br /&gt;</w:t>
        <w:br/>
        <w:t>Уже Огонь не став його лякать.&lt;br /&gt;</w:t>
        <w:br/>
        <w:t>Звірюка думає: "Чого його бояться?&lt;br /&gt;</w:t>
        <w:br/>
        <w:t>Зо мною він як панібрат".&lt;br /&gt;</w:t>
        <w:br/>
        <w:t>Ось нічка утекла, мов стало розсвітать,&lt;br /&gt;</w:t>
        <w:br/>
        <w:t>Мов почало на світ благословляться.&lt;br /&gt;</w:t>
        <w:br/>
        <w:t>"Пора, – Вовк думає, – у лози удирать!"&lt;br /&gt;</w:t>
        <w:br/>
        <w:t>Ну що б собі іти? Ні, треба попрощаться:&lt;br /&gt;</w:t>
        <w:br/>
        <w:t>Скажений захотів Огонь поцілувать,&lt;br /&gt;</w:t>
        <w:br/>
        <w:t>І тілько що простяг своє в багаття рило,&lt;br /&gt;</w:t>
        <w:br/>
        <w:t>А полум’я його дощенту обсмалило.&lt;br /&gt;</w:t>
        <w:br/>
        <w:t>Мій батько так казав: "З панами добре жить,&lt;br /&gt;</w:t>
        <w:br/>
        <w:t>Водиться з ними хай тобі господь поможе,&lt;br /&gt;</w:t>
        <w:br/>
        <w:t>Із ними можна їсти й пить,&lt;br /&gt;</w:t>
        <w:br/>
        <w:t>А цілувать їх – крий нас боже!"</w:t>
      </w:r>
    </w:p>
    <w:p>
      <w:r>
        <w:br/>
        <w:t>УТЯТА ДА СТЕП</w:t>
      </w:r>
    </w:p>
    <w:p>
      <w:r>
        <w:br/>
        <w:t>Минулися гречанії жнива;&lt;br /&gt;</w:t>
        <w:br/>
        <w:t>Семен натяг кожух на плечі;&lt;br /&gt;</w:t>
        <w:br/>
        <w:t>Тепло пройшло, дітвора лізе к печі.&lt;br /&gt;</w:t>
        <w:br/>
        <w:t>Замерзло поле скрізь, рілля, стерня, трава&lt;br /&gt;</w:t>
        <w:br/>
        <w:t>Сніжечком біленьким припала.&lt;br /&gt;</w:t>
        <w:br/>
        <w:t>Бідашний Степ став сумовать;&lt;br /&gt;</w:t>
        <w:br/>
        <w:t>Пташки, що влітку так співали,&lt;br /&gt;</w:t>
        <w:br/>
        <w:t>У ірій вже поодлітали,&lt;br /&gt;</w:t>
        <w:br/>
        <w:t>І тілько край ставка оставсь табун Утят.&lt;br /&gt;</w:t>
        <w:br/>
        <w:t>Чи крижні то були, чи то були чирята,&lt;br /&gt;</w:t>
        <w:br/>
        <w:t>Про те нам байдуже, а сила тілько в тім,&lt;br /&gt;</w:t>
        <w:br/>
        <w:t>Що Степ іще не був пустий зовсім;&lt;br /&gt;</w:t>
        <w:br/>
        <w:t>Дивлюсь, було, знялись з води Утята,&lt;br /&gt;</w:t>
        <w:br/>
        <w:t>Закахкають і ну Степом кружлять,&lt;br /&gt;</w:t>
        <w:br/>
        <w:t>І видно все-таки, що сеє не пустиня,&lt;br /&gt;</w:t>
        <w:br/>
        <w:t>Аж ось уже й вони летять.&lt;br /&gt;</w:t>
        <w:br/>
        <w:t>"Куди вас враг несе до гаспидського сина! –&lt;br /&gt;</w:t>
        <w:br/>
        <w:t>Почав Утятам Степ казать. –&lt;br /&gt;</w:t>
        <w:br/>
        <w:t>Хіба ви хочете мене покинуть?&lt;br /&gt;</w:t>
        <w:br/>
        <w:t>А я ж вас літом годував,&lt;br /&gt;</w:t>
        <w:br/>
        <w:t>І просо, і овес, і гречку вистачав;&lt;br /&gt;</w:t>
        <w:br/>
        <w:t>Без вас хіба мені з нудьги сказиться?"&lt;br /&gt;</w:t>
        <w:br/>
        <w:t>"Улітку на тобі усякий хліб стояв;&lt;br /&gt;</w:t>
        <w:br/>
        <w:t>На себе глянь тепер, який ти сивий став:&lt;br /&gt;</w:t>
        <w:br/>
        <w:t>Останній колосок холодний сніг сховав,&lt;br /&gt;</w:t>
        <w:br/>
        <w:t>І нічим нам біля тебе живиться;&lt;br /&gt;</w:t>
        <w:br/>
        <w:t>А голод за що нам терпіть?" –&lt;br /&gt;</w:t>
        <w:br/>
        <w:t>Сказали Утята і ну швидчій летіть.&lt;br /&gt;</w:t>
        <w:br/>
        <w:t>Чи знаєте ви сивого Кондрата?&lt;br /&gt;</w:t>
        <w:br/>
        <w:t>Женивсь на дівці він та й мусить ще кричать,&lt;br /&gt;</w:t>
        <w:br/>
        <w:t>Що жінка щось його глядить не дуже хати.&lt;br /&gt;</w:t>
        <w:br/>
        <w:t>Мабуть, що упада їй діду одвічать,&lt;br /&gt;</w:t>
        <w:br/>
        <w:t>Як сивому Степу одрізали Утята.</w:t>
      </w:r>
    </w:p>
    <w:p>
      <w:r>
        <w:br/>
        <w:t>РИБАЛКА</w:t>
      </w:r>
    </w:p>
    <w:p>
      <w:r>
        <w:br/>
        <w:t>Хто знає Оржицю? А нуте, обзивайтесь!&lt;br /&gt;</w:t>
        <w:br/>
        <w:t>Усі мовчать. Гай-гай, які шолопаї!&lt;br /&gt;</w:t>
        <w:br/>
        <w:t>Вона в Сулу тече у нашій стороні.&lt;br /&gt;</w:t>
        <w:br/>
        <w:t>(Ви, братця, все-таки домівки не цурайтесь.)&lt;br /&gt;</w:t>
        <w:br/>
        <w:t>На річці тій жили батьки мої&lt;br /&gt;</w:t>
        <w:br/>
        <w:t>І панства чортів тиск: Василь, Іван, Микола,&lt;br /&gt;</w:t>
        <w:br/>
        <w:t>Народ письменний страх,&lt;br /&gt;</w:t>
        <w:br/>
        <w:t>Бував у всяких школах,&lt;br /&gt;</w:t>
        <w:br/>
        <w:t>Один балакає на сотні язиках.&lt;br /&gt;</w:t>
        <w:br/>
        <w:t>Арабську цифиру, мовляв, закон турецький,&lt;br /&gt;</w:t>
        <w:br/>
        <w:t>Все тямлять, джеркотять, як гуси, по-німецьки.&lt;br /&gt;</w:t>
        <w:br/>
        <w:t>Подумаєш, чого то чоловік не зна!&lt;br /&gt;</w:t>
        <w:br/>
        <w:t>Да не об тім, бач, річ. Усю торішню зиму&lt;br /&gt;</w:t>
        <w:br/>
        <w:t>Рибалка ятером ловив в тій річці рибу;&lt;br /&gt;</w:t>
        <w:br/>
        <w:t>Рибалка байдуже, аж ось прийшла весна,&lt;br /&gt;</w:t>
        <w:br/>
        <w:t>Пригріло сонечко, і з поля сніг погнало;&lt;br /&gt;</w:t>
        <w:br/>
        <w:t>У річку сніг побіг, і Оржиця заграла&lt;br /&gt;</w:t>
        <w:br/>
        <w:t>І ятір, граючи, водою занесла.&lt;br /&gt;</w:t>
        <w:br/>
        <w:t>"Уже ж вона мені отут сидить в печінках,&lt;br /&gt;</w:t>
        <w:br/>
        <w:t>Ся річка катержна! – Рибалка став казать. –&lt;br /&gt;</w:t>
        <w:br/>
        <w:t>Куць виграв, куць програв, ось слухай лишень, жінко:&lt;br /&gt;</w:t>
        <w:br/>
        <w:t>Піду я до Сули скажену позивать!"&lt;br /&gt;</w:t>
        <w:br/>
        <w:t>І розні деякі казав, сердега, речі,&lt;br /&gt;</w:t>
        <w:br/>
        <w:t>Із злості, як москаль, усячину гукав;&lt;br /&gt;</w:t>
        <w:br/>
        <w:t>А далі почепив собі сакви на плечі,&lt;br /&gt;</w:t>
        <w:br/>
        <w:t>У люльку пхнув огню, ціпок у руки взяв&lt;br /&gt;</w:t>
        <w:br/>
        <w:t>І річку позивать до річки почвалав.&lt;br /&gt;</w:t>
        <w:br/>
        <w:t>Чи довго він ішов, чи ні, того не знаю;&lt;br /&gt;</w:t>
        <w:br/>
        <w:t>Про те ніколи сам Рибалка не казав;&lt;br /&gt;</w:t>
        <w:br/>
        <w:t>А тільки він дойшов, як слідує, до краю,&lt;br /&gt;</w:t>
        <w:br/>
        <w:t>Сула шумить, гуляє по степам.&lt;br /&gt;</w:t>
        <w:br/>
        <w:t>Рибалка дивиться і очі протирає,&lt;br /&gt;</w:t>
        <w:br/>
        <w:t>Не вірить сам своїм очам:&lt;br /&gt;</w:t>
        <w:br/>
        <w:t>Бо по Сулі – чорти б їх мучив матір –&lt;br /&gt;</w:t>
        <w:br/>
        <w:t>Пливуть хлівці, стіжки, діжки, усякий крам&lt;br /&gt;</w:t>
        <w:br/>
        <w:t>І бідного його ниряє ятір!&lt;br /&gt;</w:t>
        <w:br/>
        <w:t>Здихнув Рибалочка да і назад поплівсь.&lt;br /&gt;</w:t>
        <w:br/>
        <w:t>А що, земляче, пожививсь?&lt;br /&gt;</w:t>
        <w:br/>
        <w:t>Ось слухайте, пани, бувайте ви здорові!&lt;br /&gt;</w:t>
        <w:br/>
        <w:t>Еге, Охріменко дурний:&lt;br /&gt;</w:t>
        <w:br/>
        <w:t>Пішов прохать у повітовий,&lt;br /&gt;</w:t>
        <w:br/>
        <w:t>Що обідрав його наш писар волосний.</w:t>
      </w:r>
    </w:p>
    <w:p>
      <w:r>
        <w:br/>
        <w:t>СОЛОВЕЙ</w:t>
      </w:r>
    </w:p>
    <w:p>
      <w:r>
        <w:br/>
        <w:t>"Хто не вгадає? я?&lt;br /&gt;</w:t>
        <w:br/>
        <w:t>Оце городять небилицю!&lt;br /&gt;</w:t>
        <w:br/>
        <w:t>Щоб не пізнав я Солов’я,&lt;br /&gt;</w:t>
        <w:br/>
        <w:t>Щоб не пізнав сю гарну птицю;&lt;br /&gt;</w:t>
        <w:br/>
        <w:t>Як тілько оком наведу,&lt;br /&gt;</w:t>
        <w:br/>
        <w:t>То і вгадаю, де співака", –&lt;br /&gt;</w:t>
        <w:br/>
        <w:t>Так дядькові казав небіж Грицько Підсака.&lt;br /&gt;</w:t>
        <w:br/>
        <w:t>"Ходімо, я тебе до лісу поведу,&lt;br /&gt;</w:t>
        <w:br/>
        <w:t>Усякої там птиці є багато.&lt;br /&gt;</w:t>
        <w:br/>
        <w:t>Та буде сором, пане-брате,&lt;br /&gt;</w:t>
        <w:br/>
        <w:t>Коли б ти Солов’я ізразу не пізнав", –&lt;br /&gt;</w:t>
        <w:br/>
        <w:t>Грицькові дядько одвічав.&lt;br /&gt;</w:t>
        <w:br/>
        <w:t>І ось вони дойшли до гаю;&lt;br /&gt;</w:t>
        <w:br/>
        <w:t>По гаєві усякий птах літає,&lt;br /&gt;</w:t>
        <w:br/>
        <w:t>Щебече хто, хто свище, хто гуде,&lt;br /&gt;</w:t>
        <w:br/>
        <w:t>Аж округи луна іде.&lt;br /&gt;</w:t>
        <w:br/>
        <w:t>Небіж&lt;br /&gt;</w:t>
        <w:br/>
        <w:t>Ось-осьде Соловей! Який червоногрудий!&lt;br /&gt;</w:t>
        <w:br/>
        <w:t>А дметься як, мабуть, великий пан!&lt;br /&gt;</w:t>
        <w:br/>
        <w:t>Уже то неспроста в його такий жупан.&lt;br /&gt;</w:t>
        <w:br/>
        <w:t>Дядько&lt;br /&gt;</w:t>
        <w:br/>
        <w:t>Та годі, годі, Грицьку, буде&lt;br /&gt;</w:t>
        <w:br/>
        <w:t>Ту погань, Снігира, хвалить!&lt;br /&gt;</w:t>
        <w:br/>
        <w:t>Ся птиця не співа, а як усе щебече,&lt;br /&gt;</w:t>
        <w:br/>
        <w:t>Вона в гурті як-небудь засвистить;&lt;br /&gt;</w:t>
        <w:br/>
        <w:t>А більше, голову похнюпивши меж плечі,&lt;br /&gt;</w:t>
        <w:br/>
        <w:t>Насупившись сидить.&lt;br /&gt;</w:t>
        <w:br/>
        <w:t>Небіж&lt;br /&gt;</w:t>
        <w:br/>
        <w:t>Так цитьте лишень, ось я зараз угадаю:&lt;br /&gt;</w:t>
        <w:br/>
        <w:t>Я сучий син, коли оце не він!&lt;br /&gt;</w:t>
        <w:br/>
        <w:t>Увесь мов золотий, а крильця чорні має.&lt;br /&gt;</w:t>
        <w:br/>
        <w:t>Дядько&lt;br /&gt;</w:t>
        <w:br/>
        <w:t>Та будеш, Грицьку, сучий син:&lt;br /&gt;</w:t>
        <w:br/>
        <w:t>Се просто Іволга зоветься;&lt;br /&gt;</w:t>
        <w:br/>
        <w:t>Вона із саду в сад літа,&lt;br /&gt;</w:t>
        <w:br/>
        <w:t>То вишні гарно об’їда,&lt;br /&gt;</w:t>
        <w:br/>
        <w:t>То оббива горох, а в співи не вдається.&lt;br /&gt;</w:t>
        <w:br/>
        <w:t>Небіж&lt;br /&gt;</w:t>
        <w:br/>
        <w:t>Так ось коли побачив співака!&lt;br /&gt;</w:t>
        <w:br/>
        <w:t>Яка мальована та штучна птиця!&lt;br /&gt;</w:t>
        <w:br/>
        <w:t>Вертиться, джеркотить, по дереву скака –&lt;br /&gt;</w:t>
        <w:br/>
        <w:t>От се то Соловей.&lt;br /&gt;</w:t>
        <w:br/>
        <w:t>Дядько&lt;br /&gt;</w:t>
        <w:br/>
        <w:t>Се навісна Синиця!&lt;br /&gt;</w:t>
        <w:br/>
        <w:t>І довго так небіж дурненький&lt;br /&gt;</w:t>
        <w:br/>
        <w:t>Меж птицями знаходив Солов’я;&lt;br /&gt;</w:t>
        <w:br/>
        <w:t>А Соловей собі сіренький&lt;br /&gt;</w:t>
        <w:br/>
        <w:t>Над ним співав, сховавшись меж гілля.</w:t>
      </w:r>
    </w:p>
    <w:p>
      <w:r>
        <w:br/>
        <w:t>ДЯДЬКО НА ДЗВОНИЦІ</w:t>
      </w:r>
    </w:p>
    <w:p>
      <w:r>
        <w:br/>
        <w:t>Ізліз мій дядько на дзвоницю&lt;br /&gt;</w:t>
        <w:br/>
        <w:t>Та, знай, гука: "Оце кумедія яка!&lt;br /&gt;</w:t>
        <w:br/>
        <w:t>Всі люде на землі, мов ті перепелиці:&lt;br /&gt;</w:t>
        <w:br/>
        <w:t>Здається більший з них не більше п’ятака.&lt;br /&gt;</w:t>
        <w:br/>
        <w:t>Гай, гай! Які ж вони дрібненькі!&lt;br /&gt;</w:t>
        <w:br/>
        <w:t>Так ось коли я їх, як треба, розібрав!"&lt;br /&gt;</w:t>
        <w:br/>
        <w:t>А мимо йдучи, хтось на дядька показав&lt;br /&gt;</w:t>
        <w:br/>
        <w:t>Та, далебі, мене спитав:&lt;br /&gt;</w:t>
        <w:br/>
        <w:t>"Що то таке, чи щур, чи горобець маленький?"</w:t>
      </w:r>
    </w:p>
    <w:p>
      <w:r>
        <w:br/>
        <w:t>ХЛОПЦІ</w:t>
      </w:r>
    </w:p>
    <w:p>
      <w:r>
        <w:br/>
        <w:t>Учора я дививсь, як хлопці&lt;br /&gt;</w:t>
        <w:br/>
        <w:t>Гуляли на толоці:&lt;br /&gt;</w:t>
        <w:br/>
        <w:t>Здається, крам там продавав один,&lt;br /&gt;</w:t>
        <w:br/>
        <w:t>Другі в опуки тощо грали,&lt;br /&gt;</w:t>
        <w:br/>
        <w:t>То в дучку булку заганяли,&lt;br /&gt;</w:t>
        <w:br/>
        <w:t>А далі здумали скакати через тин.&lt;br /&gt;</w:t>
        <w:br/>
        <w:t>Хлоп’ята там були і прості, і письменні,&lt;br /&gt;</w:t>
        <w:br/>
        <w:t>І кожний з них по-своєму скакав:&lt;br /&gt;</w:t>
        <w:br/>
        <w:t>Один летів як навіжений,&lt;br /&gt;</w:t>
        <w:br/>
        <w:t>Знай, визвіривсь на тин та біля його й став;&lt;br /&gt;</w:t>
        <w:br/>
        <w:t>А інший, голову, мов той москаль, задравши,&lt;br /&gt;</w:t>
        <w:br/>
        <w:t>Пряменько витягнувсь та й скочив через тин,&lt;br /&gt;</w:t>
        <w:br/>
        <w:t>Та як же врізався об землю, вражий син,&lt;br /&gt;</w:t>
        <w:br/>
        <w:t>Колошу розідравши.&lt;br /&gt;</w:t>
        <w:br/>
        <w:t>А виборного хлопченя&lt;br /&gt;</w:t>
        <w:br/>
        <w:t>Так скаче високо, так здорово літає!&lt;br /&gt;</w:t>
        <w:br/>
        <w:t>Воно мале зовсім, од чого ж так скакає? –&lt;br /&gt;</w:t>
        <w:br/>
        <w:t>Собі подумав я&lt;br /&gt;</w:t>
        <w:br/>
        <w:t>Та й придивляться став: аж сеє бісеня&lt;br /&gt;</w:t>
        <w:br/>
        <w:t>Як хоче скочить, то аж в землю присідає&lt;br /&gt;</w:t>
        <w:br/>
        <w:t>Та й присне разом відтіля!&lt;br /&gt;</w:t>
        <w:br/>
        <w:t>Як не крути, а правди нігде діти:&lt;br /&gt;</w:t>
        <w:br/>
        <w:t>Коли б, як виборного діти,&lt;br /&gt;</w:t>
        <w:br/>
        <w:t>І другі вміли присідать,&lt;br /&gt;</w:t>
        <w:br/>
        <w:t>То, може б, і вони зуміли так скакать.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Малоросійські приказки (збірка)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