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Львівські сонети</w:t>
      </w:r>
    </w:p>
    <w:p>
      <w:r>
        <w:br/>
        <w:t xml:space="preserve"> ЛЬВІВСЬКІ СОНЕТИ&lt;br /&gt;</w:t>
        <w:br/>
        <w:t>1</w:t>
      </w:r>
    </w:p>
    <w:p>
      <w:r>
        <w:br/>
        <w:t>Не бійсь нічого, доки я з тобою,&lt;br /&gt;</w:t>
        <w:br/>
        <w:t>Іди і правду людям говори!&lt;br /&gt;</w:t>
        <w:br/>
        <w:t>Не жди ніколи слушної пори —&lt;br /&gt;</w:t>
        <w:br/>
        <w:t>Твоя мовчанка може стать ганьбою!</w:t>
      </w:r>
    </w:p>
    <w:p>
      <w:r>
        <w:br/>
        <w:t>Усе, що я тобі даю, бери&lt;br /&gt;</w:t>
        <w:br/>
        <w:t>І певен будь — твій дух не вб'ють злобою,&lt;br /&gt;</w:t>
        <w:br/>
        <w:t>Мене ніхто не пом'янув клятьбою,&lt;br /&gt;</w:t>
        <w:br/>
        <w:t>Хоч я водила в тюрми й на костри.</w:t>
      </w:r>
    </w:p>
    <w:p>
      <w:r>
        <w:br/>
        <w:t>Лиш забували боягузи кволі,&lt;br /&gt;</w:t>
        <w:br/>
        <w:t>Що в сто раз гірший від вогню мій гнів,&lt;br /&gt;</w:t>
        <w:br/>
        <w:t>Що мій проклін — страшніший від неволі.</w:t>
      </w:r>
    </w:p>
    <w:p>
      <w:r>
        <w:br/>
        <w:t>Я — мати всіх, що згибли за свободу,&lt;br /&gt;</w:t>
        <w:br/>
        <w:t>Я маю тисячі живих синів,&lt;br /&gt;</w:t>
        <w:br/>
        <w:t>Я єсть Любов до рідного народу.</w:t>
      </w:r>
    </w:p>
    <w:p>
      <w:r>
        <w:br/>
        <w:t>1955&lt;br /&gt;</w:t>
        <w:br/>
        <w:t>2</w:t>
      </w:r>
    </w:p>
    <w:p>
      <w:r>
        <w:br/>
        <w:t>Коли помер кривавий Торквемада,&lt;br /&gt;</w:t>
        <w:br/>
        <w:t>Пішли по всій Іспанії ченці,&lt;br /&gt;</w:t>
        <w:br/>
        <w:t>Зодягнені в лахміття, як старці,&lt;br /&gt;</w:t>
        <w:br/>
        <w:t>Підступні пастухи людського стада.</w:t>
      </w:r>
    </w:p>
    <w:p>
      <w:r>
        <w:br/>
        <w:t>О, як боялися святі отці,&lt;br /&gt;</w:t>
        <w:br/>
        <w:t>Чи не схитнеться їх могутня влада!&lt;br /&gt;</w:t>
        <w:br/>
        <w:t>Душа єретика тій смерті рада —&lt;br /&gt;</w:t>
        <w:br/>
        <w:t>Чи не майне де усміх на лиці?</w:t>
      </w:r>
    </w:p>
    <w:p>
      <w:r>
        <w:br/>
        <w:t>Вони самі усім розповідали,&lt;br /&gt;</w:t>
        <w:br/>
        <w:t>Що інквізитора уже нема.&lt;br /&gt;</w:t>
        <w:br/>
        <w:t>А люди, слухаючи їх, ридали…</w:t>
      </w:r>
    </w:p>
    <w:p>
      <w:r>
        <w:br/>
        <w:t>Не усміхались навіть крадькома;&lt;br /&gt;</w:t>
        <w:br/>
        <w:t>Напевно, дуже добре пам'ятали,&lt;br /&gt;</w:t>
        <w:br/>
        <w:t>Що здох тиран, але стоїть тюрма!</w:t>
      </w:r>
    </w:p>
    <w:p>
      <w:r>
        <w:br/>
        <w:t>1955&lt;br /&gt;</w:t>
        <w:br/>
        <w:t>3</w:t>
      </w:r>
    </w:p>
    <w:p>
      <w:r>
        <w:br/>
        <w:t>БЮРОКРАТОВІ В АЛЬБОМ</w:t>
      </w:r>
    </w:p>
    <w:p>
      <w:r>
        <w:br/>
        <w:t>Напам'ять, наче піп Святе Письмо,&lt;br /&gt;</w:t>
        <w:br/>
        <w:t>І Леніна, і Маркса він цитує.&lt;br /&gt;</w:t>
        <w:br/>
        <w:t>В промовах, мов актор, себе тренує&lt;br /&gt;</w:t>
        <w:br/>
        <w:t>Перед холодним і німим трюмо.</w:t>
      </w:r>
    </w:p>
    <w:p>
      <w:r>
        <w:br/>
        <w:t>Не оре, не кує і не будує,&lt;br /&gt;</w:t>
        <w:br/>
        <w:t>Лише гукає: "В комунізм йдемо!"&lt;br /&gt;</w:t>
        <w:br/>
        <w:t>Даремно в гості ми його ждемо,&lt;br /&gt;</w:t>
        <w:br/>
        <w:t>Хоч з наших мозолів він гараздує.</w:t>
      </w:r>
    </w:p>
    <w:p>
      <w:r>
        <w:br/>
        <w:t>Такий на секретарку не лиша&lt;br /&gt;</w:t>
        <w:br/>
        <w:t>Своїх тихеньких телефонів — де там! —&lt;br /&gt;</w:t>
        <w:br/>
        <w:t>В них деренчить уся його душа.</w:t>
      </w:r>
    </w:p>
    <w:p>
      <w:r>
        <w:br/>
        <w:t>Не стійте в нього там, під кабінетом,&lt;br /&gt;</w:t>
        <w:br/>
        <w:t>Бо кожен з вас, напевно, поспіша&lt;br /&gt;</w:t>
        <w:br/>
        <w:t>Дзвонить зерном, залізом і сонетом!</w:t>
      </w:r>
    </w:p>
    <w:p>
      <w:r>
        <w:br/>
        <w:t>1955&lt;br /&gt;</w:t>
        <w:br/>
        <w:t>4</w:t>
      </w:r>
    </w:p>
    <w:p>
      <w:r>
        <w:br/>
        <w:t>Тиран помер. Чертог його порожній;&lt;br /&gt;</w:t>
        <w:br/>
        <w:t>Розсипалися вірні, як горох.&lt;br /&gt;</w:t>
        <w:br/>
        <w:t>Народ живе. Єдиний справжній бог,&lt;br /&gt;</w:t>
        <w:br/>
        <w:t>Всезнаючий, всетворячий, всеможний.</w:t>
      </w:r>
    </w:p>
    <w:p>
      <w:r>
        <w:br/>
        <w:t>Але ж і в нього ти — не скоморох,&lt;br /&gt;</w:t>
        <w:br/>
        <w:t>А дух неповторенний і неложний,&lt;br /&gt;</w:t>
        <w:br/>
        <w:t>Що відкривати далечінь спроможний,&lt;br /&gt;</w:t>
        <w:br/>
        <w:t>Горіти з ним в огні його тривог.</w:t>
      </w:r>
    </w:p>
    <w:p>
      <w:r>
        <w:br/>
        <w:t>Не потребує він раба ні блазня,&lt;br /&gt;</w:t>
        <w:br/>
        <w:t>Чия душа дрібна й богобоязна&lt;br /&gt;</w:t>
        <w:br/>
        <w:t>Випрошує безсмертіє собі.</w:t>
      </w:r>
    </w:p>
    <w:p>
      <w:r>
        <w:br/>
        <w:t>Він вибирає тих на невмирущість,&lt;br /&gt;</w:t>
        <w:br/>
        <w:t>Хто віддає свою безмежну сущість,&lt;br /&gt;</w:t>
        <w:br/>
        <w:t>Своє життя за нього в боротьбі.</w:t>
      </w:r>
    </w:p>
    <w:p>
      <w:r>
        <w:br/>
        <w:t>1956-1988&lt;br /&gt;</w:t>
        <w:br/>
        <w:t>5</w:t>
      </w:r>
    </w:p>
    <w:p>
      <w:r>
        <w:br/>
        <w:t>Було давно це. Ката-короля&lt;br /&gt;</w:t>
        <w:br/>
        <w:t>Хвалив, як міг, один поет придворний,&lt;br /&gt;</w:t>
        <w:br/>
        <w:t>Хоч добре знав, що люд — голодний, чорний,&lt;br /&gt;</w:t>
        <w:br/>
        <w:t>Що крові не приймає вже земля.</w:t>
      </w:r>
    </w:p>
    <w:p>
      <w:r>
        <w:br/>
        <w:t>Аж раз вночі ударив дзвін соборний —&lt;br /&gt;</w:t>
        <w:br/>
        <w:t>Народ повстав! Тоді, немов маля,&lt;br /&gt;</w:t>
        <w:br/>
        <w:t>Злякався кари, вчувши крик здаля,&lt;br /&gt;</w:t>
        <w:br/>
        <w:t>І втік із палацу брехун проворний…</w:t>
      </w:r>
    </w:p>
    <w:p>
      <w:r>
        <w:br/>
        <w:t>Та королівські війська замогли&lt;br /&gt;</w:t>
        <w:br/>
        <w:t>Повстанців неозброєних. В палати&lt;br /&gt;</w:t>
        <w:br/>
        <w:t>На суд за боягузтво привели</w:t>
      </w:r>
    </w:p>
    <w:p>
      <w:r>
        <w:br/>
        <w:t>Співця того. Заслуженої плати&lt;br /&gt;</w:t>
        <w:br/>
        <w:t>Він дочекався за свої хвали:&lt;br /&gt;</w:t>
        <w:br/>
        <w:t>Його звелів тиран четвертувати!</w:t>
      </w:r>
    </w:p>
    <w:p>
      <w:r>
        <w:br/>
        <w:t>1956&lt;br /&gt;</w:t>
        <w:br/>
        <w:t>6</w:t>
      </w:r>
    </w:p>
    <w:p>
      <w:r>
        <w:br/>
        <w:t>Людське життя — не книги чорновик,&lt;br /&gt;</w:t>
        <w:br/>
        <w:t>Не вирвеш слова звідтіля ніяк.&lt;br /&gt;</w:t>
        <w:br/>
        <w:t>А він в душі носив смертельний ляк,&lt;br /&gt;</w:t>
        <w:br/>
        <w:t>Немов трава, під кожним вітром ник.</w:t>
      </w:r>
    </w:p>
    <w:p>
      <w:r>
        <w:br/>
        <w:t>Прислужувати, наче кельнер, звик.&lt;br /&gt;</w:t>
        <w:br/>
        <w:t>За Польщі говорив, що він поляк,&lt;br /&gt;</w:t>
        <w:br/>
        <w:t>За німців — німець, нині цей підляк&lt;br /&gt;</w:t>
        <w:br/>
        <w:t>Волає що є сил: "Я — більшовик!"</w:t>
      </w:r>
    </w:p>
    <w:p>
      <w:r>
        <w:br/>
        <w:t>Мерзенний раб! Не вірте ви йому,&lt;br /&gt;</w:t>
        <w:br/>
        <w:t>Він рідну матір тричі вже продав,&lt;br /&gt;</w:t>
        <w:br/>
        <w:t>Він жив, не відаючи про страму,</w:t>
      </w:r>
    </w:p>
    <w:p>
      <w:r>
        <w:br/>
        <w:t>Безчестя сіяв, вигоди збирав,&lt;br /&gt;</w:t>
        <w:br/>
        <w:t>Він, боячись потрапити в тюрму,&lt;br /&gt;</w:t>
        <w:br/>
        <w:t>Людину сам в собі на смерть скарав.</w:t>
      </w:r>
    </w:p>
    <w:p>
      <w:r>
        <w:br/>
        <w:t>1956&lt;br /&gt;</w:t>
        <w:br/>
        <w:t>7</w:t>
      </w:r>
    </w:p>
    <w:p>
      <w:r>
        <w:br/>
        <w:t>Якби я втратив очі, Україно,&lt;br /&gt;</w:t>
        <w:br/>
        <w:t>То зміг би жить, не бачачи ланів,&lt;br /&gt;</w:t>
        <w:br/>
        <w:t>Поліських плес, подільських ясенів,&lt;br /&gt;</w:t>
        <w:br/>
        <w:t>Дніпра, що стелить хвилі, наче сіно.</w:t>
      </w:r>
    </w:p>
    <w:p>
      <w:r>
        <w:br/>
        <w:t>У глибині моїх темнот і снів&lt;br /&gt;</w:t>
        <w:br/>
        <w:t>Твоя лунала б мова солов'їно;&lt;br /&gt;</w:t>
        <w:br/>
        <w:t>Той світ, що ти дала мені у віно,&lt;br /&gt;</w:t>
        <w:br/>
        <w:t>Від сяйва слова знову б заяснів.</w:t>
      </w:r>
    </w:p>
    <w:p>
      <w:r>
        <w:br/>
        <w:t>А глухоти не зможу перенести,&lt;br /&gt;</w:t>
        <w:br/>
        <w:t>Бо не вкладе ніхто в печальні жести&lt;br /&gt;</w:t>
        <w:br/>
        <w:t>Шум Черемоша, співи солов'я.</w:t>
      </w:r>
    </w:p>
    <w:p>
      <w:r>
        <w:br/>
        <w:t>Дивитися на радощі обнови,&lt;br /&gt;</w:t>
        <w:br/>
        <w:t>Та материнської не чути мови —&lt;br /&gt;</w:t>
        <w:br/>
        <w:t>Ото була б загибель-смерть моя.</w:t>
      </w:r>
    </w:p>
    <w:p>
      <w:r>
        <w:br/>
        <w:t>1956&lt;br /&gt;</w:t>
        <w:br/>
        <w:t>8</w:t>
      </w:r>
    </w:p>
    <w:p>
      <w:r>
        <w:br/>
        <w:t>О Львове, батьку мій правічний, знаю,&lt;br /&gt;</w:t>
        <w:br/>
        <w:t>Як мучила тебе страшна жада&lt;br /&gt;</w:t>
        <w:br/>
        <w:t>В бою, коли напасницька орда&lt;br /&gt;</w:t>
        <w:br/>
        <w:t>Топтала й роздирала Русь безкраю.</w:t>
      </w:r>
    </w:p>
    <w:p>
      <w:r>
        <w:br/>
        <w:t>Хоч марилась і снилася вода,&lt;br /&gt;</w:t>
        <w:br/>
        <w:t>Ти не втікав до Вісли чи Дунаю,&lt;br /&gt;</w:t>
        <w:br/>
        <w:t>Ти не кричав: "Рятуйте, помираю!"&lt;br /&gt;</w:t>
        <w:br/>
        <w:t>Попалений, немов земля руда.</w:t>
      </w:r>
    </w:p>
    <w:p>
      <w:r>
        <w:br/>
        <w:t>Там підживляли душу міста лози&lt;br /&gt;</w:t>
        <w:br/>
        <w:t>Могутніх рік, там ніжились плоди…&lt;br /&gt;</w:t>
        <w:br/>
        <w:t>А ти ковтав зі смутку власні сльози.</w:t>
      </w:r>
    </w:p>
    <w:p>
      <w:r>
        <w:br/>
        <w:t>Та вчув Дніпро твій стогін — крик біди,&lt;br /&gt;</w:t>
        <w:br/>
        <w:t>І в пригорщах крізь вогневійні грози&lt;br /&gt;</w:t>
        <w:br/>
        <w:t>Приніс тобі цілющої води.</w:t>
      </w:r>
    </w:p>
    <w:p>
      <w:r>
        <w:br/>
        <w:t>1956&lt;br /&gt;</w:t>
        <w:br/>
        <w:t>9</w:t>
      </w:r>
    </w:p>
    <w:p>
      <w:r>
        <w:br/>
        <w:t>Була ціс&amp;#225;рська Австрія міцна,&lt;br /&gt;</w:t>
        <w:br/>
        <w:t>Та пощадити нас була готова:&lt;br /&gt;</w:t>
        <w:br/>
        <w:t>Ми мали жити, вмерти мала мова,&lt;br /&gt;</w:t>
        <w:br/>
        <w:t>Нам душі мала видати казна.</w:t>
      </w:r>
    </w:p>
    <w:p>
      <w:r>
        <w:br/>
        <w:t>Слова чужі, неначе сарана,&lt;br /&gt;</w:t>
        <w:br/>
        <w:t>Сідали на сади і парки Львова.&lt;br /&gt;</w:t>
        <w:br/>
        <w:t>Та зелень оживала знов чудова,&lt;br /&gt;</w:t>
        <w:br/>
        <w:t>І не загинула Галичина.</w:t>
      </w:r>
    </w:p>
    <w:p>
      <w:r>
        <w:br/>
        <w:t>Лиш на Личакові ще є гробниці,&lt;br /&gt;</w:t>
        <w:br/>
        <w:t>Де Габсбургів зотліли слуги ниці,&lt;br /&gt;</w:t>
        <w:br/>
        <w:t>І слово їх лежить, як пилюга,</w:t>
      </w:r>
    </w:p>
    <w:p>
      <w:r>
        <w:br/>
        <w:t>На камені могильному твердому.&lt;br /&gt;</w:t>
        <w:br/>
        <w:t>А біля нашого ясного дому&lt;br /&gt;</w:t>
        <w:br/>
        <w:t>Лунає наша мова дорога.</w:t>
      </w:r>
    </w:p>
    <w:p>
      <w:r>
        <w:br/>
        <w:t>1958&lt;br /&gt;</w:t>
        <w:br/>
        <w:t>10</w:t>
      </w:r>
    </w:p>
    <w:p>
      <w:r>
        <w:br/>
        <w:t>В Личаківській задумливій діброві&lt;br /&gt;</w:t>
        <w:br/>
        <w:t>Нерівними рядами вздовж алей&lt;br /&gt;</w:t>
        <w:br/>
        <w:t>Стоять, неначе шафи мармурові&lt;br /&gt;</w:t>
        <w:br/>
        <w:t>З хрестами, — пишні спогади смертей.</w:t>
      </w:r>
    </w:p>
    <w:p>
      <w:r>
        <w:br/>
        <w:t>Стоять гробниці на мужичій крові,&lt;br /&gt;</w:t>
        <w:br/>
        <w:t>Що обернулась на плодючий глей.&lt;br /&gt;</w:t>
        <w:br/>
        <w:t>Барони і магістри гонорові&lt;br /&gt;</w:t>
        <w:br/>
        <w:t>Кістьми лежать в лахмітті із ліврей.</w:t>
      </w:r>
    </w:p>
    <w:p>
      <w:r>
        <w:br/>
        <w:t>А де могили тих у місті Лева,&lt;br /&gt;</w:t>
        <w:br/>
        <w:t>Що розтоптала їх стопа сталева,&lt;br /&gt;</w:t>
        <w:br/>
        <w:t>Що піднімали в небо ці хрести?</w:t>
      </w:r>
    </w:p>
    <w:p>
      <w:r>
        <w:br/>
        <w:t>Вони — в землі, в деревах понад нами,&lt;br /&gt;</w:t>
        <w:br/>
        <w:t>А панське тління навіть бур'янами&lt;br /&gt;</w:t>
        <w:br/>
        <w:t>Не в змозі крізь каміння прорости!</w:t>
      </w:r>
    </w:p>
    <w:p>
      <w:r>
        <w:br/>
        <w:t>1958&lt;br /&gt;</w:t>
        <w:br/>
        <w:t>11</w:t>
      </w:r>
    </w:p>
    <w:p>
      <w:r>
        <w:br/>
        <w:t>Мені, малому, палиця ліскова&lt;br /&gt;</w:t>
        <w:br/>
        <w:t>Служила за хорошого коня,&lt;br /&gt;</w:t>
        <w:br/>
        <w:t>Але одного зимового дня&lt;br /&gt;</w:t>
        <w:br/>
        <w:t>Її мій батько порубав на дрова.</w:t>
      </w:r>
    </w:p>
    <w:p>
      <w:r>
        <w:br/>
        <w:t>Тепер не коле вже мене стерня,&lt;br /&gt;</w:t>
        <w:br/>
        <w:t>Я — на хребті осідланого слова,&lt;br /&gt;</w:t>
        <w:br/>
        <w:t>Дзвенить залізна рима, як підкова,&lt;br /&gt;</w:t>
        <w:br/>
        <w:t>Прудкий скакун думки наздоганя.</w:t>
      </w:r>
    </w:p>
    <w:p>
      <w:r>
        <w:br/>
        <w:t>Тобі ж видніше, дорогий читачу,&lt;br /&gt;</w:t>
        <w:br/>
        <w:t>Чи я на поетичному коні,&lt;br /&gt;</w:t>
        <w:br/>
        <w:t>Чи просто сам, як у дитинстві, скачу…</w:t>
      </w:r>
    </w:p>
    <w:p>
      <w:r>
        <w:br/>
        <w:t>Поганих віршів не шкода мені —&lt;br /&gt;</w:t>
        <w:br/>
        <w:t>Візьми ти їх, як іграшку дитячу,&lt;br /&gt;</w:t>
        <w:br/>
        <w:t>У грубку кинь і грійся при вогні!</w:t>
      </w:r>
    </w:p>
    <w:p>
      <w:r>
        <w:br/>
        <w:t>1957&lt;br /&gt;</w:t>
        <w:br/>
        <w:t>12</w:t>
      </w:r>
    </w:p>
    <w:p>
      <w:r>
        <w:br/>
        <w:t>Мій добрий друже, що з тобою?&lt;br /&gt;</w:t>
        <w:br/>
        <w:t>Твоє волосся в сивині.&lt;br /&gt;</w:t>
        <w:br/>
        <w:t>Чом ти не віддавав мені&lt;br /&gt;</w:t>
        <w:br/>
        <w:t>Хоч половину свого болю?</w:t>
      </w:r>
    </w:p>
    <w:p>
      <w:r>
        <w:br/>
        <w:t>Від мене ти в самотині&lt;br /&gt;</w:t>
        <w:br/>
        <w:t>Ховався з темною журбою,&lt;br /&gt;</w:t>
        <w:br/>
        <w:t>Мені ж рукою нескупою&lt;br /&gt;</w:t>
        <w:br/>
        <w:t>Підносив радощі одні.</w:t>
      </w:r>
    </w:p>
    <w:p>
      <w:r>
        <w:br/>
        <w:t>А я ділився тільки горем;&lt;br /&gt;</w:t>
        <w:br/>
        <w:t>О, ти зі мною був бадьорим,&lt;br /&gt;</w:t>
        <w:br/>
        <w:t>Як лікар у розмові з хворим.</w:t>
      </w:r>
    </w:p>
    <w:p>
      <w:r>
        <w:br/>
        <w:t>Мене ти лікував як міг&lt;br /&gt;</w:t>
        <w:br/>
        <w:t>І сріблом кучерів своїх&lt;br /&gt;</w:t>
        <w:br/>
        <w:t>Оплачував цілющий сміх!</w:t>
      </w:r>
    </w:p>
    <w:p>
      <w:r>
        <w:br/>
        <w:t>1957&lt;br /&gt;</w:t>
        <w:br/>
        <w:t>13</w:t>
      </w:r>
    </w:p>
    <w:p>
      <w:r>
        <w:br/>
        <w:t>Біда навчить, кому подати руку,&lt;br /&gt;</w:t>
        <w:br/>
        <w:t>Від кого в дар прийняти чесний хліб.&lt;br /&gt;</w:t>
        <w:br/>
        <w:t>Вона за правду ляже сміло в гріб,&lt;br /&gt;</w:t>
        <w:br/>
        <w:t>З брехні зірвавши маску і перуку.</w:t>
      </w:r>
    </w:p>
    <w:p>
      <w:r>
        <w:br/>
        <w:t>Ти ж не збагнув її важку науку&lt;br /&gt;</w:t>
        <w:br/>
        <w:t>І, сонця не побачивши, осліп.&lt;br /&gt;</w:t>
        <w:br/>
        <w:t>Тепер ти всім схиляєшся до стіп&lt;br /&gt;</w:t>
        <w:br/>
        <w:t>І перед кожним стелишся в багнюку.</w:t>
      </w:r>
    </w:p>
    <w:p>
      <w:r>
        <w:br/>
        <w:t>Навіщо ж та нікчемна похвальба,&lt;br /&gt;</w:t>
        <w:br/>
        <w:t>Що ти із бідняків, а не з магнатів,&lt;br /&gt;</w:t>
        <w:br/>
        <w:t>Що ти синок не пана, а раба?!</w:t>
      </w:r>
    </w:p>
    <w:p>
      <w:r>
        <w:br/>
        <w:t>Так, ти вдягав сіряк подертий татів,&lt;br /&gt;</w:t>
        <w:br/>
        <w:t>Але твій дух від нахилянь згорбатів,&lt;br /&gt;</w:t>
        <w:br/>
        <w:t>І плазування — це твоя судьба.</w:t>
      </w:r>
    </w:p>
    <w:p>
      <w:r>
        <w:br/>
        <w:t>1957&lt;br /&gt;</w:t>
        <w:br/>
        <w:t>14</w:t>
      </w:r>
    </w:p>
    <w:p>
      <w:r>
        <w:br/>
        <w:t>Як дерево, що не приносить плоду,&lt;br /&gt;</w:t>
        <w:br/>
        <w:t>Лиш кидає на сад родючий тінь,&lt;br /&gt;</w:t>
        <w:br/>
        <w:t>Возноситься над ним у височінь,&lt;br /&gt;</w:t>
        <w:br/>
        <w:t>Бере собі його живлющу воду,</w:t>
      </w:r>
    </w:p>
    <w:p>
      <w:r>
        <w:br/>
        <w:t>Так ти живеш. Не пропустити моду —&lt;br /&gt;</w:t>
        <w:br/>
        <w:t>Це найважливіше з твоїх стремлінь.&lt;br /&gt;</w:t>
        <w:br/>
        <w:t>І схована твоя духовна тлінь&lt;br /&gt;</w:t>
        <w:br/>
        <w:t>За косметичну, бездоганну вроду.</w:t>
      </w:r>
    </w:p>
    <w:p>
      <w:r>
        <w:br/>
        <w:t>З твого лиця я змив би вічний грим,&lt;br /&gt;</w:t>
        <w:br/>
        <w:t>Красі віддав би сяяння принадне,&lt;br /&gt;</w:t>
        <w:br/>
        <w:t>І стала б ти ясна, мов херувим.</w:t>
      </w:r>
    </w:p>
    <w:p>
      <w:r>
        <w:br/>
        <w:t>Але боюсь: єство твоє нещадне,&lt;br /&gt;</w:t>
        <w:br/>
        <w:t>Таке паразитичне й маскарадне,&lt;br /&gt;</w:t>
        <w:br/>
        <w:t>Мені не одмінити вже нічим!</w:t>
      </w:r>
    </w:p>
    <w:p>
      <w:r>
        <w:br/>
        <w:t>1957&lt;br /&gt;</w:t>
        <w:br/>
        <w:t>15</w:t>
      </w:r>
    </w:p>
    <w:p>
      <w:r>
        <w:br/>
        <w:t>Коли мені підхлібник тисне руку,&lt;br /&gt;</w:t>
        <w:br/>
        <w:t>Тікаю геть від нього сам не свій,&lt;br /&gt;</w:t>
        <w:br/>
        <w:t>Мов босою ногою на гадюку&lt;br /&gt;</w:t>
        <w:br/>
        <w:t>Я наступив на стежці лісовій.</w:t>
      </w:r>
    </w:p>
    <w:p>
      <w:r>
        <w:br/>
        <w:t>Боюся усмішки його без звуку,&lt;br /&gt;</w:t>
        <w:br/>
        <w:t>Такої штучної, як у повій.&lt;br /&gt;</w:t>
        <w:br/>
        <w:t>О, він мене втоптав би у багнюку,&lt;br /&gt;</w:t>
        <w:br/>
        <w:t>Його слова — отруєний напій.</w:t>
      </w:r>
    </w:p>
    <w:p>
      <w:r>
        <w:br/>
        <w:t>А він тихенько піде поміж люди&lt;br /&gt;</w:t>
        <w:br/>
        <w:t>І просичить то тут, то там слівце,&lt;br /&gt;</w:t>
        <w:br/>
        <w:t>Що з мене вже, мовляв, пуття не буде,</w:t>
      </w:r>
    </w:p>
    <w:p>
      <w:r>
        <w:br/>
        <w:t>Що повен я погорди та облуди…&lt;br /&gt;</w:t>
        <w:br/>
        <w:t>Я ж не Христос, що, знавши підлість Юди,&lt;br /&gt;</w:t>
        <w:br/>
        <w:t>Дав цілувать йому своє лице.</w:t>
      </w:r>
    </w:p>
    <w:p>
      <w:r>
        <w:br/>
        <w:t>1957&lt;br /&gt;</w:t>
        <w:br/>
        <w:t>16</w:t>
      </w:r>
    </w:p>
    <w:p>
      <w:r>
        <w:br/>
        <w:t>Хвала тобі, безсмертний міщанине,&lt;br /&gt;</w:t>
        <w:br/>
        <w:t>Що не загинув ти в новій добі,&lt;br /&gt;</w:t>
        <w:br/>
        <w:t>Що ти порозумнішав, що тобі&lt;br /&gt;</w:t>
        <w:br/>
        <w:t>Вже остогидли лубочні картини!</w:t>
      </w:r>
    </w:p>
    <w:p>
      <w:r>
        <w:br/>
        <w:t>Не сім слонів, не пухові перини —&lt;br /&gt;</w:t>
        <w:br/>
        <w:t>Кар'єра — головне в твоїй судьбі.&lt;br /&gt;</w:t>
        <w:br/>
        <w:t>Ти сміло вгору йдеш там, де слабі&lt;br /&gt;</w:t>
        <w:br/>
        <w:t>Зриваються з хитливої драбини.</w:t>
      </w:r>
    </w:p>
    <w:p>
      <w:r>
        <w:br/>
        <w:t>Словами вибухаєш! Говори!&lt;br /&gt;</w:t>
        <w:br/>
        <w:t>Твої слова — то квіти паперові,&lt;br /&gt;</w:t>
        <w:br/>
        <w:t>Але вражають, бо летять згори.</w:t>
      </w:r>
    </w:p>
    <w:p>
      <w:r>
        <w:br/>
        <w:t>Не думай, затинаючись на слові,&lt;br /&gt;</w:t>
        <w:br/>
        <w:t>Що в слово справжнє треба влити крові —&lt;br /&gt;</w:t>
        <w:br/>
        <w:t>Це не для тебе, це — для дітвори.</w:t>
      </w:r>
    </w:p>
    <w:p>
      <w:r>
        <w:br/>
        <w:t>1957&lt;br /&gt;</w:t>
        <w:br/>
        <w:t>17</w:t>
      </w:r>
    </w:p>
    <w:p>
      <w:r>
        <w:br/>
        <w:t>Карпати потонули в тишині,&lt;br /&gt;</w:t>
        <w:br/>
        <w:t>Стоять смереки у сонливій зморі,&lt;br /&gt;</w:t>
        <w:br/>
        <w:t>І жевріють в небесній вишині,&lt;br /&gt;</w:t>
        <w:br/>
        <w:t>Як вуглики у згаслій ватрі, зорі.</w:t>
      </w:r>
    </w:p>
    <w:p>
      <w:r>
        <w:br/>
        <w:t>Мені здається, що стою на дні&lt;br /&gt;</w:t>
        <w:br/>
        <w:t>У велетенськім, глибочезнім морі,&lt;br /&gt;</w:t>
        <w:br/>
        <w:t>Вгорі світила бачу маревні&lt;br /&gt;</w:t>
        <w:br/>
        <w:t>Крізь води тихі, сині і прозорі.</w:t>
      </w:r>
    </w:p>
    <w:p>
      <w:r>
        <w:br/>
        <w:t>Піщинкою дрібною на землі&lt;br /&gt;</w:t>
        <w:br/>
        <w:t>Себе я почуваю в ці хвилини…&lt;br /&gt;</w:t>
        <w:br/>
        <w:t>Та на світанку море ночі схлине,</w:t>
      </w:r>
    </w:p>
    <w:p>
      <w:r>
        <w:br/>
        <w:t>І перед сонцем, в ранішній імлі,&lt;br /&gt;</w:t>
        <w:br/>
        <w:t>На цім шпилі вершини знову стану&lt;br /&gt;</w:t>
        <w:br/>
        <w:t>Володарем земного океану.</w:t>
      </w:r>
    </w:p>
    <w:p>
      <w:r>
        <w:br/>
        <w:t>1957&lt;br /&gt;</w:t>
        <w:br/>
        <w:t>18</w:t>
      </w:r>
    </w:p>
    <w:p>
      <w:r>
        <w:br/>
        <w:t>Стіною чорною іде гроза,&lt;br /&gt;</w:t>
        <w:br/>
        <w:t>Як постріли гарматні, грім гримить.&lt;br /&gt;</w:t>
        <w:br/>
        <w:t>У зворах вітер виє-скавулить,&lt;br /&gt;</w:t>
        <w:br/>
        <w:t>Смереки гнуться, як тонка лоза.</w:t>
      </w:r>
    </w:p>
    <w:p>
      <w:r>
        <w:br/>
        <w:t>Хтось небеса ножами проріза —&lt;br /&gt;</w:t>
        <w:br/>
        <w:t>Стуляються на небі рани вмить.&lt;br /&gt;</w:t>
        <w:br/>
        <w:t>Я чую: в мене на щоці тремтить&lt;br /&gt;</w:t>
        <w:br/>
        <w:t>Краплина дощова, немов сльоза.</w:t>
      </w:r>
    </w:p>
    <w:p>
      <w:r>
        <w:br/>
        <w:t>— Тікай! — кричать з колиби вівчарі,&lt;br /&gt;</w:t>
        <w:br/>
        <w:t>А я стояти буду надворі,&lt;br /&gt;</w:t>
        <w:br/>
        <w:t>Обидва з громом небо сколихнем.</w:t>
      </w:r>
    </w:p>
    <w:p>
      <w:r>
        <w:br/>
        <w:t>Вдихну я в груди пломінь блискавиць, —&lt;br /&gt;</w:t>
        <w:br/>
        <w:t>Щоб перед ворогом не впасти ниць,&lt;br /&gt;</w:t>
        <w:br/>
        <w:t>Щоб дихати в його лице вогнем!</w:t>
      </w:r>
    </w:p>
    <w:p>
      <w:r>
        <w:br/>
        <w:t>1957&lt;br /&gt;</w:t>
        <w:br/>
        <w:t>19</w:t>
      </w:r>
    </w:p>
    <w:p>
      <w:r>
        <w:br/>
        <w:t>Як налетять рої дошкульних мух,&lt;br /&gt;</w:t>
        <w:br/>
        <w:t>Тікають геть корови з полонини,&lt;br /&gt;</w:t>
        <w:br/>
        <w:t>Ховаються в густих кущах ліщини,&lt;br /&gt;</w:t>
        <w:br/>
        <w:t>Та в лісі не загубить їх пастух:</w:t>
      </w:r>
    </w:p>
    <w:p>
      <w:r>
        <w:br/>
        <w:t>Він слухає з убогої хижчини,&lt;br /&gt;</w:t>
        <w:br/>
        <w:t>Як ті дзвінки видзвонюють навкруг,&lt;br /&gt;</w:t>
        <w:br/>
        <w:t>Що розголошують найменший рух&lt;br /&gt;</w:t>
        <w:br/>
        <w:t>Його несупокійної маржини.</w:t>
      </w:r>
    </w:p>
    <w:p>
      <w:r>
        <w:br/>
        <w:t>Людей пильнує правда, а брехня&lt;br /&gt;</w:t>
        <w:br/>
        <w:t>В темник жене, у нетрі непролазні,&lt;br /&gt;</w:t>
        <w:br/>
        <w:t>Де човгаються в тьмі отруйні плазні.</w:t>
      </w:r>
    </w:p>
    <w:p>
      <w:r>
        <w:br/>
        <w:t>Назад! Назад! До сонця — навмання!&lt;br /&gt;</w:t>
        <w:br/>
        <w:t>Дай знати духу рятівного діла,&lt;br /&gt;</w:t>
        <w:br/>
        <w:t>Що твоя совість ще не заніміла!</w:t>
      </w:r>
    </w:p>
    <w:p>
      <w:r>
        <w:br/>
        <w:t>1957&lt;br /&gt;</w:t>
        <w:br/>
        <w:t>20</w:t>
      </w:r>
    </w:p>
    <w:p>
      <w:r>
        <w:br/>
        <w:t>Ти сам для себе слідчий, і суддя,&lt;br /&gt;</w:t>
        <w:br/>
        <w:t>І прокурор, що кари вимагає,&lt;br /&gt;</w:t>
        <w:br/>
        <w:t>І хитрий адвокат, що захищає&lt;br /&gt;</w:t>
        <w:br/>
        <w:t>Промовами про злигодні життя…</w:t>
      </w:r>
    </w:p>
    <w:p>
      <w:r>
        <w:br/>
        <w:t>Пощади ненастанно він благає&lt;br /&gt;</w:t>
        <w:br/>
        <w:t>Від імені людського співчуття,&lt;br /&gt;</w:t>
        <w:br/>
        <w:t>За злочин обіцяє каяття —&lt;br /&gt;</w:t>
        <w:br/>
        <w:t>І знову суд усе тобі прощає.</w:t>
      </w:r>
    </w:p>
    <w:p>
      <w:r>
        <w:br/>
        <w:t>Ненавидиш те прощення своє,&lt;br /&gt;</w:t>
        <w:br/>
        <w:t>Але з душі прогнати адвоката&lt;br /&gt;</w:t>
        <w:br/>
        <w:t>Відваги й сили в тебе не стає.</w:t>
      </w:r>
    </w:p>
    <w:p>
      <w:r>
        <w:br/>
        <w:t>І серце він обсотує твоє,&lt;br /&gt;</w:t>
        <w:br/>
        <w:t>Неначе та гадюка сороката,&lt;br /&gt;</w:t>
        <w:br/>
        <w:t>І кров за послугу із тебе п'є!</w:t>
      </w:r>
    </w:p>
    <w:p>
      <w:r>
        <w:br/>
        <w:t>1957&lt;br /&gt;</w:t>
        <w:br/>
        <w:t>21</w:t>
      </w:r>
    </w:p>
    <w:p>
      <w:r>
        <w:br/>
        <w:t>Безжурні, до нестями балакучі,&lt;br /&gt;</w:t>
        <w:br/>
        <w:t>У затишку чекаєте собі,&lt;br /&gt;</w:t>
        <w:br/>
        <w:t>Що ось ростимуть груші на вербі&lt;br /&gt;</w:t>
        <w:br/>
        <w:t>І молоком проллються білі тучі!</w:t>
      </w:r>
    </w:p>
    <w:p>
      <w:r>
        <w:br/>
        <w:t>Але не ви, бездумні і слабі,&lt;br /&gt;</w:t>
        <w:br/>
        <w:t>Підкорите енергії могучі.&lt;br /&gt;</w:t>
        <w:br/>
        <w:t>Крилата мисль і мозолі пекучі&lt;br /&gt;</w:t>
        <w:br/>
        <w:t>Єднатись будуть і в новій добі.</w:t>
      </w:r>
    </w:p>
    <w:p>
      <w:r>
        <w:br/>
        <w:t>Я вірю, що будущина щаслива&lt;br /&gt;</w:t>
        <w:br/>
        <w:t>Одмінить лож, та не одмінить жнива,&lt;br /&gt;</w:t>
        <w:br/>
        <w:t>І литиметься завжди піт з чола,</w:t>
      </w:r>
    </w:p>
    <w:p>
      <w:r>
        <w:br/>
        <w:t>Не стануть святами ніколи будні,&lt;br /&gt;</w:t>
        <w:br/>
        <w:t>Хоч як би там не мудрували трутні,&lt;br /&gt;</w:t>
        <w:br/>
        <w:t>Трудитись має кожен, як бджола!</w:t>
      </w:r>
    </w:p>
    <w:p>
      <w:r>
        <w:br/>
        <w:t>1957&lt;br /&gt;</w:t>
        <w:br/>
        <w:t>22</w:t>
      </w:r>
    </w:p>
    <w:p>
      <w:r>
        <w:br/>
        <w:t>Багато їх було, і всі — богове:&lt;br /&gt;</w:t>
        <w:br/>
        <w:t>Дажбог, Стрибог, Перун і Симаргла.&lt;br /&gt;</w:t>
        <w:br/>
        <w:t>Та їхня сила, слава і хвала&lt;br /&gt;</w:t>
        <w:br/>
        <w:t>Розвіялись, як пригорща полови.</w:t>
      </w:r>
    </w:p>
    <w:p>
      <w:r>
        <w:br/>
        <w:t>Дніпровська хвиля в море понесла&lt;br /&gt;</w:t>
        <w:br/>
        <w:t>Поганське ідолля страшноголове.&lt;br /&gt;</w:t>
        <w:br/>
        <w:t>Його змінив розп'ятий син Єгови —&lt;br /&gt;</w:t>
        <w:br/>
        <w:t>Філософ із юдейського села.</w:t>
      </w:r>
    </w:p>
    <w:p>
      <w:r>
        <w:br/>
        <w:t>Та в світі не змінилося нічого:&lt;br /&gt;</w:t>
        <w:br/>
        <w:t>Купались далі в золоті князі,&lt;br /&gt;</w:t>
        <w:br/>
        <w:t>А закупи і смерди, як до того,</w:t>
      </w:r>
    </w:p>
    <w:p>
      <w:r>
        <w:br/>
        <w:t>В землі греблись, мов кури у грязі…&lt;br /&gt;</w:t>
        <w:br/>
        <w:t>О невсипуща муко і тривого,&lt;br /&gt;</w:t>
        <w:br/>
        <w:t>Народжена для мене на Русі!</w:t>
      </w:r>
    </w:p>
    <w:p>
      <w:r>
        <w:br/>
        <w:t>1956&lt;br /&gt;</w:t>
        <w:br/>
        <w:t>23</w:t>
      </w:r>
    </w:p>
    <w:p>
      <w:r>
        <w:br/>
        <w:t>ЗАМОК НАД ХУСТОМ</w:t>
      </w:r>
    </w:p>
    <w:p>
      <w:r>
        <w:br/>
        <w:t>Той замок — подвиг давньої людини:&lt;br /&gt;</w:t>
        <w:br/>
        <w:t>Там кості будівник поклав свої,&lt;br /&gt;</w:t>
        <w:br/>
        <w:t>Який на гору, наче кінь в шлеї,&lt;br /&gt;</w:t>
        <w:br/>
        <w:t>Каміння тяг з тисянської долини.</w:t>
      </w:r>
    </w:p>
    <w:p>
      <w:r>
        <w:br/>
        <w:t>На тім камінні — сірі лишаї,&lt;br /&gt;</w:t>
        <w:br/>
        <w:t>Уламки стін у зарослях ожини.&lt;br /&gt;</w:t>
        <w:br/>
        <w:t>В колишніх залах княжої дружини —&lt;br /&gt;</w:t>
        <w:br/>
        <w:t>Нора лисича, кублище змії.</w:t>
      </w:r>
    </w:p>
    <w:p>
      <w:r>
        <w:br/>
        <w:t>А я в серпневі дні передосінні&lt;br /&gt;</w:t>
        <w:br/>
        <w:t>Ходив по занехаяній руїні&lt;br /&gt;</w:t>
        <w:br/>
        <w:t>І думав про хатини вівчарів.</w:t>
      </w:r>
    </w:p>
    <w:p>
      <w:r>
        <w:br/>
        <w:t>Не замки, а вони на світі вічні,&lt;br /&gt;</w:t>
        <w:br/>
        <w:t>Їх символ — труд, а не мечі двосічні,&lt;br /&gt;</w:t>
        <w:br/>
        <w:t>І завжди в них вогонь життя горів.</w:t>
      </w:r>
    </w:p>
    <w:p>
      <w:r>
        <w:br/>
        <w:t>1958&lt;br /&gt;</w:t>
        <w:br/>
        <w:t>24</w:t>
      </w:r>
    </w:p>
    <w:p>
      <w:r>
        <w:br/>
        <w:t>Поезія — це мова молодих.&lt;br /&gt;</w:t>
        <w:br/>
        <w:t>О незвичайна, чародійна мово,&lt;br /&gt;</w:t>
        <w:br/>
        <w:t>Хоч пронеслася молодість громово,&lt;br /&gt;</w:t>
        <w:br/>
        <w:t>В моєму серці голос твій не стих.</w:t>
      </w:r>
    </w:p>
    <w:p>
      <w:r>
        <w:br/>
        <w:t>Лицем я чую твій палючий дих,&lt;br /&gt;</w:t>
        <w:br/>
        <w:t>Ховаюся в твоє гаряче слово,&lt;br /&gt;</w:t>
        <w:br/>
        <w:t>Хай там зима мурує мармурово&lt;br /&gt;</w:t>
        <w:br/>
        <w:t>Студений мур на белебнях рудих.</w:t>
      </w:r>
    </w:p>
    <w:p>
      <w:r>
        <w:br/>
        <w:t>Хоч є такі, що з першого морозу,&lt;br /&gt;</w:t>
        <w:br/>
        <w:t>Як забринить на скронях сивина,&lt;br /&gt;</w:t>
        <w:br/>
        <w:t>Готові швидко перейти на прозу…</w:t>
      </w:r>
    </w:p>
    <w:p>
      <w:r>
        <w:br/>
        <w:t>Я ж буду пити келихи вина —&lt;br /&gt;</w:t>
        <w:br/>
        <w:t>Твої цілунки під кущами бозу,&lt;br /&gt;</w:t>
        <w:br/>
        <w:t>Де сніг цвіте і спить озимина.</w:t>
      </w:r>
    </w:p>
    <w:p>
      <w:r>
        <w:br/>
        <w:t>1958&lt;br /&gt;</w:t>
        <w:br/>
        <w:t>25</w:t>
      </w:r>
    </w:p>
    <w:p>
      <w:r>
        <w:br/>
        <w:t>І я в Ірпінь приїхав, де поети&lt;br /&gt;</w:t>
        <w:br/>
        <w:t>Живуть і вірші ненастанно тчуть,&lt;br /&gt;</w:t>
        <w:br/>
        <w:t>Серця співають, і слова течуть,&lt;br /&gt;</w:t>
        <w:br/>
        <w:t>І дзвонять рим сріберних переплети.</w:t>
      </w:r>
    </w:p>
    <w:p>
      <w:r>
        <w:br/>
        <w:t>Заїхав я за снігові замети&lt;br /&gt;</w:t>
        <w:br/>
        <w:t>І за ліси, що нишком весну ждуть.&lt;br /&gt;</w:t>
        <w:br/>
        <w:t>Ну, серце, говори! Яви могуть,&lt;br /&gt;</w:t>
        <w:br/>
        <w:t>Відкрий свої думки й свої секрети!</w:t>
      </w:r>
    </w:p>
    <w:p>
      <w:r>
        <w:br/>
        <w:t>А серце так відповіло мені:&lt;br /&gt;</w:t>
        <w:br/>
        <w:t>— Нема перед тобою в мене тайни,&lt;br /&gt;</w:t>
        <w:br/>
        <w:t>Лічу тобі ретельно ночі й дні;</w:t>
      </w:r>
    </w:p>
    <w:p>
      <w:r>
        <w:br/>
        <w:t>Це все — відоме, людське і звичайне,&lt;br /&gt;</w:t>
        <w:br/>
        <w:t>А те, що є в мені пісеннодайне,&lt;br /&gt;</w:t>
        <w:br/>
        <w:t>Ти не знайдеш і в славнім Ірпіні.</w:t>
      </w:r>
    </w:p>
    <w:p>
      <w:r>
        <w:br/>
        <w:t>1958&lt;br /&gt;</w:t>
        <w:br/>
        <w:t>26</w:t>
      </w:r>
    </w:p>
    <w:p>
      <w:r>
        <w:br/>
        <w:t>У книги люди, наче бджоли в соти,&lt;br /&gt;</w:t>
        <w:br/>
        <w:t>Знесли сяйливий, чародійний мед.&lt;br /&gt;</w:t>
        <w:br/>
        <w:t>Сліпцеві очі ним потри — і вмент&lt;br /&gt;</w:t>
        <w:br/>
        <w:t>Побачить сонце й голубі висоти.</w:t>
      </w:r>
    </w:p>
    <w:p>
      <w:r>
        <w:br/>
        <w:t>Оспалий дух відчує думки злет,&lt;br /&gt;</w:t>
        <w:br/>
        <w:t>Збагне людські страждання і турботи,&lt;br /&gt;</w:t>
        <w:br/>
        <w:t>І здатний буде кривду побороти,&lt;br /&gt;</w:t>
        <w:br/>
        <w:t>І вийти із невидимих тенет.</w:t>
      </w:r>
    </w:p>
    <w:p>
      <w:r>
        <w:br/>
        <w:t>Благословенна та ясна година,&lt;br /&gt;</w:t>
        <w:br/>
        <w:t>Коли дитя читає "Кобзаря",&lt;br /&gt;</w:t>
        <w:br/>
        <w:t>І юний зір прозориться, як днина.</w:t>
      </w:r>
    </w:p>
    <w:p>
      <w:r>
        <w:br/>
        <w:t>Так зі сльози, що світить, як зоря,&lt;br /&gt;</w:t>
        <w:br/>
        <w:t>Злітає дух над бескиди й моря,&lt;br /&gt;</w:t>
        <w:br/>
        <w:t>Так з книжки починається людина.</w:t>
      </w:r>
    </w:p>
    <w:p>
      <w:r>
        <w:br/>
        <w:t>1958&lt;br /&gt;</w:t>
        <w:br/>
        <w:t>27</w:t>
      </w:r>
    </w:p>
    <w:p>
      <w:r>
        <w:br/>
        <w:t>Душа — немов коробка сірників.&lt;br /&gt;</w:t>
        <w:br/>
        <w:t>Ти бавився вогнем, немов дитя,&lt;br /&gt;</w:t>
        <w:br/>
        <w:t>Та спалені даремно почуття&lt;br /&gt;</w:t>
        <w:br/>
        <w:t>Жалів, не викидав до смітників.</w:t>
      </w:r>
    </w:p>
    <w:p>
      <w:r>
        <w:br/>
        <w:t>Обвуглені, нездалі до вжиття,&lt;br /&gt;</w:t>
        <w:br/>
        <w:t>В собі ховав недогарки чуттів.&lt;br /&gt;</w:t>
        <w:br/>
        <w:t>Тепер ти пломінь віднайти схотів,&lt;br /&gt;</w:t>
        <w:br/>
        <w:t>Та вже — не задля гри, а для життя.</w:t>
      </w:r>
    </w:p>
    <w:p>
      <w:r>
        <w:br/>
        <w:t>Коробка торохтить, немов жива,&lt;br /&gt;</w:t>
        <w:br/>
        <w:t>Та в ній нема вогненного єства,&lt;br /&gt;</w:t>
        <w:br/>
        <w:t>Там кожен сірничок — духовний мрець.</w:t>
      </w:r>
    </w:p>
    <w:p>
      <w:r>
        <w:br/>
        <w:t>Тулися до людей, щоб жити ще,&lt;br /&gt;</w:t>
        <w:br/>
        <w:t>Та знай, що полум'я чужих сердець&lt;br /&gt;</w:t>
        <w:br/>
        <w:t>Не гріє, а безжалісно пече!</w:t>
      </w:r>
    </w:p>
    <w:p>
      <w:r>
        <w:br/>
        <w:t>1958&lt;br /&gt;</w:t>
        <w:br/>
        <w:t>28</w:t>
      </w:r>
    </w:p>
    <w:p>
      <w:r>
        <w:br/>
        <w:t>Чи ще далеко нам до роздорожжя,&lt;br /&gt;</w:t>
        <w:br/>
        <w:t>Де з добротою розійдеться лють,&lt;br /&gt;</w:t>
        <w:br/>
        <w:t>А з чесністю — підлота зловорожа,&lt;br /&gt;</w:t>
        <w:br/>
        <w:t>А з правдою — брехня, що в парі йдуть?</w:t>
      </w:r>
    </w:p>
    <w:p>
      <w:r>
        <w:br/>
        <w:t>Чи без колючок буде гарна рожа?&lt;br /&gt;</w:t>
        <w:br/>
        <w:t>Чи не загубить людство власну суть,&lt;br /&gt;</w:t>
        <w:br/>
        <w:t>Як радість пануватиме погожа&lt;br /&gt;</w:t>
        <w:br/>
        <w:t>Одним-одна, а смуток проженуть?</w:t>
      </w:r>
    </w:p>
    <w:p>
      <w:r>
        <w:br/>
        <w:t>Я знаю, друже, що на тім розпутті,&lt;br /&gt;</w:t>
        <w:br/>
        <w:t>Де пари почуттів, що здавна скуті,&lt;br /&gt;</w:t>
        <w:br/>
        <w:t>Повинні роз'єднатися колись,</w:t>
      </w:r>
    </w:p>
    <w:p>
      <w:r>
        <w:br/>
        <w:t>Ненависть не розлучиться з любов'ю,&lt;br /&gt;</w:t>
        <w:br/>
        <w:t>І не водою буде кров, а кров'ю,&lt;br /&gt;</w:t>
        <w:br/>
        <w:t>І людство не загине, не журись!</w:t>
      </w:r>
    </w:p>
    <w:p>
      <w:r>
        <w:br/>
        <w:t>1958&lt;br /&gt;</w:t>
        <w:br/>
        <w:t>29</w:t>
      </w:r>
    </w:p>
    <w:p>
      <w:r>
        <w:br/>
        <w:t>Що кличе до життя нас на землі?&lt;br /&gt;</w:t>
        <w:br/>
        <w:t>Говорить розум: "Боротьба і праця".&lt;br /&gt;</w:t>
        <w:br/>
        <w:t>Та серце зразу прагне сперечаться:&lt;br /&gt;</w:t>
        <w:br/>
        <w:t>"А де любов? Лиш кров та мозолі…"</w:t>
      </w:r>
    </w:p>
    <w:p>
      <w:r>
        <w:br/>
        <w:t>Та каже ум — прославлений дорадця:&lt;br /&gt;</w:t>
        <w:br/>
        <w:t>"Безжурні не полюблять мотилі".&lt;br /&gt;</w:t>
        <w:br/>
        <w:t>А серце мовить про свої жалі:&lt;br /&gt;</w:t>
        <w:br/>
        <w:t>"Пропав, хто міг любові відцураться!"</w:t>
      </w:r>
    </w:p>
    <w:p>
      <w:r>
        <w:br/>
        <w:t>Обоє мають рацію вони.&lt;br /&gt;</w:t>
        <w:br/>
        <w:t>Життя мінливе, вічне і єдине —&lt;br /&gt;</w:t>
        <w:br/>
        <w:t>Зима — це білі пелюшки весни,</w:t>
      </w:r>
    </w:p>
    <w:p>
      <w:r>
        <w:br/>
        <w:t>Вогонь виходить з темної льодини,&lt;br /&gt;</w:t>
        <w:br/>
        <w:t>Грім дозріває в ложі тишини,&lt;br /&gt;</w:t>
        <w:br/>
        <w:t>В печаль веде кохання лебедине.</w:t>
      </w:r>
    </w:p>
    <w:p>
      <w:r>
        <w:br/>
        <w:t>1958&lt;br /&gt;</w:t>
        <w:br/>
        <w:t>З0</w:t>
      </w:r>
    </w:p>
    <w:p>
      <w:r>
        <w:br/>
        <w:t>ДРУЖИНІ</w:t>
      </w:r>
    </w:p>
    <w:p>
      <w:r>
        <w:br/>
        <w:t>Минулося кохання вечорове,&lt;br /&gt;</w:t>
        <w:br/>
        <w:t>Невинні поцілунки відцвіли.&lt;br /&gt;</w:t>
        <w:br/>
        <w:t>Ти досі без моєї похвали&lt;br /&gt;</w:t>
        <w:br/>
        <w:t>Обходилась, ясна моя любове.</w:t>
      </w:r>
    </w:p>
    <w:p>
      <w:r>
        <w:br/>
        <w:t>Творив я іншим гімни і хули,&lt;br /&gt;</w:t>
        <w:br/>
        <w:t>Для інших мав римовані промови, —&lt;br /&gt;</w:t>
        <w:br/>
        <w:t>Для тебе мав я слово лиш прозове,&lt;br /&gt;</w:t>
        <w:br/>
        <w:t>Та вільно в ньому почуття жили.</w:t>
      </w:r>
    </w:p>
    <w:p>
      <w:r>
        <w:br/>
        <w:t>І цей сонет не зможе закувати&lt;br /&gt;</w:t>
        <w:br/>
        <w:t>В свої кайдани золотої ватри,&lt;br /&gt;</w:t>
        <w:br/>
        <w:t>Що в темнім серці запалила ти.</w:t>
      </w:r>
    </w:p>
    <w:p>
      <w:r>
        <w:br/>
        <w:t>Це ж тільки знак унимливої шани&lt;br /&gt;</w:t>
        <w:br/>
        <w:t>За пісню Соломії й Роксолани,&lt;br /&gt;</w:t>
        <w:br/>
        <w:t>За усміх, що сіяв у дні сльоти.</w:t>
      </w:r>
    </w:p>
    <w:p>
      <w:r>
        <w:br/>
        <w:t>1968&lt;br /&gt;</w:t>
        <w:br/>
        <w:t>31</w:t>
      </w:r>
    </w:p>
    <w:p>
      <w:r>
        <w:br/>
        <w:t>Заходить сонце в золотих лісах,&lt;br /&gt;</w:t>
        <w:br/>
        <w:t>На стовбурах палахкотить живиця,&lt;br /&gt;</w:t>
        <w:br/>
        <w:t>Краєчок хмари, наче блискавиця,&lt;br /&gt;</w:t>
        <w:br/>
        <w:t>Горить у надвечірніх небесах.</w:t>
      </w:r>
    </w:p>
    <w:p>
      <w:r>
        <w:br/>
        <w:t>Ти на цей світ не можеш надивиться,&lt;br /&gt;</w:t>
        <w:br/>
        <w:t>Та ніч з нори вилазить, як ховрах.&lt;br /&gt;</w:t>
        <w:br/>
        <w:t>Невже вона твій зір оберне в прах,&lt;br /&gt;</w:t>
        <w:br/>
        <w:t>Невже погасне дня твого дивниця?!</w:t>
      </w:r>
    </w:p>
    <w:p>
      <w:r>
        <w:br/>
        <w:t>Ні! Все на світі буде берегти&lt;br /&gt;</w:t>
        <w:br/>
        <w:t>Сліди твого палаючого зору,&lt;br /&gt;</w:t>
        <w:br/>
        <w:t>Якщо він митий слізьми доброти!</w:t>
      </w:r>
    </w:p>
    <w:p>
      <w:r>
        <w:br/>
        <w:t>Але як ти підносив очі вгору,&lt;br /&gt;</w:t>
        <w:br/>
        <w:t>Щоб лиш добути блискавку сувору&lt;br /&gt;</w:t>
        <w:br/>
        <w:t>І залишати згарища… — тремти!</w:t>
      </w:r>
    </w:p>
    <w:p>
      <w:r>
        <w:br/>
        <w:t>1968&lt;br /&gt;</w:t>
        <w:br/>
        <w:t>32</w:t>
      </w:r>
    </w:p>
    <w:p>
      <w:r>
        <w:br/>
        <w:t>Тече Дунай в піснях мого народу,&lt;br /&gt;</w:t>
        <w:br/>
        <w:t>Я з них прийшов на світ і з них я зріс.&lt;br /&gt;</w:t>
        <w:br/>
        <w:t>Я в снах не раз ходив крізь темний ліс&lt;br /&gt;</w:t>
        <w:br/>
        <w:t>На берег золотий шукати броду.</w:t>
      </w:r>
    </w:p>
    <w:p>
      <w:r>
        <w:br/>
        <w:t>Та ось побачив я дунайську воду,&lt;br /&gt;</w:t>
        <w:br/>
        <w:t>Поцілував, як очі, повні сліз.&lt;br /&gt;</w:t>
        <w:br/>
        <w:t>Дунай — свободи голубий проріз&lt;br /&gt;</w:t>
        <w:br/>
        <w:t>Між скель, що чинять річці загороду.</w:t>
      </w:r>
    </w:p>
    <w:p>
      <w:r>
        <w:br/>
        <w:t>Де плакали з мого села рекрути,&lt;br /&gt;</w:t>
        <w:br/>
        <w:t>В тужбі тепер мої брати живуть,&lt;br /&gt;</w:t>
        <w:br/>
        <w:t>І пісні про Дунай вже їм не вчути.</w:t>
      </w:r>
    </w:p>
    <w:p>
      <w:r>
        <w:br/>
        <w:t>А їхні сльози в рідний край течуть,&lt;br /&gt;</w:t>
        <w:br/>
        <w:t>Ріка крізь гори мусить повернути,&lt;br /&gt;</w:t>
        <w:br/>
        <w:t>Щоб на Вкраїні закінчити путь!</w:t>
      </w:r>
    </w:p>
    <w:p>
      <w:r>
        <w:br/>
        <w:t>1958-1998&lt;br /&gt;</w:t>
        <w:br/>
        <w:t>33</w:t>
      </w:r>
    </w:p>
    <w:p>
      <w:r>
        <w:br/>
        <w:t>Поезіє, призначено тобі&lt;br /&gt;</w:t>
        <w:br/>
        <w:t>Вливати сили у серця слабі,&lt;br /&gt;</w:t>
        <w:br/>
        <w:t>Порадницею бути у журбі&lt;br /&gt;</w:t>
        <w:br/>
        <w:t>І кулею в кривавій боротьбі.</w:t>
      </w:r>
    </w:p>
    <w:p>
      <w:r>
        <w:br/>
        <w:t>І правду кидати в народний здвиг,&lt;br /&gt;</w:t>
        <w:br/>
        <w:t>Провісницею бути днів нових,&lt;br /&gt;</w:t>
        <w:br/>
        <w:t>Натхненням — у змаганнях трудових,&lt;br /&gt;</w:t>
        <w:br/>
        <w:t>Любов'ю і ненавистю живих</w:t>
      </w:r>
    </w:p>
    <w:p>
      <w:r>
        <w:br/>
        <w:t>І мертвих славою. А ти&lt;br /&gt;</w:t>
        <w:br/>
        <w:t>Лежиш по кутиках крамниць.&lt;br /&gt;</w:t>
        <w:br/>
        <w:t>Хотів до тебе підійти,</w:t>
      </w:r>
    </w:p>
    <w:p>
      <w:r>
        <w:br/>
        <w:t>Перед тобою впасти ниць,&lt;br /&gt;</w:t>
        <w:br/>
        <w:t>Та придивився ближче я —&lt;br /&gt;</w:t>
        <w:br/>
        <w:t>Аж то не ти, лиш тінь твоя!</w:t>
      </w:r>
    </w:p>
    <w:p>
      <w:r>
        <w:br/>
        <w:t>1957&lt;br /&gt;</w:t>
        <w:br/>
        <w:t>34</w:t>
      </w:r>
    </w:p>
    <w:p>
      <w:r>
        <w:br/>
        <w:t>Шановний критику, немов старі монети,&lt;br /&gt;</w:t>
        <w:br/>
        <w:t>Вже вийшли з обігу карбовані сонети,&lt;br /&gt;</w:t>
        <w:br/>
        <w:t>Та все ж не гарячись і не свари мене ти&lt;br /&gt;</w:t>
        <w:br/>
        <w:t>За те, що зв'язую думки в сонетні сплети.</w:t>
      </w:r>
    </w:p>
    <w:p>
      <w:r>
        <w:br/>
        <w:t>Бо форми вистиглі, в законах слова стислі, —&lt;br /&gt;</w:t>
        <w:br/>
        <w:t>Не скови-ланцюги, а тільки одіж мислі.&lt;br /&gt;</w:t>
        <w:br/>
        <w:t>Ті спутують її, котрі в м'якому кріслі&lt;br /&gt;</w:t>
        <w:br/>
        <w:t>Забули, як болять від праці пучки тріслі.</w:t>
      </w:r>
    </w:p>
    <w:p>
      <w:r>
        <w:br/>
        <w:t>Не спотикаються у писаній промові&lt;br /&gt;</w:t>
        <w:br/>
        <w:t>І все відкинути і знищити готові,&lt;br /&gt;</w:t>
        <w:br/>
        <w:t>Що не змістилося у хайживістські ямби.</w:t>
      </w:r>
    </w:p>
    <w:p>
      <w:r>
        <w:br/>
        <w:t>Ти роги їм збивай дрючком — хай ходять шуті!&lt;br /&gt;</w:t>
        <w:br/>
        <w:t>Або хоч не співай ніколи дифірамби&lt;br /&gt;</w:t>
        <w:br/>
        <w:t>Отим, що тупістю і дурістю надуті!</w:t>
      </w:r>
    </w:p>
    <w:p>
      <w:r>
        <w:br/>
        <w:t>1957&lt;br /&gt;</w:t>
        <w:br/>
        <w:t>35</w:t>
      </w:r>
    </w:p>
    <w:p>
      <w:r>
        <w:br/>
        <w:t>"Що мова? Одежина, й годі!&lt;br /&gt;</w:t>
        <w:br/>
        <w:t>Ми ж цінимо людей за ум,&lt;br /&gt;</w:t>
        <w:br/>
        <w:t>За діло, не за той костюм,&lt;br /&gt;</w:t>
        <w:br/>
        <w:t>Що лиш недавно став у моді.</w:t>
      </w:r>
    </w:p>
    <w:p>
      <w:r>
        <w:br/>
        <w:t>А ти знімаєш всюди шум,&lt;br /&gt;</w:t>
        <w:br/>
        <w:t>Що рідне слово мре в народі!&lt;br /&gt;</w:t>
        <w:br/>
        <w:t>І завжди ти на перешкоді&lt;br /&gt;</w:t>
        <w:br/>
        <w:t>Нових діянь — немов на глум!"</w:t>
      </w:r>
    </w:p>
    <w:p>
      <w:r>
        <w:br/>
        <w:t>"Ну, що ж… ясна проблема мовна,&lt;br /&gt;</w:t>
        <w:br/>
        <w:t>А я й не думав, ти диви!&lt;br /&gt;</w:t>
        <w:br/>
        <w:t>Тепер картина в мене повна:</w:t>
      </w:r>
    </w:p>
    <w:p>
      <w:r>
        <w:br/>
        <w:t>Чужого не навчились ви,&lt;br /&gt;</w:t>
        <w:br/>
        <w:t>Своє забули… Одяг клоуна&lt;br /&gt;</w:t>
        <w:br/>
        <w:t>На вас від ніг до голови!"</w:t>
      </w:r>
    </w:p>
    <w:p>
      <w:r>
        <w:br/>
        <w:t>1955&lt;br /&gt;</w:t>
        <w:br/>
        <w:t>36</w:t>
      </w:r>
    </w:p>
    <w:p>
      <w:r>
        <w:br/>
        <w:t>Він богом був. Мав сталь в собі.&lt;br /&gt;</w:t>
        <w:br/>
        <w:t>Залізною рукою вміло&lt;br /&gt;</w:t>
        <w:br/>
        <w:t>Ділив кайдани, тюрми, трійло,&lt;br /&gt;</w:t>
        <w:br/>
        <w:t>Віддавши владу шантрапі.</w:t>
      </w:r>
    </w:p>
    <w:p>
      <w:r>
        <w:br/>
        <w:t>Невже ми всі були сліпі,&lt;br /&gt;</w:t>
        <w:br/>
        <w:t>І серце аж тепер прозріло,&lt;br /&gt;</w:t>
        <w:br/>
        <w:t>А досі билося і зріло,&lt;br /&gt;</w:t>
        <w:br/>
        <w:t>Немов курчатко в шкарлупі?</w:t>
      </w:r>
    </w:p>
    <w:p>
      <w:r>
        <w:br/>
        <w:t>Та ні, ми всі були видющі,&lt;br /&gt;</w:t>
        <w:br/>
        <w:t>Але ховались в шкаралущі&lt;br /&gt;</w:t>
        <w:br/>
        <w:t>І повзали, як слимаки…</w:t>
      </w:r>
    </w:p>
    <w:p>
      <w:r>
        <w:br/>
        <w:t>А виправдання будуть мати&lt;br /&gt;</w:t>
        <w:br/>
        <w:t>Лиш ті, що йшли у каземати,&lt;br /&gt;</w:t>
        <w:br/>
        <w:t>На смерть, в Сибір, на Соловки.</w:t>
      </w:r>
    </w:p>
    <w:p>
      <w:r>
        <w:br/>
        <w:t>1957-1969&lt;br /&gt;</w:t>
        <w:br/>
        <w:t>37</w:t>
      </w:r>
    </w:p>
    <w:p>
      <w:r>
        <w:br/>
        <w:t>Як був я молодим — душа мала і вбога —&lt;br /&gt;</w:t>
        <w:br/>
        <w:t>Молитися ходив на львівські цвинтарі,&lt;br /&gt;</w:t>
        <w:br/>
        <w:t>На січових стрільців хрести сумні й старі&lt;br /&gt;</w:t>
        <w:br/>
        <w:t>Клав квіти і втікав од себе сам щомога.</w:t>
      </w:r>
    </w:p>
    <w:p>
      <w:r>
        <w:br/>
        <w:t>За мною стежив шпик, як звірина двонога;&lt;br /&gt;</w:t>
        <w:br/>
        <w:t>А дома я писав о зляканій порі,&lt;br /&gt;</w:t>
        <w:br/>
        <w:t>Як піднімаються з нужди пролетарі&lt;br /&gt;</w:t>
        <w:br/>
        <w:t>Побудувати світ без правди і без Бога.</w:t>
      </w:r>
    </w:p>
    <w:p>
      <w:r>
        <w:br/>
        <w:t>Дорогу я шукав, але не знав мети,&lt;br /&gt;</w:t>
        <w:br/>
        <w:t>Мій дух порубаний палахкотів, як дрова,&lt;br /&gt;</w:t>
        <w:br/>
        <w:t>А правду на Сибір вивозили кати…</w:t>
      </w:r>
    </w:p>
    <w:p>
      <w:r>
        <w:br/>
        <w:t>Прийшов я до Дніпра з уярмленого Львова,&lt;br /&gt;</w:t>
        <w:br/>
        <w:t>А там — на дні вогонь, горіла даль тернова,&lt;br /&gt;</w:t>
        <w:br/>
        <w:t>Летіли в небесах січовиків хрести.</w:t>
      </w:r>
    </w:p>
    <w:p>
      <w:r>
        <w:br/>
        <w:t>2004&lt;br /&gt;</w:t>
        <w:br/>
        <w:t>38</w:t>
      </w:r>
    </w:p>
    <w:p>
      <w:r>
        <w:br/>
        <w:t>В консерваторії співала Соломія,&lt;br /&gt;</w:t>
        <w:br/>
        <w:t>А я студентом був, послухати зайшов.&lt;br /&gt;</w:t>
        <w:br/>
        <w:t>І голос генія збентежив мою кров,&lt;br /&gt;</w:t>
        <w:br/>
        <w:t>По жилах пролетів, немов тужби завія.</w:t>
      </w:r>
    </w:p>
    <w:p>
      <w:r>
        <w:br/>
        <w:t>Я ще не знав тоді, що вся моя любов,&lt;br /&gt;</w:t>
        <w:br/>
        <w:t>І вся моя душа й мого життя надія&lt;br /&gt;</w:t>
        <w:br/>
        <w:t>Навік поміститься в маленькім слові Мія,&lt;br /&gt;</w:t>
        <w:br/>
        <w:t>І буде в ньому ще й моєї смерті схов.</w:t>
      </w:r>
    </w:p>
    <w:p>
      <w:r>
        <w:br/>
        <w:t>Усе моє життя — до Києва зі Львова,&lt;br /&gt;</w:t>
        <w:br/>
        <w:t>А з Києва — назад, в оселю юних мрій,&lt;br /&gt;</w:t>
        <w:br/>
        <w:t>Де прийняла мій дух дитина світанкова.</w:t>
      </w:r>
    </w:p>
    <w:p>
      <w:r>
        <w:br/>
        <w:t>О серце болісне, не плач, закаменій,&lt;br /&gt;</w:t>
        <w:br/>
        <w:t>Або збагни, що це — твоя безсмертна мова&lt;br /&gt;</w:t>
        <w:br/>
        <w:t>У невмирущості двох рідних Соломій.</w:t>
      </w:r>
    </w:p>
    <w:p>
      <w:r>
        <w:br/>
        <w:t>2004&lt;br /&gt;</w:t>
        <w:br/>
        <w:t>39</w:t>
      </w:r>
    </w:p>
    <w:p>
      <w:r>
        <w:br/>
        <w:t>Академічна, 10! Там колись&lt;br /&gt;</w:t>
        <w:br/>
        <w:t>Збирались друзі на таємну раду,&lt;br /&gt;</w:t>
        <w:br/>
        <w:t>Там я сонет писав про Торквемаду,&lt;br /&gt;</w:t>
        <w:br/>
        <w:t>А хтось казав: "Що робиш?! Бережись!"</w:t>
      </w:r>
    </w:p>
    <w:p>
      <w:r>
        <w:br/>
        <w:t>Я кидався до диспуту, як рись,&lt;br /&gt;</w:t>
        <w:br/>
        <w:t>Не знав, що КДБ пильнує ззаду,&lt;br /&gt;</w:t>
        <w:br/>
        <w:t>Записує агент мою тираду&lt;br /&gt;</w:t>
        <w:br/>
        <w:t>І виповзає з дому, наче слизь.</w:t>
      </w:r>
    </w:p>
    <w:p>
      <w:r>
        <w:br/>
        <w:t>Моє життя — то не порожні соти,&lt;br /&gt;</w:t>
        <w:br/>
        <w:t>Там є гіркий полин розчарувань,&lt;br /&gt;</w:t>
        <w:br/>
        <w:t>Низини темні й світляні висоти.</w:t>
      </w:r>
    </w:p>
    <w:p>
      <w:r>
        <w:br/>
        <w:t>Та образ мій правдивий — як не глянь —&lt;br /&gt;</w:t>
        <w:br/>
        <w:t>Намалювала та зрадлива дрань,&lt;br /&gt;</w:t>
        <w:br/>
        <w:t>Ті львівські запопадливі сексоти.</w:t>
      </w:r>
    </w:p>
    <w:p>
      <w:r>
        <w:br/>
        <w:t>2004&lt;br /&gt;</w:t>
        <w:br/>
        <w:t>40</w:t>
      </w:r>
    </w:p>
    <w:p>
      <w:r>
        <w:br/>
        <w:t>Згасають в пам'яті адреси й голоси&lt;br /&gt;</w:t>
        <w:br/>
        <w:t>Московські й віденські, чужа зникає мова,&lt;br /&gt;</w:t>
        <w:br/>
        <w:t>Та кожна вулиця і кожний камінь Львова&lt;br /&gt;</w:t>
        <w:br/>
        <w:t>Притомні в спогаді на всі мої часи.</w:t>
      </w:r>
    </w:p>
    <w:p>
      <w:r>
        <w:br/>
        <w:t>Там, на Личакові, де Божі терези&lt;br /&gt;</w:t>
        <w:br/>
        <w:t>Хитаються, мене спостигла vita nova,&lt;br /&gt;</w:t>
        <w:br/>
        <w:t>Торкнулася чола тяжка рука Франкова,&lt;br /&gt;</w:t>
        <w:br/>
        <w:t>І вийшов я на світ, як промінь із сльози.</w:t>
      </w:r>
    </w:p>
    <w:p>
      <w:r>
        <w:br/>
        <w:t>Народе мій сумний, я — плід твойого чрева.&lt;br /&gt;</w:t>
        <w:br/>
        <w:t>Я прапор твій підняв над київські врата,&lt;br /&gt;</w:t>
        <w:br/>
        <w:t>Та ще морозить нас похмура тінь царева.</w:t>
      </w:r>
    </w:p>
    <w:p>
      <w:r>
        <w:br/>
        <w:t>Кажу тобі: не мий слізьми свої уста,&lt;br /&gt;</w:t>
        <w:br/>
        <w:t>Не плач, бо доки є на світі місто Лева,&lt;br /&gt;</w:t>
        <w:br/>
        <w:t>Не пропаде твоя свобода і мета!</w:t>
      </w:r>
    </w:p>
    <w:p>
      <w:r>
        <w:br/>
        <w:t>2003&lt;br /&gt;</w:t>
        <w:br/>
        <w:t>УЧИТЕЛЬ</w:t>
      </w:r>
    </w:p>
    <w:p>
      <w:r>
        <w:br/>
        <w:t>1</w:t>
      </w:r>
    </w:p>
    <w:p>
      <w:r>
        <w:br/>
        <w:t>Свій біль переливаючи в сонети,&lt;br /&gt;</w:t>
        <w:br/>
        <w:t>Дивився він з вікна тюрми на Львів.&lt;br /&gt;</w:t>
        <w:br/>
        <w:t>Де ж ти, свободо без фальшивих слів,&lt;br /&gt;</w:t>
        <w:br/>
        <w:t>Де ж ви, пісні без мук, без падань злети</w:t>
      </w:r>
    </w:p>
    <w:p>
      <w:r>
        <w:br/>
        <w:t>Розрадити його камрат хотів:&lt;br /&gt;</w:t>
        <w:br/>
        <w:t>"На волю, Йване, скоро ви підете,&lt;br /&gt;</w:t>
        <w:br/>
        <w:t>Забудьте камер сморідні клозети,&lt;br /&gt;</w:t>
        <w:br/>
        <w:t>Спочиньте! Не для вас цей темний хлів!</w:t>
      </w:r>
    </w:p>
    <w:p>
      <w:r>
        <w:br/>
        <w:t>Спочить?! О ні! Лежати, мов колода,&lt;br /&gt;</w:t>
        <w:br/>
        <w:t>Вже краще тут, де мертвіє душа,&lt;br /&gt;</w:t>
        <w:br/>
        <w:t>Бо там болить, де сум, нужда, знегода</w:t>
      </w:r>
    </w:p>
    <w:p>
      <w:r>
        <w:br/>
        <w:t>Убогу людність ріжуть без ножа.&lt;br /&gt;</w:t>
        <w:br/>
        <w:t>Хай буде проклята навік свобода —&lt;br /&gt;</w:t>
        <w:br/>
        <w:t>Прислужниця багнета і гроша!</w:t>
      </w:r>
    </w:p>
    <w:p>
      <w:r>
        <w:br/>
        <w:t>2</w:t>
      </w:r>
    </w:p>
    <w:p>
      <w:r>
        <w:br/>
        <w:t>Учителю, стою перед тобою,&lt;br /&gt;</w:t>
        <w:br/>
        <w:t>Малий, вчарований до німоти.&lt;br /&gt;</w:t>
        <w:br/>
        <w:t>Ти нас бентежив, кликав до мети,&lt;br /&gt;</w:t>
        <w:br/>
        <w:t>Будив могутнім словом, як трубою.</w:t>
      </w:r>
    </w:p>
    <w:p>
      <w:r>
        <w:br/>
        <w:t>Палюща мрія, що залишив ти,&lt;br /&gt;</w:t>
        <w:br/>
        <w:t>Навіки стала нашою судьбою.&lt;br /&gt;</w:t>
        <w:br/>
        <w:t>Але нема кінця стражданню й болю,&lt;br /&gt;</w:t>
        <w:br/>
        <w:t>Хоч розвалилось царство темноти.</w:t>
      </w:r>
    </w:p>
    <w:p>
      <w:r>
        <w:br/>
        <w:t>Скажи мені, чи правда запанує,&lt;br /&gt;</w:t>
        <w:br/>
        <w:t>Чи все те — тільки мрія голуба,&lt;br /&gt;</w:t>
        <w:br/>
        <w:t>Чи сонце справедливості існує?</w:t>
      </w:r>
    </w:p>
    <w:p>
      <w:r>
        <w:br/>
        <w:t>Чи каменярська праця й боротьба,&lt;br /&gt;</w:t>
        <w:br/>
        <w:t>Кривавлячись, провадилася всує?&lt;br /&gt;</w:t>
        <w:br/>
        <w:t>Чи за граніт міцніший дух раба?</w:t>
      </w:r>
    </w:p>
    <w:p>
      <w:r>
        <w:br/>
        <w:t>3</w:t>
      </w:r>
    </w:p>
    <w:p>
      <w:r>
        <w:br/>
        <w:t>Не сумнівайся, ідучи з народом, —&lt;br /&gt;</w:t>
        <w:br/>
        <w:t>Твою дорогу кров'ю полили&lt;br /&gt;</w:t>
        <w:br/>
        <w:t>Борці! Вони не вирвалися з мли,&lt;br /&gt;</w:t>
        <w:br/>
        <w:t>Та шлях позначили перед походом.</w:t>
      </w:r>
    </w:p>
    <w:p>
      <w:r>
        <w:br/>
        <w:t>Як та вода, що всякла в твердь скали,&lt;br /&gt;</w:t>
        <w:br/>
        <w:t>Граніт розколе, ставши взимку льодом,&lt;br /&gt;</w:t>
        <w:br/>
        <w:t>Так сумніви тебе зруйнують згодом,&lt;br /&gt;</w:t>
        <w:br/>
        <w:t>Якщо вони у душу заповзли.</w:t>
      </w:r>
    </w:p>
    <w:p>
      <w:r>
        <w:br/>
        <w:t>Та, як не можеш мислі невеселі&lt;br /&gt;</w:t>
        <w:br/>
        <w:t>Від себе гнать, подібним будь до скелі,&lt;br /&gt;</w:t>
        <w:br/>
        <w:t>Що падає в безодню з висоти</w:t>
      </w:r>
    </w:p>
    <w:p>
      <w:r>
        <w:br/>
        <w:t>І, темну хлань заповнивши собою,&lt;br /&gt;</w:t>
        <w:br/>
        <w:t>Рівняє путь для тих, що йдуть до бою&lt;br /&gt;</w:t>
        <w:br/>
        <w:t>І кличуть до великої мети.</w:t>
      </w:r>
    </w:p>
    <w:p>
      <w:r>
        <w:br/>
        <w:t>4</w:t>
      </w:r>
    </w:p>
    <w:p>
      <w:r>
        <w:br/>
        <w:t>Мовчи на тій дорозі, над якою&lt;br /&gt;</w:t>
        <w:br/>
        <w:t>Нависла звітрена крихка скала,&lt;br /&gt;</w:t>
        <w:br/>
        <w:t>Бо можеш, ніби ломом — тахлю скла,&lt;br /&gt;</w:t>
        <w:br/>
        <w:t>Розбити скелю римою дзвінкою!</w:t>
      </w:r>
    </w:p>
    <w:p>
      <w:r>
        <w:br/>
        <w:t>Та як з тобою в гори лжа пішла,&lt;br /&gt;</w:t>
        <w:br/>
        <w:t>Тобі вуста затиснувши рукою, —&lt;br /&gt;</w:t>
        <w:br/>
        <w:t>Кричи! Обвал камінною рікою&lt;br /&gt;</w:t>
        <w:br/>
        <w:t>Все перемеле і зітре дотла!</w:t>
      </w:r>
    </w:p>
    <w:p>
      <w:r>
        <w:br/>
        <w:t>Загинеш ти, але й брехня загине,&lt;br /&gt;</w:t>
        <w:br/>
        <w:t>Що вибрала тебе в провідники&lt;br /&gt;</w:t>
        <w:br/>
        <w:t>Через гірські провалля й верховини.</w:t>
      </w:r>
    </w:p>
    <w:p>
      <w:r>
        <w:br/>
        <w:t>А крик твій не затихне. Навпаки —&lt;br /&gt;</w:t>
        <w:br/>
        <w:t>Луною він злетить поміж зірки,&lt;br /&gt;</w:t>
        <w:br/>
        <w:t>Промінням на дорогу людства злине.</w:t>
      </w:r>
    </w:p>
    <w:p>
      <w:r>
        <w:br/>
        <w:t>1956-2000&lt;br /&gt;</w:t>
        <w:br/>
        <w:t>У ВІДНІ</w:t>
      </w:r>
    </w:p>
    <w:p>
      <w:r>
        <w:br/>
        <w:t>1</w:t>
      </w:r>
    </w:p>
    <w:p>
      <w:r>
        <w:br/>
        <w:t>Тут жив Франко. Мені не віднайти&lt;br /&gt;</w:t>
        <w:br/>
        <w:t>Слід генія на камені міському!&lt;br /&gt;</w:t>
        <w:br/>
        <w:t>Чи не в он тій кав'ярні чарку рому&lt;br /&gt;</w:t>
        <w:br/>
        <w:t>Він випив у годину гіркоти?</w:t>
      </w:r>
    </w:p>
    <w:p>
      <w:r>
        <w:br/>
        <w:t>А може, в заковулочку вузькому,&lt;br /&gt;</w:t>
        <w:br/>
        <w:t>Куди нелегко сонцеві дійти,&lt;br /&gt;</w:t>
        <w:br/>
        <w:t>На виразки й печалі бідноти&lt;br /&gt;</w:t>
        <w:br/>
        <w:t>Він поглядав з обшарпаного дому?</w:t>
      </w:r>
    </w:p>
    <w:p>
      <w:r>
        <w:br/>
        <w:t>Він тут проходив. Цісар на коні&lt;br /&gt;</w:t>
        <w:br/>
        <w:t>Переїжджав. Стрічались їх зіниці.&lt;br /&gt;</w:t>
        <w:br/>
        <w:t>Живі дивились. Меркли кам'яні.</w:t>
      </w:r>
    </w:p>
    <w:p>
      <w:r>
        <w:br/>
        <w:t>В поклонах горбилися люди ниці,&lt;br /&gt;</w:t>
        <w:br/>
        <w:t>Оті робочі, темні, рабськолиці,&lt;br /&gt;</w:t>
        <w:br/>
        <w:t>Покликані поетом до борні.</w:t>
      </w:r>
    </w:p>
    <w:p>
      <w:r>
        <w:br/>
        <w:t>2</w:t>
      </w:r>
    </w:p>
    <w:p>
      <w:r>
        <w:br/>
        <w:t>Тече молитва тихо, як ручай,&lt;br /&gt;</w:t>
        <w:br/>
        <w:t>В церковці преподобної Варвари.&lt;br /&gt;</w:t>
        <w:br/>
        <w:t>Він тут бував, коли студентські пари&lt;br /&gt;</w:t>
        <w:br/>
        <w:t>Вінчалися, як то велить звичай.</w:t>
      </w:r>
    </w:p>
    <w:p>
      <w:r>
        <w:br/>
        <w:t>Чи він молився? Цього не питай.&lt;br /&gt;</w:t>
        <w:br/>
        <w:t>Не підглядай за генієм крізь шпари.&lt;br /&gt;</w:t>
        <w:br/>
        <w:t>Думки горіли, як повстань пожари,&lt;br /&gt;</w:t>
        <w:br/>
        <w:t>В руках Мойсея пінився нагай…</w:t>
      </w:r>
    </w:p>
    <w:p>
      <w:r>
        <w:br/>
        <w:t>Червоними пісками йшли євреї&lt;br /&gt;</w:t>
        <w:br/>
        <w:t>До батьківщини вільної своєї,&lt;br /&gt;</w:t>
        <w:br/>
        <w:t>Вмирали у пустині без води…</w:t>
      </w:r>
    </w:p>
    <w:p>
      <w:r>
        <w:br/>
        <w:t>І вчув Франко, як тріскає опока,&lt;br /&gt;</w:t>
        <w:br/>
        <w:t>Як ллється джерело до ніг пророка,&lt;br /&gt;</w:t>
        <w:br/>
        <w:t>Як церква каже: "Не спиняйсь, веди!"</w:t>
      </w:r>
    </w:p>
    <w:p>
      <w:r>
        <w:br/>
        <w:t>3</w:t>
      </w:r>
    </w:p>
    <w:p>
      <w:r>
        <w:br/>
        <w:t>У Відні грала буря. Прохолодні&lt;br /&gt;</w:t>
        <w:br/>
        <w:t>Краплини розбивалися, як скло.&lt;br /&gt;</w:t>
        <w:br/>
        <w:t>Пітьмаво поміж мурами було,&lt;br /&gt;</w:t>
        <w:br/>
        <w:t>Громи гуділи в небі, як у бодні.</w:t>
      </w:r>
    </w:p>
    <w:p>
      <w:r>
        <w:br/>
        <w:t>А він стояв, немов на дні безодні,&lt;br /&gt;</w:t>
        <w:br/>
        <w:t>І вгору піднімав трудне чоло,&lt;br /&gt;</w:t>
        <w:br/>
        <w:t>Так наче злому духові назло&lt;br /&gt;</w:t>
        <w:br/>
        <w:t>Читав у блискавках Слова Господні.</w:t>
      </w:r>
    </w:p>
    <w:p>
      <w:r>
        <w:br/>
        <w:t>Здавалося, він плаче. То вода&lt;br /&gt;</w:t>
        <w:br/>
        <w:t>Вмивала щоки. Голова руда&lt;br /&gt;</w:t>
        <w:br/>
        <w:t>Горіла, ще не ткнута сивиною.</w:t>
      </w:r>
    </w:p>
    <w:p>
      <w:r>
        <w:br/>
        <w:t>Всі бігли: хто в кав'ярню, хто в музей,&lt;br /&gt;</w:t>
        <w:br/>
        <w:t>Але ніхто не знав, що ось Мойсей&lt;br /&gt;</w:t>
        <w:br/>
        <w:t>Стоїть між Господом і сатаною.</w:t>
      </w:r>
    </w:p>
    <w:p>
      <w:r>
        <w:br/>
        <w:t>2000&lt;br /&gt;</w:t>
        <w:br/>
        <w:t>РОЗВИДНЯЮЩИЙСЯ ДЕНЬ</w:t>
      </w:r>
    </w:p>
    <w:p>
      <w:r>
        <w:br/>
        <w:t>1</w:t>
      </w:r>
    </w:p>
    <w:p>
      <w:r>
        <w:br/>
        <w:t>Іде війна. Десь глухо б'ють гармати.&lt;br /&gt;</w:t>
        <w:br/>
        <w:t>Порожнє місто. Вікна-сліпарі.&lt;br /&gt;</w:t>
        <w:br/>
        <w:t>Та видно сад о весняній порі&lt;br /&gt;</w:t>
        <w:br/>
        <w:t>І хмар важких запліснявілі шмати.</w:t>
      </w:r>
    </w:p>
    <w:p>
      <w:r>
        <w:br/>
        <w:t>Вночі в короткий сон приходить мати,&lt;br /&gt;</w:t>
        <w:br/>
        <w:t>А в день студентики-секретарі&lt;br /&gt;</w:t>
        <w:br/>
        <w:t>Щось там плетуть про задуми старі,&lt;br /&gt;</w:t>
        <w:br/>
        <w:t>Ждуть: може, буде вірші диктувати.</w:t>
      </w:r>
    </w:p>
    <w:p>
      <w:r>
        <w:br/>
        <w:t>А він мовчить. Далеких канонад&lt;br /&gt;</w:t>
        <w:br/>
        <w:t>Його тривожать вуркотливі громи,&lt;br /&gt;</w:t>
        <w:br/>
        <w:t>Як гук травневий сорок літ назад.</w:t>
      </w:r>
    </w:p>
    <w:p>
      <w:r>
        <w:br/>
        <w:t>Він дивиться крізь цвіту паполоми&lt;br /&gt;</w:t>
        <w:br/>
        <w:t>Туди, де в неба золоті проломи&lt;br /&gt;</w:t>
        <w:br/>
        <w:t>Стікає кров із галицьких левад.</w:t>
      </w:r>
    </w:p>
    <w:p>
      <w:r>
        <w:br/>
        <w:t>2</w:t>
      </w:r>
    </w:p>
    <w:p>
      <w:r>
        <w:br/>
        <w:t>Трухліє в серці чорна грань отрути,&lt;br /&gt;</w:t>
        <w:br/>
        <w:t>Розпався посивілий жар думок.&lt;br /&gt;</w:t>
        <w:br/>
        <w:t>Нема вже сили оком зворухнути;&lt;br /&gt;</w:t>
        <w:br/>
        <w:t>Як пилюга, на все лягає змрок.</w:t>
      </w:r>
    </w:p>
    <w:p>
      <w:r>
        <w:br/>
        <w:t>Вмирає він, скалічений пророк;&lt;br /&gt;</w:t>
        <w:br/>
        <w:t>Студених рук закостенілі скрути&lt;br /&gt;</w:t>
        <w:br/>
        <w:t>На грудях здиханих… Та ось дзвінок!&lt;br /&gt;</w:t>
        <w:br/>
        <w:t>В кімнату — гості, молоді рекрути.</w:t>
      </w:r>
    </w:p>
    <w:p>
      <w:r>
        <w:br/>
        <w:t>І не трутизна смерті, не печаль&lt;br /&gt;</w:t>
        <w:br/>
        <w:t>В зіницях юних, а порив до бою,&lt;br /&gt;</w:t>
        <w:br/>
        <w:t>В руках блискочуть кріси, грає сталь.</w:t>
      </w:r>
    </w:p>
    <w:p>
      <w:r>
        <w:br/>
        <w:t>— Благословіть, поете, нашу зброю!&lt;br /&gt;</w:t>
        <w:br/>
        <w:t>— Ця зброя, діти, кована ганьбою,&lt;br /&gt;</w:t>
        <w:br/>
        <w:t>Вона для вас — могила і шпиталь!</w:t>
      </w:r>
    </w:p>
    <w:p>
      <w:r>
        <w:br/>
        <w:t>З</w:t>
      </w:r>
    </w:p>
    <w:p>
      <w:r>
        <w:br/>
        <w:t>І він злякався власних слів. Це сором!&lt;br /&gt;</w:t>
        <w:br/>
        <w:t>Хто кликав ненастанно до борні,&lt;br /&gt;</w:t>
        <w:br/>
        <w:t>Хто бачив з далини в будучині&lt;br /&gt;</w:t>
        <w:br/>
        <w:t>Кров революції пророчим зором?</w:t>
      </w:r>
    </w:p>
    <w:p>
      <w:r>
        <w:br/>
        <w:t>Невже він занепав так серцем хворим?&lt;br /&gt;</w:t>
        <w:br/>
        <w:t>Невже він зрадив сам себе? Та ні!&lt;br /&gt;</w:t>
        <w:br/>
        <w:t>Боїться братовбивчої різні&lt;br /&gt;</w:t>
        <w:br/>
        <w:t>Душа, уже під смертним омофором.</w:t>
      </w:r>
    </w:p>
    <w:p>
      <w:r>
        <w:br/>
        <w:t>Тут гори повстають, а там — степи —&lt;br /&gt;</w:t>
        <w:br/>
        <w:t>Вмирати за Вкраїну. "Милий Боже,&lt;br /&gt;</w:t>
        <w:br/>
        <w:t>Йде брат на брата! Шлях їм заступи!"</w:t>
      </w:r>
    </w:p>
    <w:p>
      <w:r>
        <w:br/>
        <w:t>Що він в шаленстві цьому допоможе?&lt;br /&gt;</w:t>
        <w:br/>
        <w:t>І падає поет на смертцеложе,&lt;br /&gt;</w:t>
        <w:br/>
        <w:t>Мов на старих болінь своїх шипи.</w:t>
      </w:r>
    </w:p>
    <w:p>
      <w:r>
        <w:br/>
        <w:t>4</w:t>
      </w:r>
    </w:p>
    <w:p>
      <w:r>
        <w:br/>
        <w:t>Було не раз, він віддавався дневі,&lt;br /&gt;</w:t>
        <w:br/>
        <w:t>Не думаючи про далінь століть.&lt;br /&gt;</w:t>
        <w:br/>
        <w:t>Тепер Пора вже перед ним стоїть,&lt;br /&gt;</w:t>
        <w:br/>
        <w:t>Йдуть юнаки на смерть в гарматнім реві.</w:t>
      </w:r>
    </w:p>
    <w:p>
      <w:r>
        <w:br/>
        <w:t>"Шпиталь", "могила" — о які дешеві&lt;br /&gt;</w:t>
        <w:br/>
        <w:t>Слова і примовляння в грізну мить!&lt;br /&gt;</w:t>
        <w:br/>
        <w:t>"Це ж ти казав, що не пора служить,&lt;br /&gt;</w:t>
        <w:br/>
        <w:t>Ні, не пора — ляхові й москалеві".</w:t>
      </w:r>
    </w:p>
    <w:p>
      <w:r>
        <w:br/>
        <w:t>Так, треба йти зі зброєю в руках,&lt;br /&gt;</w:t>
        <w:br/>
        <w:t>Рабів оружжя завжди правду каже.&lt;br /&gt;</w:t>
        <w:br/>
        <w:t>"О діти! Викиньте із серця страх!</w:t>
      </w:r>
    </w:p>
    <w:p>
      <w:r>
        <w:br/>
        <w:t>І смертю вашою (бо не один поляже!)&lt;br /&gt;</w:t>
        <w:br/>
        <w:t>Онуків Україна зобов'яже&lt;br /&gt;</w:t>
        <w:br/>
        <w:t>Їй до держави торувати шлях".</w:t>
      </w:r>
    </w:p>
    <w:p>
      <w:r>
        <w:br/>
        <w:t>5</w:t>
      </w:r>
    </w:p>
    <w:p>
      <w:r>
        <w:br/>
        <w:t>На віях забіліла, наче сіль,&lt;br /&gt;</w:t>
        <w:br/>
        <w:t>Сльоза тяжка. Він плаче. Та не годні&lt;br /&gt;</w:t>
        <w:br/>
        <w:t>Цей плач збагнути небеса холодні,&lt;br /&gt;</w:t>
        <w:br/>
        <w:t>Що закладають в нього смертний біль.</w:t>
      </w:r>
    </w:p>
    <w:p>
      <w:r>
        <w:br/>
        <w:t>Ось-ось до Ханаану Ізраїль&lt;br /&gt;</w:t>
        <w:br/>
        <w:t>Вступити має, та напередодні&lt;br /&gt;</w:t>
        <w:br/>
        <w:t>Помре Мойсей. Він поглядом безодні&lt;br /&gt;</w:t>
        <w:br/>
        <w:t>Вдивляється в свою незриму ціль.</w:t>
      </w:r>
    </w:p>
    <w:p>
      <w:r>
        <w:br/>
        <w:t>Великий Боже, я не розумію,&lt;br /&gt;</w:t>
        <w:br/>
        <w:t>Чом забираєш ти провідника&lt;br /&gt;</w:t>
        <w:br/>
        <w:t>В людей, що мають в ньому всю надію?</w:t>
      </w:r>
    </w:p>
    <w:p>
      <w:r>
        <w:br/>
        <w:t>Чи правда, що коли мета близька,&lt;br /&gt;</w:t>
        <w:br/>
        <w:t>Ти гасиш нам навмисне маяка,&lt;br /&gt;</w:t>
        <w:br/>
        <w:t>Щоб розбивались ми об власну мрію?</w:t>
      </w:r>
    </w:p>
    <w:p>
      <w:r>
        <w:br/>
        <w:t>6</w:t>
      </w:r>
    </w:p>
    <w:p>
      <w:r>
        <w:br/>
        <w:t>О, скільки крові пролили ви даром,&lt;br /&gt;</w:t>
        <w:br/>
        <w:t>Пахолки віденського коршака,&lt;br /&gt;</w:t>
        <w:br/>
        <w:t>І ви, що йшли з-під царського штика,&lt;br /&gt;</w:t>
        <w:br/>
        <w:t>Брати, чужим затроєні пожаром!</w:t>
      </w:r>
    </w:p>
    <w:p>
      <w:r>
        <w:br/>
        <w:t>Вклонялися жупанам, шароварам,&lt;br /&gt;</w:t>
        <w:br/>
        <w:t>Вкраїну будували з гопака,&lt;br /&gt;</w:t>
        <w:br/>
        <w:t>Не знаючи, та маючи Франка,&lt;br /&gt;</w:t>
        <w:br/>
        <w:t>Будівника із геніальним даром.</w:t>
      </w:r>
    </w:p>
    <w:p>
      <w:r>
        <w:br/>
        <w:t>Він помирає. "Господи, прости", —&lt;br /&gt;</w:t>
        <w:br/>
        <w:t>Возрадується не один святоха,&lt;br /&gt;</w:t>
        <w:br/>
        <w:t>Сплакнуть у фраках траурних кроти.</w:t>
      </w:r>
    </w:p>
    <w:p>
      <w:r>
        <w:br/>
        <w:t>Що ж, вам усім не видно з темноти,&lt;br /&gt;</w:t>
        <w:br/>
        <w:t>Що не відходить з ним його епоха, —&lt;br /&gt;</w:t>
        <w:br/>
        <w:t>Вона лише збирається прийти.</w:t>
      </w:r>
    </w:p>
    <w:p>
      <w:r>
        <w:br/>
        <w:t>7</w:t>
      </w:r>
    </w:p>
    <w:p>
      <w:r>
        <w:br/>
        <w:t>Не раз мені здається, що то я&lt;br /&gt;</w:t>
        <w:br/>
        <w:t>Стою біля Франкової постелі,&lt;br /&gt;</w:t>
        <w:br/>
        <w:t>З чужою зброєю, в чужій шинелі.&lt;br /&gt;</w:t>
        <w:br/>
        <w:t>А в серці — туск і смерті печія.</w:t>
      </w:r>
    </w:p>
    <w:p>
      <w:r>
        <w:br/>
        <w:t>І, натягнувши рам'я на рам'я,&lt;br /&gt;</w:t>
        <w:br/>
        <w:t>Лежить він у мовчанні, як у скелі;&lt;br /&gt;</w:t>
        <w:br/>
        <w:t>Прощаються з ним діти невеселі,&lt;br /&gt;</w:t>
        <w:br/>
        <w:t>І тихо плаче там душа моя.</w:t>
      </w:r>
    </w:p>
    <w:p>
      <w:r>
        <w:br/>
        <w:t>За що ми так покарані, Мойсею?&lt;br /&gt;</w:t>
        <w:br/>
        <w:t>Ти вмер, але Єгошуї нема,&lt;br /&gt;</w:t>
        <w:br/>
        <w:t>Нема того, хто б ніс твою ідею.</w:t>
      </w:r>
    </w:p>
    <w:p>
      <w:r>
        <w:br/>
        <w:t>Невже в будущину йдемо сліпма&lt;br /&gt;</w:t>
        <w:br/>
        <w:t>І, як воли, навиклі до ярма,&lt;br /&gt;</w:t>
        <w:br/>
        <w:t>Ревем лише за сіном та пашнею?</w:t>
      </w:r>
    </w:p>
    <w:p>
      <w:r>
        <w:br/>
        <w:t>8</w:t>
      </w:r>
    </w:p>
    <w:p>
      <w:r>
        <w:br/>
        <w:t>Та ні, він був, і є, і завжди буде,&lt;br /&gt;</w:t>
        <w:br/>
        <w:t>Цей велетень, цей титанічний дух;&lt;br /&gt;</w:t>
        <w:br/>
        <w:t>Його вогонь не вигас, не заглух, —&lt;br /&gt;</w:t>
        <w:br/>
        <w:t>Він вкладений навіки в наші груди.</w:t>
      </w:r>
    </w:p>
    <w:p>
      <w:r>
        <w:br/>
        <w:t>Нема на нього кулі, ні простуди,&lt;br /&gt;</w:t>
        <w:br/>
        <w:t>Бо він як сонце шириться навкруг;&lt;br /&gt;</w:t>
        <w:br/>
        <w:t>Ми з поглядом його йдемо на пруг,&lt;br /&gt;</w:t>
        <w:br/>
        <w:t>Шукаєм правди людства без облуди.</w:t>
      </w:r>
    </w:p>
    <w:p>
      <w:r>
        <w:br/>
        <w:t>Помре сьогодні він, цей чоловік,&lt;br /&gt;</w:t>
        <w:br/>
        <w:t>Забутий і зневажений у смерті,&lt;br /&gt;</w:t>
        <w:br/>
        <w:t>В лікарню кинутий серед калік.</w:t>
      </w:r>
    </w:p>
    <w:p>
      <w:r>
        <w:br/>
        <w:t>Але сяйнуть, як небеса роздерті,&lt;br /&gt;</w:t>
        <w:br/>
        <w:t>Вкраїни стяги, й вийде з круговерті&lt;br /&gt;</w:t>
        <w:br/>
        <w:t>Його державний, безконечний вік.</w:t>
      </w:r>
    </w:p>
    <w:p>
      <w:r>
        <w:br/>
        <w:t>9</w:t>
      </w:r>
    </w:p>
    <w:p>
      <w:r>
        <w:br/>
        <w:t>Несуть його. Солодкий і прозорий&lt;br /&gt;</w:t>
        <w:br/>
        <w:t>Туман весни в цвітінні молодім.&lt;br /&gt;</w:t>
        <w:br/>
        <w:t>Та Львів сумний, як вигорілий дім,&lt;br /&gt;</w:t>
        <w:br/>
        <w:t>Десь там і я, на темний смуток хворий.</w:t>
      </w:r>
    </w:p>
    <w:p>
      <w:r>
        <w:br/>
        <w:t>Чи можна в трумні поховати грім,&lt;br /&gt;</w:t>
        <w:br/>
        <w:t>Гучний вогонь з небесних територій,&lt;br /&gt;</w:t>
        <w:br/>
        <w:t>На правду встановити мораторій,&lt;br /&gt;</w:t>
        <w:br/>
        <w:t>Лож воскресити в камені старім ?!</w:t>
      </w:r>
    </w:p>
    <w:p>
      <w:r>
        <w:br/>
        <w:t>Ніхто не знає, як воно стається,&lt;br /&gt;</w:t>
        <w:br/>
        <w:t>Що згашена і витоптана грань&lt;br /&gt;</w:t>
        <w:br/>
        <w:t>Новим високим полум'ям береться, —</w:t>
      </w:r>
    </w:p>
    <w:p>
      <w:r>
        <w:br/>
        <w:t>Знов правда вибухає, де не глянь,&lt;br /&gt;</w:t>
        <w:br/>
        <w:t>І дух встає із праведного серця,&lt;br /&gt;</w:t>
        <w:br/>
        <w:t>З болінь життя і страдницьких писань.</w:t>
      </w:r>
    </w:p>
    <w:p>
      <w:r>
        <w:br/>
        <w:t>10</w:t>
      </w:r>
    </w:p>
    <w:p>
      <w:r>
        <w:br/>
        <w:t>Ще ненароджений, я був при тому&lt;br /&gt;</w:t>
        <w:br/>
        <w:t>Світінні правди, мудрості й жалю,&lt;br /&gt;</w:t>
        <w:br/>
        <w:t>Що в іскри обертає тлін і тлю,&lt;br /&gt;</w:t>
        <w:br/>
        <w:t>Дає величчя духові малому.</w:t>
      </w:r>
    </w:p>
    <w:p>
      <w:r>
        <w:br/>
        <w:t>Спадали з неба голубого строму&lt;br /&gt;</w:t>
        <w:br/>
        <w:t>Зірниці, наче зерна кукілю.&lt;br /&gt;</w:t>
        <w:br/>
        <w:t>І те чоло, що схоже на ріллю,&lt;br /&gt;</w:t>
        <w:br/>
        <w:t>Світилося з труни крізь смерті втому.</w:t>
      </w:r>
    </w:p>
    <w:p>
      <w:r>
        <w:br/>
        <w:t>Я народився, щоб іти за ним,&lt;br /&gt;</w:t>
        <w:br/>
        <w:t>Та не в знаменні темної скорботи,&lt;br /&gt;</w:t>
        <w:br/>
        <w:t>А в прапорі з розкриллям молодим.</w:t>
      </w:r>
    </w:p>
    <w:p>
      <w:r>
        <w:br/>
        <w:t>Вже неживущий, буду смерть бороти,&lt;br /&gt;</w:t>
        <w:br/>
        <w:t>І всі мої сонця й думок висоти&lt;br /&gt;</w:t>
        <w:br/>
        <w:t>Ввійдуть в життя франківського нестрим.</w:t>
      </w:r>
    </w:p>
    <w:p>
      <w:r>
        <w:br/>
        <w:t>11</w:t>
      </w:r>
    </w:p>
    <w:p>
      <w:r>
        <w:br/>
        <w:t>Злітає цвіту білий пластовень,&lt;br /&gt;</w:t>
        <w:br/>
        <w:t>Йдуть за труною чорні жалібниці…&lt;br /&gt;</w:t>
        <w:br/>
        <w:t>Літа мої вже там — високі й ниці —&lt;br /&gt;</w:t>
        <w:br/>
        <w:t>Виходять із твоїх благословень…</w:t>
      </w:r>
    </w:p>
    <w:p>
      <w:r>
        <w:br/>
        <w:t>Йдуть за риданнями — ряди пісень,&lt;br /&gt;</w:t>
        <w:br/>
        <w:t>Робітники ступають журнолиці.&lt;br /&gt;</w:t>
        <w:br/>
        <w:t>Йде, наче в'язень, пущений з темниці,&lt;br /&gt;</w:t>
        <w:br/>
        <w:t>Могутній, розвидняющийся день.</w:t>
      </w:r>
    </w:p>
    <w:p>
      <w:r>
        <w:br/>
        <w:t>Потрібно нам народжуватись тричі,&lt;br /&gt;</w:t>
        <w:br/>
        <w:t>Щоб прочитати всі твої томи,&lt;br /&gt;</w:t>
        <w:br/>
        <w:t>Всі твої дні, безсмертні й таємничі!</w:t>
      </w:r>
    </w:p>
    <w:p>
      <w:r>
        <w:br/>
        <w:t>Візьми ж ти нас в життя своє, візьми,&lt;br /&gt;</w:t>
        <w:br/>
        <w:t>Всели в нас дух і дай нам ясні кличі,&lt;br /&gt;</w:t>
        <w:br/>
        <w:t>Як блискавиці, вирвані з пітьми!</w:t>
      </w:r>
    </w:p>
    <w:p>
      <w:r>
        <w:br/>
        <w:t>1985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Львівські сонети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